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1D" w:rsidRPr="00FA16B8" w:rsidRDefault="00EA1D1D" w:rsidP="00EA1D1D">
      <w:pPr>
        <w:autoSpaceDE w:val="0"/>
        <w:autoSpaceDN w:val="0"/>
        <w:adjustRightInd w:val="0"/>
        <w:spacing w:before="20" w:after="0" w:line="279" w:lineRule="exact"/>
        <w:ind w:left="1496" w:right="1496" w:firstLine="0"/>
        <w:jc w:val="center"/>
        <w:rPr>
          <w:b/>
          <w:bCs/>
          <w:sz w:val="22"/>
          <w:szCs w:val="22"/>
        </w:rPr>
      </w:pPr>
      <w:r w:rsidRPr="00FA16B8">
        <w:rPr>
          <w:b/>
          <w:bCs/>
          <w:sz w:val="22"/>
          <w:szCs w:val="22"/>
        </w:rPr>
        <w:t xml:space="preserve">Соглашение </w:t>
      </w:r>
    </w:p>
    <w:p w:rsidR="00EA1D1D" w:rsidRPr="00FA16B8" w:rsidRDefault="00EA1D1D" w:rsidP="00EA1D1D">
      <w:pPr>
        <w:autoSpaceDE w:val="0"/>
        <w:autoSpaceDN w:val="0"/>
        <w:adjustRightInd w:val="0"/>
        <w:spacing w:before="20" w:after="0" w:line="279" w:lineRule="exact"/>
        <w:ind w:left="1496" w:right="1496" w:firstLine="0"/>
        <w:jc w:val="center"/>
        <w:rPr>
          <w:b/>
          <w:bCs/>
          <w:sz w:val="22"/>
          <w:szCs w:val="22"/>
        </w:rPr>
      </w:pPr>
      <w:r w:rsidRPr="00FA16B8">
        <w:rPr>
          <w:b/>
          <w:bCs/>
          <w:sz w:val="22"/>
          <w:szCs w:val="22"/>
        </w:rPr>
        <w:t xml:space="preserve">о соблюдении антикоррупционных условий </w:t>
      </w:r>
    </w:p>
    <w:p w:rsidR="00EA1D1D" w:rsidRPr="00FA16B8" w:rsidRDefault="00EA1D1D" w:rsidP="00EA1D1D">
      <w:pPr>
        <w:autoSpaceDE w:val="0"/>
        <w:autoSpaceDN w:val="0"/>
        <w:adjustRightInd w:val="0"/>
        <w:spacing w:before="20" w:after="0" w:line="279" w:lineRule="exact"/>
        <w:ind w:left="1496" w:right="1496" w:firstLine="0"/>
        <w:jc w:val="center"/>
        <w:rPr>
          <w:b/>
          <w:bCs/>
          <w:sz w:val="22"/>
          <w:szCs w:val="22"/>
        </w:rPr>
      </w:pPr>
    </w:p>
    <w:p w:rsidR="00EA1D1D" w:rsidRPr="00FA16B8" w:rsidRDefault="00EA1D1D" w:rsidP="00EA1D1D">
      <w:pPr>
        <w:numPr>
          <w:ilvl w:val="0"/>
          <w:numId w:val="7"/>
        </w:numPr>
        <w:tabs>
          <w:tab w:val="left" w:pos="975"/>
        </w:tabs>
        <w:autoSpaceDE w:val="0"/>
        <w:autoSpaceDN w:val="0"/>
        <w:adjustRightInd w:val="0"/>
        <w:spacing w:after="0"/>
        <w:ind w:firstLine="687"/>
        <w:rPr>
          <w:sz w:val="22"/>
          <w:szCs w:val="22"/>
        </w:rPr>
      </w:pPr>
      <w:r w:rsidRPr="00FA16B8">
        <w:rPr>
          <w:sz w:val="22"/>
          <w:szCs w:val="22"/>
        </w:rPr>
        <w:t>При исполнении своих обязатель</w:t>
      </w:r>
      <w:proofErr w:type="gramStart"/>
      <w:r w:rsidRPr="00FA16B8">
        <w:rPr>
          <w:sz w:val="22"/>
          <w:szCs w:val="22"/>
        </w:rPr>
        <w:t>ств Ст</w:t>
      </w:r>
      <w:proofErr w:type="gramEnd"/>
      <w:r w:rsidRPr="00FA16B8">
        <w:rPr>
          <w:sz w:val="22"/>
          <w:szCs w:val="22"/>
        </w:rPr>
        <w:t>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неправомерные цели.</w:t>
      </w:r>
    </w:p>
    <w:p w:rsidR="00EA1D1D" w:rsidRPr="00FA16B8" w:rsidRDefault="00EA1D1D" w:rsidP="00EA1D1D">
      <w:pPr>
        <w:numPr>
          <w:ilvl w:val="0"/>
          <w:numId w:val="7"/>
        </w:numPr>
        <w:tabs>
          <w:tab w:val="left" w:pos="975"/>
        </w:tabs>
        <w:autoSpaceDE w:val="0"/>
        <w:autoSpaceDN w:val="0"/>
        <w:adjustRightInd w:val="0"/>
        <w:spacing w:after="0"/>
        <w:ind w:firstLine="687"/>
        <w:rPr>
          <w:sz w:val="22"/>
          <w:szCs w:val="22"/>
        </w:rPr>
      </w:pPr>
      <w:r w:rsidRPr="00FA16B8">
        <w:rPr>
          <w:sz w:val="22"/>
          <w:szCs w:val="22"/>
        </w:rPr>
        <w:t>При исполнении обязатель</w:t>
      </w:r>
      <w:proofErr w:type="gramStart"/>
      <w:r w:rsidRPr="00FA16B8">
        <w:rPr>
          <w:sz w:val="22"/>
          <w:szCs w:val="22"/>
        </w:rPr>
        <w:t>ств Ст</w:t>
      </w:r>
      <w:proofErr w:type="gramEnd"/>
      <w:r w:rsidRPr="00FA16B8">
        <w:rPr>
          <w:sz w:val="22"/>
          <w:szCs w:val="22"/>
        </w:rPr>
        <w:t>ороны, их аффилированные лица, работники или посредники не осуществляют действия, квалифицируемые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A1D1D" w:rsidRPr="00FA16B8" w:rsidRDefault="00EA1D1D" w:rsidP="00EA1D1D">
      <w:pPr>
        <w:numPr>
          <w:ilvl w:val="0"/>
          <w:numId w:val="8"/>
        </w:numPr>
        <w:tabs>
          <w:tab w:val="left" w:pos="975"/>
        </w:tabs>
        <w:autoSpaceDE w:val="0"/>
        <w:autoSpaceDN w:val="0"/>
        <w:adjustRightInd w:val="0"/>
        <w:spacing w:after="0"/>
        <w:ind w:right="9" w:firstLine="697"/>
        <w:rPr>
          <w:sz w:val="22"/>
          <w:szCs w:val="22"/>
        </w:rPr>
      </w:pPr>
      <w:r w:rsidRPr="00FA16B8">
        <w:rPr>
          <w:sz w:val="22"/>
          <w:szCs w:val="22"/>
        </w:rPr>
        <w:t>Каждая из Сторон отказывается от стимулирования каких-либо действий в пользу стимулирующей Стороны.</w:t>
      </w:r>
    </w:p>
    <w:p w:rsidR="00EA1D1D" w:rsidRPr="00FA16B8" w:rsidRDefault="00EA1D1D" w:rsidP="00EA1D1D">
      <w:pPr>
        <w:autoSpaceDE w:val="0"/>
        <w:autoSpaceDN w:val="0"/>
        <w:adjustRightInd w:val="0"/>
        <w:spacing w:after="0"/>
        <w:ind w:left="9" w:right="9" w:firstLine="687"/>
        <w:rPr>
          <w:sz w:val="22"/>
          <w:szCs w:val="22"/>
        </w:rPr>
      </w:pPr>
      <w:r w:rsidRPr="00FA16B8">
        <w:rPr>
          <w:sz w:val="22"/>
          <w:szCs w:val="22"/>
        </w:rPr>
        <w:t>Под действиями работника, осуществляемыми в пользу стимулирующей его Стороны, понимается:</w:t>
      </w:r>
    </w:p>
    <w:p w:rsidR="00EA1D1D" w:rsidRPr="00FA16B8" w:rsidRDefault="00EA1D1D" w:rsidP="00EA1D1D">
      <w:pPr>
        <w:numPr>
          <w:ilvl w:val="0"/>
          <w:numId w:val="9"/>
        </w:numPr>
        <w:tabs>
          <w:tab w:val="left" w:pos="975"/>
        </w:tabs>
        <w:autoSpaceDE w:val="0"/>
        <w:autoSpaceDN w:val="0"/>
        <w:adjustRightInd w:val="0"/>
        <w:spacing w:after="0"/>
        <w:ind w:left="9" w:right="19" w:firstLine="669"/>
        <w:rPr>
          <w:sz w:val="22"/>
          <w:szCs w:val="22"/>
        </w:rPr>
      </w:pPr>
      <w:r w:rsidRPr="00FA16B8">
        <w:rPr>
          <w:sz w:val="22"/>
          <w:szCs w:val="22"/>
        </w:rPr>
        <w:t>представление неоправданных преимуществ по сравнению с другими контрагентами;</w:t>
      </w:r>
    </w:p>
    <w:p w:rsidR="00EA1D1D" w:rsidRPr="00FA16B8" w:rsidRDefault="00EA1D1D" w:rsidP="00EA1D1D">
      <w:pPr>
        <w:numPr>
          <w:ilvl w:val="0"/>
          <w:numId w:val="9"/>
        </w:numPr>
        <w:tabs>
          <w:tab w:val="left" w:pos="975"/>
        </w:tabs>
        <w:autoSpaceDE w:val="0"/>
        <w:autoSpaceDN w:val="0"/>
        <w:adjustRightInd w:val="0"/>
        <w:spacing w:after="0"/>
        <w:ind w:left="678" w:firstLine="0"/>
        <w:rPr>
          <w:sz w:val="22"/>
          <w:szCs w:val="22"/>
        </w:rPr>
      </w:pPr>
      <w:r w:rsidRPr="00FA16B8">
        <w:rPr>
          <w:sz w:val="22"/>
          <w:szCs w:val="22"/>
        </w:rPr>
        <w:t>представление каких-либо гарантий;</w:t>
      </w:r>
    </w:p>
    <w:p w:rsidR="00EA1D1D" w:rsidRPr="00FA16B8" w:rsidRDefault="00EA1D1D" w:rsidP="00EA1D1D">
      <w:pPr>
        <w:numPr>
          <w:ilvl w:val="0"/>
          <w:numId w:val="9"/>
        </w:numPr>
        <w:tabs>
          <w:tab w:val="left" w:pos="975"/>
        </w:tabs>
        <w:autoSpaceDE w:val="0"/>
        <w:autoSpaceDN w:val="0"/>
        <w:adjustRightInd w:val="0"/>
        <w:spacing w:after="0"/>
        <w:ind w:left="678" w:firstLine="0"/>
        <w:rPr>
          <w:sz w:val="22"/>
          <w:szCs w:val="22"/>
        </w:rPr>
      </w:pPr>
      <w:r w:rsidRPr="00FA16B8">
        <w:rPr>
          <w:sz w:val="22"/>
          <w:szCs w:val="22"/>
        </w:rPr>
        <w:t>ускорение существующих процедур;</w:t>
      </w:r>
    </w:p>
    <w:p w:rsidR="00EA1D1D" w:rsidRPr="00FA16B8" w:rsidRDefault="00EA1D1D" w:rsidP="00EA1D1D">
      <w:pPr>
        <w:numPr>
          <w:ilvl w:val="0"/>
          <w:numId w:val="9"/>
        </w:numPr>
        <w:tabs>
          <w:tab w:val="left" w:pos="975"/>
        </w:tabs>
        <w:autoSpaceDE w:val="0"/>
        <w:autoSpaceDN w:val="0"/>
        <w:adjustRightInd w:val="0"/>
        <w:spacing w:after="0"/>
        <w:ind w:left="9" w:right="9" w:firstLine="669"/>
        <w:rPr>
          <w:sz w:val="22"/>
          <w:szCs w:val="22"/>
        </w:rPr>
      </w:pPr>
      <w:r w:rsidRPr="00FA16B8">
        <w:rPr>
          <w:sz w:val="22"/>
          <w:szCs w:val="22"/>
        </w:rPr>
        <w:t>иные действия, выполняемые работниками в рамках своих должностных обязанностей, но идущие вразрез с принципами прозрачности и открытости взаимоотношений между Сторонами.</w:t>
      </w:r>
    </w:p>
    <w:p w:rsidR="00EA1D1D" w:rsidRPr="00FA16B8" w:rsidRDefault="00EA1D1D" w:rsidP="00EA1D1D">
      <w:pPr>
        <w:numPr>
          <w:ilvl w:val="0"/>
          <w:numId w:val="10"/>
        </w:numPr>
        <w:tabs>
          <w:tab w:val="left" w:pos="975"/>
        </w:tabs>
        <w:autoSpaceDE w:val="0"/>
        <w:autoSpaceDN w:val="0"/>
        <w:adjustRightInd w:val="0"/>
        <w:spacing w:after="0"/>
        <w:ind w:firstLine="697"/>
        <w:rPr>
          <w:sz w:val="22"/>
          <w:szCs w:val="22"/>
        </w:rPr>
      </w:pPr>
      <w:r w:rsidRPr="00FA16B8">
        <w:rPr>
          <w:sz w:val="22"/>
          <w:szCs w:val="22"/>
        </w:rPr>
        <w:t>В случае возникновения у Сторон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EA1D1D" w:rsidRPr="00FA16B8" w:rsidRDefault="00EA1D1D" w:rsidP="00EA1D1D">
      <w:pPr>
        <w:autoSpaceDE w:val="0"/>
        <w:autoSpaceDN w:val="0"/>
        <w:adjustRightInd w:val="0"/>
        <w:spacing w:after="0"/>
        <w:ind w:left="9" w:right="9" w:firstLine="687"/>
        <w:rPr>
          <w:sz w:val="22"/>
          <w:szCs w:val="22"/>
        </w:rPr>
      </w:pPr>
      <w:r w:rsidRPr="00FA16B8">
        <w:rPr>
          <w:sz w:val="22"/>
          <w:szCs w:val="22"/>
        </w:rPr>
        <w:t>В случае установления достоверных фактов, дающих основание сделать вывод о наличии в действиях представителей Сторон, их аффилированных лиц, работников или посредников признаков преступления, предусмотренного статьей 204 УК РФ «Коммерческий подкуп», материалы внутренних расследований Стороны направляют в правоохранительные органы.</w:t>
      </w:r>
    </w:p>
    <w:p w:rsidR="00EA1D1D" w:rsidRPr="00FA16B8" w:rsidRDefault="00EA1D1D" w:rsidP="00EA1D1D">
      <w:pPr>
        <w:numPr>
          <w:ilvl w:val="0"/>
          <w:numId w:val="11"/>
        </w:numPr>
        <w:tabs>
          <w:tab w:val="left" w:pos="975"/>
        </w:tabs>
        <w:autoSpaceDE w:val="0"/>
        <w:autoSpaceDN w:val="0"/>
        <w:adjustRightInd w:val="0"/>
        <w:spacing w:after="0"/>
        <w:ind w:right="9"/>
        <w:rPr>
          <w:sz w:val="22"/>
          <w:szCs w:val="22"/>
        </w:rPr>
      </w:pPr>
      <w:proofErr w:type="gramStart"/>
      <w:r w:rsidRPr="00FA16B8">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FA16B8">
        <w:rPr>
          <w:sz w:val="22"/>
          <w:szCs w:val="22"/>
        </w:rPr>
        <w:t xml:space="preserve"> легализации (отмыванию) доходов, полученных преступным путем.</w:t>
      </w:r>
    </w:p>
    <w:p w:rsidR="00EA1D1D" w:rsidRPr="00FA16B8" w:rsidRDefault="00EA1D1D" w:rsidP="00EA1D1D">
      <w:pPr>
        <w:numPr>
          <w:ilvl w:val="0"/>
          <w:numId w:val="11"/>
        </w:numPr>
        <w:tabs>
          <w:tab w:val="left" w:pos="975"/>
        </w:tabs>
        <w:autoSpaceDE w:val="0"/>
        <w:autoSpaceDN w:val="0"/>
        <w:adjustRightInd w:val="0"/>
        <w:spacing w:after="0"/>
        <w:ind w:right="9"/>
        <w:rPr>
          <w:sz w:val="22"/>
          <w:szCs w:val="22"/>
        </w:rPr>
      </w:pPr>
      <w:r w:rsidRPr="00FA16B8">
        <w:rPr>
          <w:sz w:val="22"/>
          <w:szCs w:val="22"/>
        </w:rPr>
        <w:t xml:space="preserve">Стороны настоящего Соглашения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w:t>
      </w:r>
      <w:r w:rsidRPr="00FA16B8">
        <w:rPr>
          <w:bCs/>
          <w:sz w:val="22"/>
          <w:szCs w:val="22"/>
        </w:rPr>
        <w:t>в</w:t>
      </w:r>
      <w:r w:rsidRPr="00FA16B8">
        <w:rPr>
          <w:b/>
          <w:bCs/>
          <w:sz w:val="22"/>
          <w:szCs w:val="22"/>
        </w:rPr>
        <w:t xml:space="preserve"> </w:t>
      </w:r>
      <w:r w:rsidRPr="00FA16B8">
        <w:rPr>
          <w:sz w:val="22"/>
          <w:szCs w:val="22"/>
        </w:rPr>
        <w:t xml:space="preserve">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w:t>
      </w:r>
      <w:r w:rsidRPr="00FA16B8">
        <w:rPr>
          <w:bCs/>
          <w:sz w:val="22"/>
          <w:szCs w:val="22"/>
        </w:rPr>
        <w:t xml:space="preserve">в </w:t>
      </w:r>
      <w:r w:rsidRPr="00FA16B8">
        <w:rPr>
          <w:sz w:val="22"/>
          <w:szCs w:val="22"/>
        </w:rPr>
        <w:t>коррупционную деятельность.</w:t>
      </w:r>
    </w:p>
    <w:p w:rsidR="00EA1D1D" w:rsidRPr="00FA16B8" w:rsidRDefault="00EA1D1D" w:rsidP="00EA1D1D">
      <w:pPr>
        <w:numPr>
          <w:ilvl w:val="0"/>
          <w:numId w:val="11"/>
        </w:numPr>
        <w:tabs>
          <w:tab w:val="left" w:pos="975"/>
        </w:tabs>
        <w:autoSpaceDE w:val="0"/>
        <w:autoSpaceDN w:val="0"/>
        <w:adjustRightInd w:val="0"/>
        <w:spacing w:after="0"/>
        <w:rPr>
          <w:sz w:val="22"/>
          <w:szCs w:val="22"/>
        </w:rPr>
      </w:pPr>
      <w:r w:rsidRPr="00FA16B8">
        <w:rPr>
          <w:sz w:val="22"/>
          <w:szCs w:val="22"/>
        </w:rPr>
        <w:t>Стороны признают, что их возможные неправомерные действия и нарушение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EA1D1D" w:rsidRPr="00FA16B8" w:rsidRDefault="00EA1D1D" w:rsidP="00EA1D1D">
      <w:pPr>
        <w:numPr>
          <w:ilvl w:val="0"/>
          <w:numId w:val="11"/>
        </w:numPr>
        <w:tabs>
          <w:tab w:val="left" w:pos="975"/>
        </w:tabs>
        <w:autoSpaceDE w:val="0"/>
        <w:autoSpaceDN w:val="0"/>
        <w:adjustRightInd w:val="0"/>
        <w:spacing w:after="0"/>
        <w:ind w:right="9"/>
        <w:rPr>
          <w:sz w:val="22"/>
          <w:szCs w:val="22"/>
        </w:rPr>
      </w:pPr>
      <w:proofErr w:type="gramStart"/>
      <w:r w:rsidRPr="00FA16B8">
        <w:rPr>
          <w:sz w:val="22"/>
          <w:szCs w:val="22"/>
        </w:rPr>
        <w:t>Стороны гарантируют осуществление надлежащего разбирательства по представленных в рамках исполнения Соглашения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EA1D1D" w:rsidRPr="00FA16B8" w:rsidRDefault="00EA1D1D" w:rsidP="00EA1D1D">
      <w:pPr>
        <w:numPr>
          <w:ilvl w:val="0"/>
          <w:numId w:val="11"/>
        </w:numPr>
        <w:tabs>
          <w:tab w:val="left" w:pos="975"/>
        </w:tabs>
        <w:autoSpaceDE w:val="0"/>
        <w:autoSpaceDN w:val="0"/>
        <w:adjustRightInd w:val="0"/>
        <w:spacing w:after="0"/>
        <w:ind w:right="9"/>
        <w:rPr>
          <w:sz w:val="22"/>
          <w:szCs w:val="22"/>
        </w:rPr>
      </w:pPr>
      <w:r w:rsidRPr="00FA16B8">
        <w:rPr>
          <w:sz w:val="22"/>
          <w:szCs w:val="22"/>
        </w:rPr>
        <w:t>Стороны гарантируют полную конфиденциальность при исполнении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EA1D1D" w:rsidRPr="00FA16B8" w:rsidRDefault="00EA1D1D" w:rsidP="00EA1D1D">
      <w:pPr>
        <w:tabs>
          <w:tab w:val="left" w:pos="975"/>
        </w:tabs>
        <w:autoSpaceDE w:val="0"/>
        <w:autoSpaceDN w:val="0"/>
        <w:adjustRightInd w:val="0"/>
        <w:spacing w:after="0"/>
        <w:ind w:right="9"/>
        <w:rPr>
          <w:sz w:val="22"/>
          <w:szCs w:val="22"/>
        </w:rPr>
      </w:pPr>
    </w:p>
    <w:tbl>
      <w:tblPr>
        <w:tblW w:w="10881" w:type="dxa"/>
        <w:tblLook w:val="04A0" w:firstRow="1" w:lastRow="0" w:firstColumn="1" w:lastColumn="0" w:noHBand="0" w:noVBand="1"/>
      </w:tblPr>
      <w:tblGrid>
        <w:gridCol w:w="6345"/>
        <w:gridCol w:w="4536"/>
      </w:tblGrid>
      <w:tr w:rsidR="00EA1D1D" w:rsidRPr="00FA16B8" w:rsidTr="00FA16B8">
        <w:trPr>
          <w:trHeight w:val="2022"/>
        </w:trPr>
        <w:tc>
          <w:tcPr>
            <w:tcW w:w="6345" w:type="dxa"/>
          </w:tcPr>
          <w:p w:rsidR="00EA1D1D" w:rsidRPr="00FA16B8" w:rsidRDefault="00EA1D1D" w:rsidP="00BC0577">
            <w:pPr>
              <w:spacing w:after="0"/>
              <w:ind w:firstLine="567"/>
              <w:jc w:val="center"/>
              <w:rPr>
                <w:b/>
                <w:sz w:val="22"/>
                <w:szCs w:val="22"/>
              </w:rPr>
            </w:pPr>
            <w:r w:rsidRPr="00FA16B8">
              <w:rPr>
                <w:b/>
                <w:sz w:val="22"/>
                <w:szCs w:val="22"/>
              </w:rPr>
              <w:t>Заказчик</w:t>
            </w:r>
          </w:p>
          <w:p w:rsidR="00EA1D1D" w:rsidRPr="00FA16B8" w:rsidRDefault="00EA1D1D" w:rsidP="00BC0577">
            <w:pPr>
              <w:spacing w:after="0"/>
              <w:ind w:firstLine="567"/>
              <w:jc w:val="center"/>
              <w:rPr>
                <w:b/>
                <w:sz w:val="22"/>
                <w:szCs w:val="22"/>
              </w:rPr>
            </w:pPr>
          </w:p>
          <w:p w:rsidR="00EA1D1D" w:rsidRPr="00FA16B8" w:rsidRDefault="00EA1D1D" w:rsidP="00BC0577">
            <w:pPr>
              <w:spacing w:after="0"/>
              <w:ind w:firstLine="0"/>
              <w:rPr>
                <w:bCs/>
                <w:sz w:val="22"/>
                <w:szCs w:val="22"/>
              </w:rPr>
            </w:pPr>
            <w:r w:rsidRPr="00FA16B8">
              <w:rPr>
                <w:bCs/>
                <w:sz w:val="22"/>
                <w:szCs w:val="22"/>
              </w:rPr>
              <w:t>БУ</w:t>
            </w:r>
            <w:r w:rsidRPr="00FA16B8">
              <w:rPr>
                <w:bCs/>
                <w:sz w:val="22"/>
                <w:szCs w:val="22"/>
              </w:rPr>
              <w:t xml:space="preserve"> </w:t>
            </w:r>
            <w:r w:rsidRPr="00FA16B8">
              <w:rPr>
                <w:bCs/>
                <w:sz w:val="22"/>
                <w:szCs w:val="22"/>
              </w:rPr>
              <w:t>г</w:t>
            </w:r>
            <w:r w:rsidRPr="00FA16B8">
              <w:rPr>
                <w:bCs/>
                <w:sz w:val="22"/>
                <w:szCs w:val="22"/>
              </w:rPr>
              <w:t>.</w:t>
            </w:r>
            <w:r w:rsidRPr="00FA16B8">
              <w:rPr>
                <w:bCs/>
                <w:sz w:val="22"/>
                <w:szCs w:val="22"/>
              </w:rPr>
              <w:t xml:space="preserve"> Омска «</w:t>
            </w:r>
            <w:r w:rsidRPr="00FA16B8">
              <w:rPr>
                <w:bCs/>
                <w:sz w:val="22"/>
                <w:szCs w:val="22"/>
              </w:rPr>
              <w:t>С</w:t>
            </w:r>
            <w:r w:rsidRPr="00FA16B8">
              <w:rPr>
                <w:bCs/>
                <w:sz w:val="22"/>
                <w:szCs w:val="22"/>
              </w:rPr>
              <w:t>ШОР</w:t>
            </w:r>
            <w:r w:rsidRPr="00FA16B8">
              <w:rPr>
                <w:bCs/>
                <w:sz w:val="22"/>
                <w:szCs w:val="22"/>
              </w:rPr>
              <w:t xml:space="preserve"> </w:t>
            </w:r>
            <w:r w:rsidRPr="00FA16B8">
              <w:rPr>
                <w:bCs/>
                <w:sz w:val="22"/>
                <w:szCs w:val="22"/>
              </w:rPr>
              <w:t>А.В. Кожевникова»</w:t>
            </w:r>
          </w:p>
          <w:p w:rsidR="00FA16B8" w:rsidRDefault="00FA16B8" w:rsidP="00BC0577">
            <w:pPr>
              <w:spacing w:after="0"/>
              <w:ind w:firstLine="0"/>
              <w:rPr>
                <w:sz w:val="22"/>
                <w:szCs w:val="22"/>
              </w:rPr>
            </w:pPr>
          </w:p>
          <w:p w:rsidR="00EA1D1D" w:rsidRPr="00FA16B8" w:rsidRDefault="00FA16B8" w:rsidP="00BC0577">
            <w:pPr>
              <w:spacing w:after="0"/>
              <w:ind w:firstLine="0"/>
              <w:rPr>
                <w:sz w:val="22"/>
                <w:szCs w:val="22"/>
              </w:rPr>
            </w:pPr>
            <w:r w:rsidRPr="00FA16B8">
              <w:rPr>
                <w:sz w:val="22"/>
                <w:szCs w:val="22"/>
              </w:rPr>
              <w:t xml:space="preserve">Директор </w:t>
            </w:r>
            <w:r w:rsidR="00EA1D1D" w:rsidRPr="00FA16B8">
              <w:rPr>
                <w:sz w:val="22"/>
                <w:szCs w:val="22"/>
              </w:rPr>
              <w:t xml:space="preserve">_______________ </w:t>
            </w:r>
            <w:r>
              <w:rPr>
                <w:sz w:val="22"/>
                <w:szCs w:val="22"/>
              </w:rPr>
              <w:t>Д.А. Бернатавичюс</w:t>
            </w:r>
          </w:p>
          <w:p w:rsidR="00EA1D1D" w:rsidRPr="00FA16B8" w:rsidRDefault="00EA1D1D" w:rsidP="00BC0577">
            <w:pPr>
              <w:spacing w:after="0"/>
              <w:ind w:firstLine="0"/>
              <w:rPr>
                <w:sz w:val="22"/>
                <w:szCs w:val="22"/>
              </w:rPr>
            </w:pPr>
            <w:proofErr w:type="spellStart"/>
            <w:r w:rsidRPr="00FA16B8">
              <w:rPr>
                <w:sz w:val="22"/>
                <w:szCs w:val="22"/>
              </w:rPr>
              <w:t>м.п</w:t>
            </w:r>
            <w:proofErr w:type="spellEnd"/>
            <w:r w:rsidRPr="00FA16B8">
              <w:rPr>
                <w:sz w:val="22"/>
                <w:szCs w:val="22"/>
              </w:rPr>
              <w:t>.</w:t>
            </w:r>
          </w:p>
        </w:tc>
        <w:tc>
          <w:tcPr>
            <w:tcW w:w="4536" w:type="dxa"/>
          </w:tcPr>
          <w:p w:rsidR="00EA1D1D" w:rsidRPr="00FA16B8" w:rsidRDefault="00EA1D1D" w:rsidP="00BC0577">
            <w:pPr>
              <w:spacing w:after="0"/>
              <w:ind w:left="742" w:firstLine="567"/>
              <w:jc w:val="center"/>
              <w:rPr>
                <w:b/>
                <w:sz w:val="22"/>
                <w:szCs w:val="22"/>
              </w:rPr>
            </w:pPr>
            <w:r w:rsidRPr="00FA16B8">
              <w:rPr>
                <w:b/>
                <w:sz w:val="22"/>
                <w:szCs w:val="22"/>
              </w:rPr>
              <w:t>Исполнитель</w:t>
            </w:r>
          </w:p>
          <w:p w:rsidR="00EA1D1D" w:rsidRPr="00FA16B8" w:rsidRDefault="00EA1D1D" w:rsidP="00BC0577">
            <w:pPr>
              <w:spacing w:after="0"/>
              <w:ind w:left="742" w:firstLine="567"/>
              <w:rPr>
                <w:sz w:val="22"/>
                <w:szCs w:val="22"/>
              </w:rPr>
            </w:pPr>
          </w:p>
          <w:p w:rsidR="00EA1D1D" w:rsidRPr="00FA16B8" w:rsidRDefault="00EA1D1D" w:rsidP="00BC0577">
            <w:pPr>
              <w:spacing w:after="0"/>
              <w:ind w:firstLine="0"/>
              <w:rPr>
                <w:sz w:val="22"/>
                <w:szCs w:val="22"/>
              </w:rPr>
            </w:pPr>
          </w:p>
          <w:p w:rsidR="00EA1D1D" w:rsidRDefault="00EA1D1D" w:rsidP="00EA1D1D">
            <w:pPr>
              <w:spacing w:after="0"/>
              <w:ind w:left="742" w:firstLine="567"/>
              <w:rPr>
                <w:sz w:val="22"/>
                <w:szCs w:val="22"/>
              </w:rPr>
            </w:pPr>
          </w:p>
          <w:p w:rsidR="00EA1D1D" w:rsidRPr="00FA16B8" w:rsidRDefault="00EA1D1D" w:rsidP="00EA1D1D">
            <w:pPr>
              <w:spacing w:after="0"/>
              <w:ind w:left="742" w:firstLine="567"/>
              <w:rPr>
                <w:sz w:val="22"/>
                <w:szCs w:val="22"/>
              </w:rPr>
            </w:pPr>
            <w:r w:rsidRPr="00FA16B8">
              <w:rPr>
                <w:sz w:val="22"/>
                <w:szCs w:val="22"/>
              </w:rPr>
              <w:t xml:space="preserve">_______________  </w:t>
            </w:r>
          </w:p>
          <w:p w:rsidR="00EA1D1D" w:rsidRPr="00FA16B8" w:rsidRDefault="00EA1D1D" w:rsidP="00EA1D1D">
            <w:pPr>
              <w:spacing w:after="0"/>
              <w:ind w:left="742" w:firstLine="567"/>
              <w:rPr>
                <w:sz w:val="22"/>
                <w:szCs w:val="22"/>
              </w:rPr>
            </w:pPr>
            <w:proofErr w:type="spellStart"/>
            <w:r w:rsidRPr="00FA16B8">
              <w:rPr>
                <w:sz w:val="22"/>
                <w:szCs w:val="22"/>
              </w:rPr>
              <w:t>м.п</w:t>
            </w:r>
            <w:proofErr w:type="spellEnd"/>
            <w:r w:rsidRPr="00FA16B8">
              <w:rPr>
                <w:sz w:val="22"/>
                <w:szCs w:val="22"/>
              </w:rPr>
              <w:t>.</w:t>
            </w:r>
          </w:p>
        </w:tc>
      </w:tr>
    </w:tbl>
    <w:p w:rsidR="008B1585" w:rsidRPr="00FA16B8" w:rsidRDefault="008B1585" w:rsidP="00FA16B8">
      <w:pPr>
        <w:rPr>
          <w:rFonts w:eastAsiaTheme="minorEastAsia"/>
          <w:sz w:val="22"/>
          <w:szCs w:val="22"/>
        </w:rPr>
      </w:pPr>
      <w:bookmarkStart w:id="0" w:name="_GoBack"/>
      <w:bookmarkEnd w:id="0"/>
    </w:p>
    <w:sectPr w:rsidR="008B1585" w:rsidRPr="00FA16B8" w:rsidSect="00706ADF">
      <w:footerReference w:type="default" r:id="rId9"/>
      <w:pgSz w:w="11906" w:h="16838"/>
      <w:pgMar w:top="720" w:right="566" w:bottom="284"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70" w:rsidRDefault="00451070" w:rsidP="00174CB6">
      <w:pPr>
        <w:spacing w:after="0"/>
      </w:pPr>
      <w:r>
        <w:separator/>
      </w:r>
    </w:p>
  </w:endnote>
  <w:endnote w:type="continuationSeparator" w:id="0">
    <w:p w:rsidR="00451070" w:rsidRDefault="00451070" w:rsidP="00174C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Century Schoolbook">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msRmn-Miracle">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398221"/>
      <w:docPartObj>
        <w:docPartGallery w:val="Page Numbers (Bottom of Page)"/>
        <w:docPartUnique/>
      </w:docPartObj>
    </w:sdtPr>
    <w:sdtEndPr>
      <w:rPr>
        <w:sz w:val="20"/>
        <w:szCs w:val="20"/>
      </w:rPr>
    </w:sdtEndPr>
    <w:sdtContent>
      <w:p w:rsidR="000B428D" w:rsidRPr="008B1585" w:rsidRDefault="000B428D">
        <w:pPr>
          <w:pStyle w:val="af9"/>
          <w:jc w:val="right"/>
          <w:rPr>
            <w:sz w:val="20"/>
            <w:szCs w:val="20"/>
          </w:rPr>
        </w:pPr>
        <w:r w:rsidRPr="008B1585">
          <w:rPr>
            <w:sz w:val="20"/>
            <w:szCs w:val="20"/>
          </w:rPr>
          <w:fldChar w:fldCharType="begin"/>
        </w:r>
        <w:r w:rsidRPr="008B1585">
          <w:rPr>
            <w:sz w:val="20"/>
            <w:szCs w:val="20"/>
          </w:rPr>
          <w:instrText>PAGE   \* MERGEFORMAT</w:instrText>
        </w:r>
        <w:r w:rsidRPr="008B1585">
          <w:rPr>
            <w:sz w:val="20"/>
            <w:szCs w:val="20"/>
          </w:rPr>
          <w:fldChar w:fldCharType="separate"/>
        </w:r>
        <w:r w:rsidR="00FA16B8">
          <w:rPr>
            <w:noProof/>
            <w:sz w:val="20"/>
            <w:szCs w:val="20"/>
          </w:rPr>
          <w:t>1</w:t>
        </w:r>
        <w:r w:rsidRPr="008B1585">
          <w:rPr>
            <w:sz w:val="20"/>
            <w:szCs w:val="20"/>
          </w:rPr>
          <w:fldChar w:fldCharType="end"/>
        </w:r>
      </w:p>
    </w:sdtContent>
  </w:sdt>
  <w:p w:rsidR="000B428D" w:rsidRDefault="000B428D" w:rsidP="00A27909">
    <w:pPr>
      <w:pStyle w:val="af9"/>
      <w:tabs>
        <w:tab w:val="clear" w:pos="4677"/>
        <w:tab w:val="clear" w:pos="9355"/>
        <w:tab w:val="left" w:pos="2809"/>
      </w:tabs>
    </w:pPr>
  </w:p>
  <w:p w:rsidR="000B428D" w:rsidRDefault="000B42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70" w:rsidRDefault="00451070" w:rsidP="00174CB6">
      <w:pPr>
        <w:spacing w:after="0"/>
      </w:pPr>
      <w:r>
        <w:separator/>
      </w:r>
    </w:p>
  </w:footnote>
  <w:footnote w:type="continuationSeparator" w:id="0">
    <w:p w:rsidR="00451070" w:rsidRDefault="00451070" w:rsidP="00174CB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lvl>
  </w:abstractNum>
  <w:abstractNum w:abstractNumId="2">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cs="Symbol" w:hint="default"/>
      </w:rPr>
    </w:lvl>
  </w:abstractNum>
  <w:abstractNum w:abstractNumId="4">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5">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6">
    <w:nsid w:val="FFFFFF88"/>
    <w:multiLevelType w:val="singleLevel"/>
    <w:tmpl w:val="01F8ED8A"/>
    <w:lvl w:ilvl="0">
      <w:start w:val="1"/>
      <w:numFmt w:val="decimal"/>
      <w:pStyle w:val="a"/>
      <w:lvlText w:val="%1."/>
      <w:lvlJc w:val="left"/>
      <w:pPr>
        <w:tabs>
          <w:tab w:val="num" w:pos="360"/>
        </w:tabs>
        <w:ind w:left="360" w:hanging="360"/>
      </w:pPr>
      <w:rPr>
        <w:rFonts w:cs="Times New Roman"/>
      </w:rPr>
    </w:lvl>
  </w:abstractNum>
  <w:abstractNum w:abstractNumId="7">
    <w:nsid w:val="FFFFFF89"/>
    <w:multiLevelType w:val="singleLevel"/>
    <w:tmpl w:val="7FF68808"/>
    <w:lvl w:ilvl="0">
      <w:start w:val="1"/>
      <w:numFmt w:val="bullet"/>
      <w:pStyle w:val="a0"/>
      <w:lvlText w:val=""/>
      <w:lvlJc w:val="left"/>
      <w:pPr>
        <w:tabs>
          <w:tab w:val="num" w:pos="360"/>
        </w:tabs>
        <w:ind w:left="360" w:hanging="360"/>
      </w:pPr>
      <w:rPr>
        <w:rFonts w:ascii="Symbol" w:hAnsi="Symbol" w:cs="Symbol" w:hint="default"/>
      </w:rPr>
    </w:lvl>
  </w:abstractNum>
  <w:abstractNum w:abstractNumId="8">
    <w:nsid w:val="FFFFFFFE"/>
    <w:multiLevelType w:val="singleLevel"/>
    <w:tmpl w:val="2488FCF0"/>
    <w:lvl w:ilvl="0">
      <w:numFmt w:val="bullet"/>
      <w:lvlText w:val="*"/>
      <w:lvlJc w:val="left"/>
    </w:lvl>
  </w:abstractNum>
  <w:abstractNum w:abstractNumId="9">
    <w:nsid w:val="00000001"/>
    <w:multiLevelType w:val="multilevel"/>
    <w:tmpl w:val="27A65CC4"/>
    <w:lvl w:ilvl="0">
      <w:start w:val="1"/>
      <w:numFmt w:val="none"/>
      <w:pStyle w:val="1"/>
      <w:suff w:val="nothing"/>
      <w:lvlText w:val=""/>
      <w:lvlJc w:val="left"/>
      <w:pPr>
        <w:tabs>
          <w:tab w:val="num" w:pos="0"/>
        </w:tabs>
        <w:ind w:left="432" w:hanging="432"/>
      </w:pPr>
    </w:lvl>
    <w:lvl w:ilvl="1">
      <w:start w:val="1"/>
      <w:numFmt w:val="none"/>
      <w:pStyle w:val="40"/>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2">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09"/>
    <w:multiLevelType w:val="multilevel"/>
    <w:tmpl w:val="0000000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13"/>
    <w:multiLevelType w:val="multilevel"/>
    <w:tmpl w:val="00000012"/>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0000015"/>
    <w:multiLevelType w:val="multilevel"/>
    <w:tmpl w:val="0000001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1">
    <w:nsid w:val="00000019"/>
    <w:multiLevelType w:val="multilevel"/>
    <w:tmpl w:val="00000018"/>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nsid w:val="0000001B"/>
    <w:multiLevelType w:val="multilevel"/>
    <w:tmpl w:val="0000001A"/>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nsid w:val="0000001D"/>
    <w:multiLevelType w:val="multilevel"/>
    <w:tmpl w:val="0000001C"/>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nsid w:val="0000001F"/>
    <w:multiLevelType w:val="multilevel"/>
    <w:tmpl w:val="0000001E"/>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nsid w:val="00000021"/>
    <w:multiLevelType w:val="multilevel"/>
    <w:tmpl w:val="00000020"/>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nsid w:val="00000023"/>
    <w:multiLevelType w:val="multilevel"/>
    <w:tmpl w:val="0000002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27">
    <w:nsid w:val="00000025"/>
    <w:multiLevelType w:val="multilevel"/>
    <w:tmpl w:val="0000002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8">
    <w:nsid w:val="00000029"/>
    <w:multiLevelType w:val="multilevel"/>
    <w:tmpl w:val="81C4B0F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9">
    <w:nsid w:val="0000002B"/>
    <w:multiLevelType w:val="multilevel"/>
    <w:tmpl w:val="7C9A9AD4"/>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0">
    <w:nsid w:val="00000043"/>
    <w:multiLevelType w:val="multilevel"/>
    <w:tmpl w:val="00000043"/>
    <w:name w:val="WW8Num67"/>
    <w:lvl w:ilvl="0">
      <w:start w:val="1"/>
      <w:numFmt w:val="decimal"/>
      <w:pStyle w:val="DogHead2"/>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9CA3498"/>
    <w:multiLevelType w:val="multilevel"/>
    <w:tmpl w:val="97369C46"/>
    <w:lvl w:ilvl="0">
      <w:start w:val="1"/>
      <w:numFmt w:val="decimal"/>
      <w:suff w:val="space"/>
      <w:lvlText w:val="%1."/>
      <w:lvlJc w:val="left"/>
      <w:pPr>
        <w:ind w:left="928" w:hanging="360"/>
      </w:pPr>
      <w:rPr>
        <w:b w:val="0"/>
        <w:bCs/>
        <w:sz w:val="24"/>
        <w:szCs w:val="24"/>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928"/>
        </w:tabs>
        <w:ind w:left="928"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9DB4150"/>
    <w:multiLevelType w:val="multilevel"/>
    <w:tmpl w:val="0419001F"/>
    <w:name w:val="WW8Num21"/>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11AF211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4">
    <w:nsid w:val="15FD3FDB"/>
    <w:multiLevelType w:val="multilevel"/>
    <w:tmpl w:val="21A03822"/>
    <w:styleLink w:val="13"/>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19A465F7"/>
    <w:multiLevelType w:val="hybridMultilevel"/>
    <w:tmpl w:val="08643436"/>
    <w:lvl w:ilvl="0" w:tplc="F9445B4C">
      <w:start w:val="1"/>
      <w:numFmt w:val="bullet"/>
      <w:pStyle w:val="10"/>
      <w:lvlText w:val=""/>
      <w:lvlJc w:val="left"/>
      <w:pPr>
        <w:tabs>
          <w:tab w:val="num" w:pos="1134"/>
        </w:tabs>
        <w:ind w:left="1134" w:hanging="414"/>
      </w:pPr>
      <w:rPr>
        <w:rFonts w:ascii="Symbol" w:hAnsi="Symbol" w:hint="default"/>
      </w:rPr>
    </w:lvl>
    <w:lvl w:ilvl="1" w:tplc="0150BE60">
      <w:start w:val="1"/>
      <w:numFmt w:val="decimal"/>
      <w:lvlText w:val="%2)"/>
      <w:lvlJc w:val="left"/>
      <w:pPr>
        <w:tabs>
          <w:tab w:val="num" w:pos="1440"/>
        </w:tabs>
        <w:ind w:left="1440" w:hanging="360"/>
      </w:pPr>
      <w:rPr>
        <w:rFonts w:hint="default"/>
      </w:rPr>
    </w:lvl>
    <w:lvl w:ilvl="2" w:tplc="F05207C8">
      <w:start w:val="1"/>
      <w:numFmt w:val="bullet"/>
      <w:lvlText w:val=""/>
      <w:lvlJc w:val="left"/>
      <w:pPr>
        <w:tabs>
          <w:tab w:val="num" w:pos="2160"/>
        </w:tabs>
        <w:ind w:left="2160" w:hanging="360"/>
      </w:pPr>
      <w:rPr>
        <w:rFonts w:ascii="Wingdings" w:hAnsi="Wingdings" w:hint="default"/>
      </w:rPr>
    </w:lvl>
    <w:lvl w:ilvl="3" w:tplc="D5EC7D8E" w:tentative="1">
      <w:start w:val="1"/>
      <w:numFmt w:val="bullet"/>
      <w:lvlText w:val=""/>
      <w:lvlJc w:val="left"/>
      <w:pPr>
        <w:tabs>
          <w:tab w:val="num" w:pos="2880"/>
        </w:tabs>
        <w:ind w:left="2880" w:hanging="360"/>
      </w:pPr>
      <w:rPr>
        <w:rFonts w:ascii="Symbol" w:hAnsi="Symbol" w:hint="default"/>
      </w:rPr>
    </w:lvl>
    <w:lvl w:ilvl="4" w:tplc="39169464" w:tentative="1">
      <w:start w:val="1"/>
      <w:numFmt w:val="bullet"/>
      <w:lvlText w:val="o"/>
      <w:lvlJc w:val="left"/>
      <w:pPr>
        <w:tabs>
          <w:tab w:val="num" w:pos="3600"/>
        </w:tabs>
        <w:ind w:left="3600" w:hanging="360"/>
      </w:pPr>
      <w:rPr>
        <w:rFonts w:ascii="Courier New" w:hAnsi="Courier New" w:cs="Courier New" w:hint="default"/>
      </w:rPr>
    </w:lvl>
    <w:lvl w:ilvl="5" w:tplc="3EA8FE60" w:tentative="1">
      <w:start w:val="1"/>
      <w:numFmt w:val="bullet"/>
      <w:lvlText w:val=""/>
      <w:lvlJc w:val="left"/>
      <w:pPr>
        <w:tabs>
          <w:tab w:val="num" w:pos="4320"/>
        </w:tabs>
        <w:ind w:left="4320" w:hanging="360"/>
      </w:pPr>
      <w:rPr>
        <w:rFonts w:ascii="Wingdings" w:hAnsi="Wingdings" w:hint="default"/>
      </w:rPr>
    </w:lvl>
    <w:lvl w:ilvl="6" w:tplc="56847AC4" w:tentative="1">
      <w:start w:val="1"/>
      <w:numFmt w:val="bullet"/>
      <w:lvlText w:val=""/>
      <w:lvlJc w:val="left"/>
      <w:pPr>
        <w:tabs>
          <w:tab w:val="num" w:pos="5040"/>
        </w:tabs>
        <w:ind w:left="5040" w:hanging="360"/>
      </w:pPr>
      <w:rPr>
        <w:rFonts w:ascii="Symbol" w:hAnsi="Symbol" w:hint="default"/>
      </w:rPr>
    </w:lvl>
    <w:lvl w:ilvl="7" w:tplc="20B29682" w:tentative="1">
      <w:start w:val="1"/>
      <w:numFmt w:val="bullet"/>
      <w:lvlText w:val="o"/>
      <w:lvlJc w:val="left"/>
      <w:pPr>
        <w:tabs>
          <w:tab w:val="num" w:pos="5760"/>
        </w:tabs>
        <w:ind w:left="5760" w:hanging="360"/>
      </w:pPr>
      <w:rPr>
        <w:rFonts w:ascii="Courier New" w:hAnsi="Courier New" w:cs="Courier New" w:hint="default"/>
      </w:rPr>
    </w:lvl>
    <w:lvl w:ilvl="8" w:tplc="862CE146" w:tentative="1">
      <w:start w:val="1"/>
      <w:numFmt w:val="bullet"/>
      <w:lvlText w:val=""/>
      <w:lvlJc w:val="left"/>
      <w:pPr>
        <w:tabs>
          <w:tab w:val="num" w:pos="6480"/>
        </w:tabs>
        <w:ind w:left="6480" w:hanging="360"/>
      </w:pPr>
      <w:rPr>
        <w:rFonts w:ascii="Wingdings" w:hAnsi="Wingdings" w:hint="default"/>
      </w:rPr>
    </w:lvl>
  </w:abstractNum>
  <w:abstractNum w:abstractNumId="36">
    <w:nsid w:val="1A5904D7"/>
    <w:multiLevelType w:val="multilevel"/>
    <w:tmpl w:val="877E4EE4"/>
    <w:lvl w:ilvl="0">
      <w:start w:val="1"/>
      <w:numFmt w:val="upperRoman"/>
      <w:pStyle w:val="a1"/>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37">
    <w:nsid w:val="1C3854C2"/>
    <w:multiLevelType w:val="singleLevel"/>
    <w:tmpl w:val="9718ED26"/>
    <w:lvl w:ilvl="0">
      <w:start w:val="4"/>
      <w:numFmt w:val="decimal"/>
      <w:lvlText w:val="%1."/>
      <w:legacy w:legacy="1" w:legacySpace="0" w:legacyIndent="278"/>
      <w:lvlJc w:val="left"/>
      <w:rPr>
        <w:rFonts w:ascii="Times New Roman" w:hAnsi="Times New Roman" w:cs="Times New Roman" w:hint="default"/>
      </w:rPr>
    </w:lvl>
  </w:abstractNum>
  <w:abstractNum w:abstractNumId="38">
    <w:nsid w:val="1C5C3C83"/>
    <w:multiLevelType w:val="multilevel"/>
    <w:tmpl w:val="6B785A8E"/>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9">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1E7E04D5"/>
    <w:multiLevelType w:val="singleLevel"/>
    <w:tmpl w:val="D34A6FD8"/>
    <w:lvl w:ilvl="0">
      <w:start w:val="1"/>
      <w:numFmt w:val="decimal"/>
      <w:pStyle w:val="a2"/>
      <w:lvlText w:val="%1."/>
      <w:lvlJc w:val="left"/>
      <w:pPr>
        <w:tabs>
          <w:tab w:val="num" w:pos="360"/>
        </w:tabs>
        <w:ind w:left="360" w:hanging="360"/>
      </w:pPr>
    </w:lvl>
  </w:abstractNum>
  <w:abstractNum w:abstractNumId="41">
    <w:nsid w:val="203C5237"/>
    <w:multiLevelType w:val="multilevel"/>
    <w:tmpl w:val="A26C7C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62A4812"/>
    <w:multiLevelType w:val="hybridMultilevel"/>
    <w:tmpl w:val="E2C65F06"/>
    <w:lvl w:ilvl="0" w:tplc="DD0A85E4">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BE937B5"/>
    <w:multiLevelType w:val="hybridMultilevel"/>
    <w:tmpl w:val="CF92C292"/>
    <w:lvl w:ilvl="0" w:tplc="883AAD8C">
      <w:start w:val="1"/>
      <w:numFmt w:val="bullet"/>
      <w:lvlText w:val="-"/>
      <w:lvlJc w:val="left"/>
      <w:pPr>
        <w:tabs>
          <w:tab w:val="num" w:pos="1211"/>
        </w:tabs>
        <w:ind w:left="1211"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2C196921"/>
    <w:multiLevelType w:val="hybridMultilevel"/>
    <w:tmpl w:val="DE4CBEB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2E937CBA"/>
    <w:multiLevelType w:val="hybridMultilevel"/>
    <w:tmpl w:val="AF144970"/>
    <w:lvl w:ilvl="0" w:tplc="69D8DD04">
      <w:start w:val="1"/>
      <w:numFmt w:val="decimal"/>
      <w:pStyle w:val="11"/>
      <w:lvlText w:val="%1."/>
      <w:lvlJc w:val="left"/>
      <w:pPr>
        <w:tabs>
          <w:tab w:val="num" w:pos="720"/>
        </w:tabs>
        <w:ind w:left="720" w:hanging="360"/>
      </w:pPr>
    </w:lvl>
    <w:lvl w:ilvl="1" w:tplc="69D8DD04">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2D2D66"/>
    <w:multiLevelType w:val="hybridMultilevel"/>
    <w:tmpl w:val="174E72A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EA57060"/>
    <w:multiLevelType w:val="multilevel"/>
    <w:tmpl w:val="51A6AE54"/>
    <w:lvl w:ilvl="0">
      <w:start w:val="1"/>
      <w:numFmt w:val="decimal"/>
      <w:lvlText w:val="%1."/>
      <w:lvlJc w:val="left"/>
      <w:pPr>
        <w:ind w:left="786" w:hanging="360"/>
      </w:pPr>
      <w:rPr>
        <w:rFonts w:ascii="Times New Roman" w:eastAsia="Times New Roman" w:hAnsi="Times New Roman" w:cs="Times New Roman"/>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8">
    <w:nsid w:val="42E17438"/>
    <w:multiLevelType w:val="hybridMultilevel"/>
    <w:tmpl w:val="CE482272"/>
    <w:lvl w:ilvl="0" w:tplc="B47C91EC">
      <w:start w:val="5"/>
      <w:numFmt w:val="bullet"/>
      <w:lvlText w:val="–"/>
      <w:lvlJc w:val="left"/>
      <w:pPr>
        <w:ind w:left="644" w:hanging="360"/>
      </w:pPr>
      <w:rPr>
        <w:rFonts w:ascii="Times New Roman" w:eastAsia="Arial Unicode MS"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9">
    <w:nsid w:val="481E7BE7"/>
    <w:multiLevelType w:val="singleLevel"/>
    <w:tmpl w:val="3164504A"/>
    <w:lvl w:ilvl="0">
      <w:start w:val="5"/>
      <w:numFmt w:val="decimal"/>
      <w:lvlText w:val="%1."/>
      <w:legacy w:legacy="1" w:legacySpace="0" w:legacyIndent="278"/>
      <w:lvlJc w:val="left"/>
      <w:rPr>
        <w:rFonts w:ascii="Times New Roman" w:hAnsi="Times New Roman" w:cs="Times New Roman" w:hint="default"/>
      </w:rPr>
    </w:lvl>
  </w:abstractNum>
  <w:abstractNum w:abstractNumId="50">
    <w:nsid w:val="48DF5717"/>
    <w:multiLevelType w:val="singleLevel"/>
    <w:tmpl w:val="921236FE"/>
    <w:lvl w:ilvl="0">
      <w:start w:val="1"/>
      <w:numFmt w:val="decimal"/>
      <w:lvlText w:val="%1."/>
      <w:legacy w:legacy="1" w:legacySpace="0" w:legacyIndent="288"/>
      <w:lvlJc w:val="left"/>
      <w:rPr>
        <w:rFonts w:ascii="Times New Roman" w:hAnsi="Times New Roman" w:cs="Times New Roman" w:hint="default"/>
      </w:rPr>
    </w:lvl>
  </w:abstractNum>
  <w:abstractNum w:abstractNumId="51">
    <w:nsid w:val="53DE3534"/>
    <w:multiLevelType w:val="multilevel"/>
    <w:tmpl w:val="04190023"/>
    <w:styleLink w:val="3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2">
    <w:nsid w:val="563756EC"/>
    <w:multiLevelType w:val="hybridMultilevel"/>
    <w:tmpl w:val="09BCC176"/>
    <w:lvl w:ilvl="0" w:tplc="669833D6">
      <w:start w:val="1"/>
      <w:numFmt w:val="decimal"/>
      <w:lvlText w:val="%1."/>
      <w:lvlJc w:val="left"/>
      <w:pPr>
        <w:tabs>
          <w:tab w:val="num" w:pos="720"/>
        </w:tabs>
        <w:ind w:left="720" w:hanging="360"/>
      </w:pPr>
      <w:rPr>
        <w:rFonts w:hint="default"/>
      </w:rPr>
    </w:lvl>
    <w:lvl w:ilvl="1" w:tplc="19564EFA">
      <w:start w:val="1"/>
      <w:numFmt w:val="lowerLetter"/>
      <w:lvlText w:val="%2."/>
      <w:lvlJc w:val="left"/>
      <w:pPr>
        <w:tabs>
          <w:tab w:val="num" w:pos="1440"/>
        </w:tabs>
        <w:ind w:left="1440" w:hanging="360"/>
      </w:pPr>
    </w:lvl>
    <w:lvl w:ilvl="2" w:tplc="33E64A08">
      <w:start w:val="1"/>
      <w:numFmt w:val="decimal"/>
      <w:pStyle w:val="ListNumber"/>
      <w:lvlText w:val="%3."/>
      <w:lvlJc w:val="left"/>
      <w:pPr>
        <w:tabs>
          <w:tab w:val="num" w:pos="2340"/>
        </w:tabs>
        <w:ind w:left="2340" w:hanging="360"/>
      </w:pPr>
      <w:rPr>
        <w:rFonts w:hint="default"/>
      </w:rPr>
    </w:lvl>
    <w:lvl w:ilvl="3" w:tplc="83F4AB1E">
      <w:start w:val="1"/>
      <w:numFmt w:val="decimal"/>
      <w:lvlText w:val="%4."/>
      <w:lvlJc w:val="left"/>
      <w:pPr>
        <w:tabs>
          <w:tab w:val="num" w:pos="2880"/>
        </w:tabs>
        <w:ind w:left="2880" w:hanging="360"/>
      </w:pPr>
    </w:lvl>
    <w:lvl w:ilvl="4" w:tplc="0B08AA88" w:tentative="1">
      <w:start w:val="1"/>
      <w:numFmt w:val="lowerLetter"/>
      <w:lvlText w:val="%5."/>
      <w:lvlJc w:val="left"/>
      <w:pPr>
        <w:tabs>
          <w:tab w:val="num" w:pos="3600"/>
        </w:tabs>
        <w:ind w:left="3600" w:hanging="360"/>
      </w:pPr>
    </w:lvl>
    <w:lvl w:ilvl="5" w:tplc="D2BC2234" w:tentative="1">
      <w:start w:val="1"/>
      <w:numFmt w:val="lowerRoman"/>
      <w:lvlText w:val="%6."/>
      <w:lvlJc w:val="right"/>
      <w:pPr>
        <w:tabs>
          <w:tab w:val="num" w:pos="4320"/>
        </w:tabs>
        <w:ind w:left="4320" w:hanging="180"/>
      </w:pPr>
    </w:lvl>
    <w:lvl w:ilvl="6" w:tplc="99C6D090" w:tentative="1">
      <w:start w:val="1"/>
      <w:numFmt w:val="decimal"/>
      <w:lvlText w:val="%7."/>
      <w:lvlJc w:val="left"/>
      <w:pPr>
        <w:tabs>
          <w:tab w:val="num" w:pos="5040"/>
        </w:tabs>
        <w:ind w:left="5040" w:hanging="360"/>
      </w:pPr>
    </w:lvl>
    <w:lvl w:ilvl="7" w:tplc="C3ECD118" w:tentative="1">
      <w:start w:val="1"/>
      <w:numFmt w:val="lowerLetter"/>
      <w:lvlText w:val="%8."/>
      <w:lvlJc w:val="left"/>
      <w:pPr>
        <w:tabs>
          <w:tab w:val="num" w:pos="5760"/>
        </w:tabs>
        <w:ind w:left="5760" w:hanging="360"/>
      </w:pPr>
    </w:lvl>
    <w:lvl w:ilvl="8" w:tplc="24FAE306" w:tentative="1">
      <w:start w:val="1"/>
      <w:numFmt w:val="lowerRoman"/>
      <w:lvlText w:val="%9."/>
      <w:lvlJc w:val="right"/>
      <w:pPr>
        <w:tabs>
          <w:tab w:val="num" w:pos="6480"/>
        </w:tabs>
        <w:ind w:left="6480" w:hanging="180"/>
      </w:pPr>
    </w:lvl>
  </w:abstractNum>
  <w:abstractNum w:abstractNumId="53">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54">
    <w:nsid w:val="599F7C00"/>
    <w:multiLevelType w:val="hybridMultilevel"/>
    <w:tmpl w:val="54FA8016"/>
    <w:lvl w:ilvl="0" w:tplc="0419000F">
      <w:start w:val="1"/>
      <w:numFmt w:val="decimal"/>
      <w:lvlText w:val="%1."/>
      <w:lvlJc w:val="left"/>
      <w:pPr>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56">
    <w:nsid w:val="5EA63E0C"/>
    <w:multiLevelType w:val="hybridMultilevel"/>
    <w:tmpl w:val="68FE6678"/>
    <w:lvl w:ilvl="0" w:tplc="9BEC4E12">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nsid w:val="5ED84DFB"/>
    <w:multiLevelType w:val="hybridMultilevel"/>
    <w:tmpl w:val="6F0470A4"/>
    <w:lvl w:ilvl="0" w:tplc="465EE84A">
      <w:start w:val="1"/>
      <w:numFmt w:val="decimal"/>
      <w:lvlText w:val="%1."/>
      <w:lvlJc w:val="left"/>
      <w:pPr>
        <w:tabs>
          <w:tab w:val="num" w:pos="720"/>
        </w:tabs>
        <w:ind w:left="720" w:hanging="360"/>
      </w:pPr>
    </w:lvl>
    <w:lvl w:ilvl="1" w:tplc="EFFC54D6">
      <w:start w:val="1"/>
      <w:numFmt w:val="bullet"/>
      <w:pStyle w:val="ListBullet"/>
      <w:lvlText w:val=""/>
      <w:lvlJc w:val="left"/>
      <w:pPr>
        <w:tabs>
          <w:tab w:val="num" w:pos="1440"/>
        </w:tabs>
        <w:ind w:left="1440" w:hanging="360"/>
      </w:pPr>
      <w:rPr>
        <w:rFonts w:ascii="Symbol" w:hAnsi="Symbol" w:hint="default"/>
      </w:rPr>
    </w:lvl>
    <w:lvl w:ilvl="2" w:tplc="2E249280">
      <w:start w:val="1"/>
      <w:numFmt w:val="bullet"/>
      <w:lvlText w:val=""/>
      <w:lvlJc w:val="left"/>
      <w:pPr>
        <w:tabs>
          <w:tab w:val="num" w:pos="2340"/>
        </w:tabs>
        <w:ind w:left="2340" w:hanging="360"/>
      </w:pPr>
      <w:rPr>
        <w:rFonts w:ascii="Symbol" w:hAnsi="Symbol" w:hint="default"/>
        <w:sz w:val="24"/>
        <w:szCs w:val="24"/>
      </w:rPr>
    </w:lvl>
    <w:lvl w:ilvl="3" w:tplc="C860C132" w:tentative="1">
      <w:start w:val="1"/>
      <w:numFmt w:val="decimal"/>
      <w:lvlText w:val="%4."/>
      <w:lvlJc w:val="left"/>
      <w:pPr>
        <w:tabs>
          <w:tab w:val="num" w:pos="2880"/>
        </w:tabs>
        <w:ind w:left="2880" w:hanging="360"/>
      </w:pPr>
    </w:lvl>
    <w:lvl w:ilvl="4" w:tplc="496C23DA" w:tentative="1">
      <w:start w:val="1"/>
      <w:numFmt w:val="lowerLetter"/>
      <w:lvlText w:val="%5."/>
      <w:lvlJc w:val="left"/>
      <w:pPr>
        <w:tabs>
          <w:tab w:val="num" w:pos="3600"/>
        </w:tabs>
        <w:ind w:left="3600" w:hanging="360"/>
      </w:pPr>
    </w:lvl>
    <w:lvl w:ilvl="5" w:tplc="BF7EF3F8" w:tentative="1">
      <w:start w:val="1"/>
      <w:numFmt w:val="lowerRoman"/>
      <w:lvlText w:val="%6."/>
      <w:lvlJc w:val="right"/>
      <w:pPr>
        <w:tabs>
          <w:tab w:val="num" w:pos="4320"/>
        </w:tabs>
        <w:ind w:left="4320" w:hanging="180"/>
      </w:pPr>
    </w:lvl>
    <w:lvl w:ilvl="6" w:tplc="0C7A166A" w:tentative="1">
      <w:start w:val="1"/>
      <w:numFmt w:val="decimal"/>
      <w:lvlText w:val="%7."/>
      <w:lvlJc w:val="left"/>
      <w:pPr>
        <w:tabs>
          <w:tab w:val="num" w:pos="5040"/>
        </w:tabs>
        <w:ind w:left="5040" w:hanging="360"/>
      </w:pPr>
    </w:lvl>
    <w:lvl w:ilvl="7" w:tplc="6046E322" w:tentative="1">
      <w:start w:val="1"/>
      <w:numFmt w:val="lowerLetter"/>
      <w:lvlText w:val="%8."/>
      <w:lvlJc w:val="left"/>
      <w:pPr>
        <w:tabs>
          <w:tab w:val="num" w:pos="5760"/>
        </w:tabs>
        <w:ind w:left="5760" w:hanging="360"/>
      </w:pPr>
    </w:lvl>
    <w:lvl w:ilvl="8" w:tplc="15082930" w:tentative="1">
      <w:start w:val="1"/>
      <w:numFmt w:val="lowerRoman"/>
      <w:lvlText w:val="%9."/>
      <w:lvlJc w:val="right"/>
      <w:pPr>
        <w:tabs>
          <w:tab w:val="num" w:pos="6480"/>
        </w:tabs>
        <w:ind w:left="6480" w:hanging="180"/>
      </w:pPr>
    </w:lvl>
  </w:abstractNum>
  <w:abstractNum w:abstractNumId="58">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nsid w:val="67561992"/>
    <w:multiLevelType w:val="singleLevel"/>
    <w:tmpl w:val="F1C2206E"/>
    <w:lvl w:ilvl="0">
      <w:start w:val="9"/>
      <w:numFmt w:val="upperRoman"/>
      <w:pStyle w:val="21"/>
      <w:lvlText w:val="%1. "/>
      <w:legacy w:legacy="1" w:legacySpace="0" w:legacyIndent="283"/>
      <w:lvlJc w:val="left"/>
      <w:pPr>
        <w:ind w:left="1003" w:hanging="283"/>
      </w:pPr>
      <w:rPr>
        <w:rFonts w:ascii="Times New Roman" w:hAnsi="Times New Roman" w:hint="default"/>
        <w:b/>
        <w:i w:val="0"/>
        <w:sz w:val="24"/>
        <w:u w:val="none"/>
      </w:rPr>
    </w:lvl>
  </w:abstractNum>
  <w:abstractNum w:abstractNumId="60">
    <w:nsid w:val="6CF70BC1"/>
    <w:multiLevelType w:val="multilevel"/>
    <w:tmpl w:val="EB605EC0"/>
    <w:lvl w:ilvl="0">
      <w:start w:val="1"/>
      <w:numFmt w:val="decimal"/>
      <w:pStyle w:val="210"/>
      <w:lvlText w:val="%1."/>
      <w:lvlJc w:val="left"/>
      <w:pPr>
        <w:tabs>
          <w:tab w:val="num" w:pos="432"/>
        </w:tabs>
        <w:ind w:left="432" w:hanging="432"/>
      </w:pPr>
      <w:rPr>
        <w:rFonts w:hint="default"/>
      </w:rPr>
    </w:lvl>
    <w:lvl w:ilvl="1">
      <w:start w:val="1"/>
      <w:numFmt w:val="decimal"/>
      <w:pStyle w:val="2-11"/>
      <w:lvlText w:val="%1.%2"/>
      <w:lvlJc w:val="left"/>
      <w:pPr>
        <w:tabs>
          <w:tab w:val="num" w:pos="1836"/>
        </w:tabs>
        <w:ind w:left="1836" w:hanging="576"/>
      </w:pPr>
      <w:rPr>
        <w:rFonts w:hint="default"/>
      </w:rPr>
    </w:lvl>
    <w:lvl w:ilvl="2">
      <w:start w:val="1"/>
      <w:numFmt w:val="decimal"/>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6D912FCF"/>
    <w:multiLevelType w:val="multilevel"/>
    <w:tmpl w:val="0419001D"/>
    <w:styleLink w:val="1ai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74273BC"/>
    <w:multiLevelType w:val="hybridMultilevel"/>
    <w:tmpl w:val="0C766D78"/>
    <w:lvl w:ilvl="0" w:tplc="EB9A145A">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7EDD4150"/>
    <w:multiLevelType w:val="hybridMultilevel"/>
    <w:tmpl w:val="4BD471D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31"/>
  </w:num>
  <w:num w:numId="3">
    <w:abstractNumId w:val="6"/>
  </w:num>
  <w:num w:numId="4">
    <w:abstractNumId w:val="47"/>
  </w:num>
  <w:num w:numId="5">
    <w:abstractNumId w:val="43"/>
  </w:num>
  <w:num w:numId="6">
    <w:abstractNumId w:val="48"/>
  </w:num>
  <w:num w:numId="7">
    <w:abstractNumId w:val="50"/>
  </w:num>
  <w:num w:numId="8">
    <w:abstractNumId w:val="50"/>
    <w:lvlOverride w:ilvl="0">
      <w:lvl w:ilvl="0">
        <w:start w:val="3"/>
        <w:numFmt w:val="decimal"/>
        <w:lvlText w:val="%1."/>
        <w:legacy w:legacy="1" w:legacySpace="0" w:legacyIndent="278"/>
        <w:lvlJc w:val="left"/>
        <w:rPr>
          <w:rFonts w:ascii="Times New Roman" w:hAnsi="Times New Roman" w:cs="Times New Roman" w:hint="default"/>
        </w:rPr>
      </w:lvl>
    </w:lvlOverride>
  </w:num>
  <w:num w:numId="9">
    <w:abstractNumId w:val="8"/>
    <w:lvlOverride w:ilvl="0">
      <w:lvl w:ilvl="0">
        <w:start w:val="65535"/>
        <w:numFmt w:val="bullet"/>
        <w:lvlText w:val="-"/>
        <w:legacy w:legacy="1" w:legacySpace="0" w:legacyIndent="297"/>
        <w:lvlJc w:val="left"/>
        <w:rPr>
          <w:rFonts w:ascii="Times New Roman" w:hAnsi="Times New Roman" w:cs="Times New Roman" w:hint="default"/>
        </w:rPr>
      </w:lvl>
    </w:lvlOverride>
  </w:num>
  <w:num w:numId="10">
    <w:abstractNumId w:val="37"/>
  </w:num>
  <w:num w:numId="11">
    <w:abstractNumId w:val="49"/>
  </w:num>
  <w:num w:numId="12">
    <w:abstractNumId w:val="38"/>
  </w:num>
  <w:num w:numId="13">
    <w:abstractNumId w:val="63"/>
  </w:num>
  <w:num w:numId="14">
    <w:abstractNumId w:val="56"/>
  </w:num>
  <w:num w:numId="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num>
  <w:num w:numId="19">
    <w:abstractNumId w:val="46"/>
  </w:num>
  <w:num w:numId="20">
    <w:abstractNumId w:val="41"/>
  </w:num>
  <w:num w:numId="21">
    <w:abstractNumId w:val="33"/>
  </w:num>
  <w:num w:numId="22">
    <w:abstractNumId w:val="7"/>
  </w:num>
  <w:num w:numId="23">
    <w:abstractNumId w:val="5"/>
  </w:num>
  <w:num w:numId="24">
    <w:abstractNumId w:val="4"/>
  </w:num>
  <w:num w:numId="25">
    <w:abstractNumId w:val="3"/>
  </w:num>
  <w:num w:numId="26">
    <w:abstractNumId w:val="2"/>
  </w:num>
  <w:num w:numId="27">
    <w:abstractNumId w:val="1"/>
  </w:num>
  <w:num w:numId="28">
    <w:abstractNumId w:val="0"/>
  </w:num>
  <w:num w:numId="29">
    <w:abstractNumId w:val="62"/>
  </w:num>
  <w:num w:numId="30">
    <w:abstractNumId w:val="40"/>
  </w:num>
  <w:num w:numId="31">
    <w:abstractNumId w:val="39"/>
  </w:num>
  <w:num w:numId="32">
    <w:abstractNumId w:val="60"/>
  </w:num>
  <w:num w:numId="33">
    <w:abstractNumId w:val="32"/>
  </w:num>
  <w:num w:numId="34">
    <w:abstractNumId w:val="61"/>
  </w:num>
  <w:num w:numId="35">
    <w:abstractNumId w:val="51"/>
  </w:num>
  <w:num w:numId="36">
    <w:abstractNumId w:val="34"/>
  </w:num>
  <w:num w:numId="37">
    <w:abstractNumId w:val="58"/>
  </w:num>
  <w:num w:numId="38">
    <w:abstractNumId w:val="35"/>
  </w:num>
  <w:num w:numId="39">
    <w:abstractNumId w:val="45"/>
  </w:num>
  <w:num w:numId="40">
    <w:abstractNumId w:val="53"/>
  </w:num>
  <w:num w:numId="41">
    <w:abstractNumId w:val="52"/>
  </w:num>
  <w:num w:numId="42">
    <w:abstractNumId w:val="57"/>
  </w:num>
  <w:num w:numId="43">
    <w:abstractNumId w:val="55"/>
  </w:num>
  <w:num w:numId="44">
    <w:abstractNumId w:val="59"/>
  </w:num>
  <w:num w:numId="45">
    <w:abstractNumId w:val="36"/>
  </w:num>
  <w:num w:numId="46">
    <w:abstractNumId w:val="30"/>
  </w:num>
  <w:num w:numId="47">
    <w:abstractNumId w:val="10"/>
  </w:num>
  <w:num w:numId="48">
    <w:abstractNumId w:val="11"/>
  </w:num>
  <w:num w:numId="49">
    <w:abstractNumId w:val="12"/>
  </w:num>
  <w:num w:numId="50">
    <w:abstractNumId w:val="13"/>
  </w:num>
  <w:num w:numId="51">
    <w:abstractNumId w:val="14"/>
  </w:num>
  <w:num w:numId="52">
    <w:abstractNumId w:val="15"/>
  </w:num>
  <w:num w:numId="53">
    <w:abstractNumId w:val="16"/>
  </w:num>
  <w:num w:numId="54">
    <w:abstractNumId w:val="17"/>
  </w:num>
  <w:num w:numId="55">
    <w:abstractNumId w:val="18"/>
  </w:num>
  <w:num w:numId="56">
    <w:abstractNumId w:val="19"/>
  </w:num>
  <w:num w:numId="57">
    <w:abstractNumId w:val="21"/>
  </w:num>
  <w:num w:numId="58">
    <w:abstractNumId w:val="22"/>
  </w:num>
  <w:num w:numId="59">
    <w:abstractNumId w:val="23"/>
  </w:num>
  <w:num w:numId="60">
    <w:abstractNumId w:val="24"/>
  </w:num>
  <w:num w:numId="61">
    <w:abstractNumId w:val="25"/>
  </w:num>
  <w:num w:numId="62">
    <w:abstractNumId w:val="20"/>
  </w:num>
  <w:num w:numId="63">
    <w:abstractNumId w:val="26"/>
  </w:num>
  <w:num w:numId="64">
    <w:abstractNumId w:val="27"/>
  </w:num>
  <w:num w:numId="65">
    <w:abstractNumId w:val="28"/>
  </w:num>
  <w:num w:numId="66">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B9"/>
    <w:rsid w:val="00002F98"/>
    <w:rsid w:val="000138A8"/>
    <w:rsid w:val="00014EDF"/>
    <w:rsid w:val="00014EFE"/>
    <w:rsid w:val="00015FF1"/>
    <w:rsid w:val="00020435"/>
    <w:rsid w:val="000204F0"/>
    <w:rsid w:val="00030E6D"/>
    <w:rsid w:val="0003335A"/>
    <w:rsid w:val="00037B20"/>
    <w:rsid w:val="00037B44"/>
    <w:rsid w:val="00043431"/>
    <w:rsid w:val="00043D31"/>
    <w:rsid w:val="00044105"/>
    <w:rsid w:val="0004456A"/>
    <w:rsid w:val="000724FD"/>
    <w:rsid w:val="00074060"/>
    <w:rsid w:val="0007642C"/>
    <w:rsid w:val="00077078"/>
    <w:rsid w:val="000828B2"/>
    <w:rsid w:val="00083571"/>
    <w:rsid w:val="0009452D"/>
    <w:rsid w:val="000A1E90"/>
    <w:rsid w:val="000A2826"/>
    <w:rsid w:val="000A75D8"/>
    <w:rsid w:val="000B428D"/>
    <w:rsid w:val="000D14BD"/>
    <w:rsid w:val="000E69EB"/>
    <w:rsid w:val="000F5C1F"/>
    <w:rsid w:val="000F6DF7"/>
    <w:rsid w:val="00103C5D"/>
    <w:rsid w:val="001074C1"/>
    <w:rsid w:val="00114A8B"/>
    <w:rsid w:val="001176DA"/>
    <w:rsid w:val="00131FD8"/>
    <w:rsid w:val="00144D59"/>
    <w:rsid w:val="00150CD4"/>
    <w:rsid w:val="001533BA"/>
    <w:rsid w:val="001670EC"/>
    <w:rsid w:val="00167895"/>
    <w:rsid w:val="00174CB6"/>
    <w:rsid w:val="0019154D"/>
    <w:rsid w:val="001936C5"/>
    <w:rsid w:val="001A30DB"/>
    <w:rsid w:val="001A73B9"/>
    <w:rsid w:val="001A7A08"/>
    <w:rsid w:val="001B5695"/>
    <w:rsid w:val="001E6F35"/>
    <w:rsid w:val="001F013F"/>
    <w:rsid w:val="002015C9"/>
    <w:rsid w:val="002111BC"/>
    <w:rsid w:val="0022190E"/>
    <w:rsid w:val="00247EAD"/>
    <w:rsid w:val="00250783"/>
    <w:rsid w:val="00257DAF"/>
    <w:rsid w:val="00261752"/>
    <w:rsid w:val="0026179D"/>
    <w:rsid w:val="00266351"/>
    <w:rsid w:val="00275E17"/>
    <w:rsid w:val="00287DD2"/>
    <w:rsid w:val="002A5AB9"/>
    <w:rsid w:val="002B3009"/>
    <w:rsid w:val="002B79F1"/>
    <w:rsid w:val="002D3165"/>
    <w:rsid w:val="002D6798"/>
    <w:rsid w:val="002E5770"/>
    <w:rsid w:val="002F7605"/>
    <w:rsid w:val="002F7A4B"/>
    <w:rsid w:val="00322D10"/>
    <w:rsid w:val="0032621F"/>
    <w:rsid w:val="00356A10"/>
    <w:rsid w:val="003573CF"/>
    <w:rsid w:val="003600BF"/>
    <w:rsid w:val="00361E06"/>
    <w:rsid w:val="0037345D"/>
    <w:rsid w:val="00375F4C"/>
    <w:rsid w:val="003774AE"/>
    <w:rsid w:val="0038248A"/>
    <w:rsid w:val="00397497"/>
    <w:rsid w:val="003B58A9"/>
    <w:rsid w:val="003C2608"/>
    <w:rsid w:val="003D17DC"/>
    <w:rsid w:val="003D2FE2"/>
    <w:rsid w:val="003E1C61"/>
    <w:rsid w:val="003E64B6"/>
    <w:rsid w:val="003F2178"/>
    <w:rsid w:val="00400675"/>
    <w:rsid w:val="00402008"/>
    <w:rsid w:val="00402BE7"/>
    <w:rsid w:val="00406234"/>
    <w:rsid w:val="0040739D"/>
    <w:rsid w:val="004215C4"/>
    <w:rsid w:val="00422E97"/>
    <w:rsid w:val="004230F6"/>
    <w:rsid w:val="00427301"/>
    <w:rsid w:val="00427305"/>
    <w:rsid w:val="004279C1"/>
    <w:rsid w:val="00430294"/>
    <w:rsid w:val="00430469"/>
    <w:rsid w:val="00434E32"/>
    <w:rsid w:val="00451070"/>
    <w:rsid w:val="00472486"/>
    <w:rsid w:val="00476914"/>
    <w:rsid w:val="00487259"/>
    <w:rsid w:val="00494542"/>
    <w:rsid w:val="0049661B"/>
    <w:rsid w:val="00497E3C"/>
    <w:rsid w:val="004A1E2B"/>
    <w:rsid w:val="004A44A0"/>
    <w:rsid w:val="004A6F7D"/>
    <w:rsid w:val="004B658A"/>
    <w:rsid w:val="004C35DD"/>
    <w:rsid w:val="004D02FE"/>
    <w:rsid w:val="004E2CDF"/>
    <w:rsid w:val="004E429B"/>
    <w:rsid w:val="004F3CA2"/>
    <w:rsid w:val="005130F8"/>
    <w:rsid w:val="005171F4"/>
    <w:rsid w:val="00520D2B"/>
    <w:rsid w:val="00542981"/>
    <w:rsid w:val="005518C7"/>
    <w:rsid w:val="005557B1"/>
    <w:rsid w:val="00562649"/>
    <w:rsid w:val="00563166"/>
    <w:rsid w:val="005A2808"/>
    <w:rsid w:val="005A6237"/>
    <w:rsid w:val="005B0F1C"/>
    <w:rsid w:val="005B49EE"/>
    <w:rsid w:val="005C52D4"/>
    <w:rsid w:val="005F66A5"/>
    <w:rsid w:val="00605C6C"/>
    <w:rsid w:val="00607111"/>
    <w:rsid w:val="00641EF3"/>
    <w:rsid w:val="00651EF2"/>
    <w:rsid w:val="00657636"/>
    <w:rsid w:val="00672C65"/>
    <w:rsid w:val="00681C87"/>
    <w:rsid w:val="00681F47"/>
    <w:rsid w:val="006934A9"/>
    <w:rsid w:val="006A42DC"/>
    <w:rsid w:val="006B09E9"/>
    <w:rsid w:val="006B1D97"/>
    <w:rsid w:val="006B2908"/>
    <w:rsid w:val="006B4726"/>
    <w:rsid w:val="006B6707"/>
    <w:rsid w:val="006D48CE"/>
    <w:rsid w:val="006D4D5D"/>
    <w:rsid w:val="006E18CF"/>
    <w:rsid w:val="006F0B40"/>
    <w:rsid w:val="00706ADF"/>
    <w:rsid w:val="007333B5"/>
    <w:rsid w:val="0073341E"/>
    <w:rsid w:val="00746BBF"/>
    <w:rsid w:val="00751C35"/>
    <w:rsid w:val="007531AE"/>
    <w:rsid w:val="00753369"/>
    <w:rsid w:val="00763CE2"/>
    <w:rsid w:val="00767CE7"/>
    <w:rsid w:val="00775AF9"/>
    <w:rsid w:val="00775B9A"/>
    <w:rsid w:val="00791B76"/>
    <w:rsid w:val="00791C88"/>
    <w:rsid w:val="007930AB"/>
    <w:rsid w:val="00793ED7"/>
    <w:rsid w:val="007B2C44"/>
    <w:rsid w:val="007B3727"/>
    <w:rsid w:val="007C0703"/>
    <w:rsid w:val="007C12D9"/>
    <w:rsid w:val="007D0748"/>
    <w:rsid w:val="007D4903"/>
    <w:rsid w:val="007D6588"/>
    <w:rsid w:val="007E0E2E"/>
    <w:rsid w:val="007F08B3"/>
    <w:rsid w:val="008032FB"/>
    <w:rsid w:val="0081085E"/>
    <w:rsid w:val="0081270F"/>
    <w:rsid w:val="00815DBA"/>
    <w:rsid w:val="008502E8"/>
    <w:rsid w:val="00871B85"/>
    <w:rsid w:val="0087756C"/>
    <w:rsid w:val="00883487"/>
    <w:rsid w:val="008B1585"/>
    <w:rsid w:val="008B4FB4"/>
    <w:rsid w:val="008B7F5F"/>
    <w:rsid w:val="008C3235"/>
    <w:rsid w:val="008C3D54"/>
    <w:rsid w:val="008C4863"/>
    <w:rsid w:val="008C5521"/>
    <w:rsid w:val="008D29BB"/>
    <w:rsid w:val="008E0CDF"/>
    <w:rsid w:val="00900F1A"/>
    <w:rsid w:val="00917D10"/>
    <w:rsid w:val="00921033"/>
    <w:rsid w:val="009343DD"/>
    <w:rsid w:val="00935530"/>
    <w:rsid w:val="009360DC"/>
    <w:rsid w:val="00944A20"/>
    <w:rsid w:val="00952C52"/>
    <w:rsid w:val="00953241"/>
    <w:rsid w:val="00963AF8"/>
    <w:rsid w:val="009657C1"/>
    <w:rsid w:val="009664B2"/>
    <w:rsid w:val="00973F34"/>
    <w:rsid w:val="009779AA"/>
    <w:rsid w:val="00982087"/>
    <w:rsid w:val="009856B9"/>
    <w:rsid w:val="00990AD3"/>
    <w:rsid w:val="00993E65"/>
    <w:rsid w:val="00995D23"/>
    <w:rsid w:val="00997050"/>
    <w:rsid w:val="009E0BF6"/>
    <w:rsid w:val="00A154A5"/>
    <w:rsid w:val="00A1554C"/>
    <w:rsid w:val="00A179B1"/>
    <w:rsid w:val="00A27909"/>
    <w:rsid w:val="00A36544"/>
    <w:rsid w:val="00A3673E"/>
    <w:rsid w:val="00A477E4"/>
    <w:rsid w:val="00A6078D"/>
    <w:rsid w:val="00A90E40"/>
    <w:rsid w:val="00A9373C"/>
    <w:rsid w:val="00A97EA5"/>
    <w:rsid w:val="00AC5B6B"/>
    <w:rsid w:val="00AC68AC"/>
    <w:rsid w:val="00AD323F"/>
    <w:rsid w:val="00AE2A88"/>
    <w:rsid w:val="00AF03C5"/>
    <w:rsid w:val="00B04765"/>
    <w:rsid w:val="00B22F27"/>
    <w:rsid w:val="00B36BF5"/>
    <w:rsid w:val="00B4029D"/>
    <w:rsid w:val="00B4382E"/>
    <w:rsid w:val="00B43922"/>
    <w:rsid w:val="00B623F8"/>
    <w:rsid w:val="00B715C2"/>
    <w:rsid w:val="00B81661"/>
    <w:rsid w:val="00B8523E"/>
    <w:rsid w:val="00B93128"/>
    <w:rsid w:val="00BA10A8"/>
    <w:rsid w:val="00BA1C0C"/>
    <w:rsid w:val="00BB01B0"/>
    <w:rsid w:val="00BB75DA"/>
    <w:rsid w:val="00BC6CA4"/>
    <w:rsid w:val="00BE7E65"/>
    <w:rsid w:val="00BF5845"/>
    <w:rsid w:val="00C402CE"/>
    <w:rsid w:val="00C43DAA"/>
    <w:rsid w:val="00C477A6"/>
    <w:rsid w:val="00C51027"/>
    <w:rsid w:val="00C57A18"/>
    <w:rsid w:val="00C60E81"/>
    <w:rsid w:val="00C643D5"/>
    <w:rsid w:val="00C9480B"/>
    <w:rsid w:val="00CA4D74"/>
    <w:rsid w:val="00CA792A"/>
    <w:rsid w:val="00CB2E2C"/>
    <w:rsid w:val="00CC3F24"/>
    <w:rsid w:val="00CC4227"/>
    <w:rsid w:val="00CD077E"/>
    <w:rsid w:val="00D002EF"/>
    <w:rsid w:val="00D03A80"/>
    <w:rsid w:val="00D07F21"/>
    <w:rsid w:val="00D10454"/>
    <w:rsid w:val="00D40929"/>
    <w:rsid w:val="00D54106"/>
    <w:rsid w:val="00D579BE"/>
    <w:rsid w:val="00D61052"/>
    <w:rsid w:val="00D62A76"/>
    <w:rsid w:val="00D655E8"/>
    <w:rsid w:val="00D67500"/>
    <w:rsid w:val="00D71B60"/>
    <w:rsid w:val="00D91514"/>
    <w:rsid w:val="00DB0154"/>
    <w:rsid w:val="00DC2B2C"/>
    <w:rsid w:val="00DC35E8"/>
    <w:rsid w:val="00DC41DF"/>
    <w:rsid w:val="00DC52DF"/>
    <w:rsid w:val="00DD151A"/>
    <w:rsid w:val="00DD3D17"/>
    <w:rsid w:val="00DD7C5E"/>
    <w:rsid w:val="00DE47CE"/>
    <w:rsid w:val="00DF1A60"/>
    <w:rsid w:val="00DF4FEC"/>
    <w:rsid w:val="00E0243D"/>
    <w:rsid w:val="00E11ABB"/>
    <w:rsid w:val="00E13151"/>
    <w:rsid w:val="00E22798"/>
    <w:rsid w:val="00E26D71"/>
    <w:rsid w:val="00E32C27"/>
    <w:rsid w:val="00E3300C"/>
    <w:rsid w:val="00E4405B"/>
    <w:rsid w:val="00E453A6"/>
    <w:rsid w:val="00E4676D"/>
    <w:rsid w:val="00E52F2A"/>
    <w:rsid w:val="00E82C06"/>
    <w:rsid w:val="00E84268"/>
    <w:rsid w:val="00E9420C"/>
    <w:rsid w:val="00EA1D1D"/>
    <w:rsid w:val="00EA710F"/>
    <w:rsid w:val="00EB4944"/>
    <w:rsid w:val="00EB7DF6"/>
    <w:rsid w:val="00EC0E58"/>
    <w:rsid w:val="00EC45DB"/>
    <w:rsid w:val="00EC4AE8"/>
    <w:rsid w:val="00ED0997"/>
    <w:rsid w:val="00EE4C55"/>
    <w:rsid w:val="00EF5116"/>
    <w:rsid w:val="00F10F8F"/>
    <w:rsid w:val="00F23B7F"/>
    <w:rsid w:val="00F31EB8"/>
    <w:rsid w:val="00F34849"/>
    <w:rsid w:val="00F36E84"/>
    <w:rsid w:val="00F42982"/>
    <w:rsid w:val="00F4346B"/>
    <w:rsid w:val="00F43A0F"/>
    <w:rsid w:val="00F52C59"/>
    <w:rsid w:val="00F657C4"/>
    <w:rsid w:val="00F85600"/>
    <w:rsid w:val="00F9175E"/>
    <w:rsid w:val="00F933BD"/>
    <w:rsid w:val="00F9519C"/>
    <w:rsid w:val="00FA16B8"/>
    <w:rsid w:val="00FA5EBA"/>
    <w:rsid w:val="00FA7C04"/>
    <w:rsid w:val="00FB248B"/>
    <w:rsid w:val="00FB68D1"/>
    <w:rsid w:val="00FC59DA"/>
    <w:rsid w:val="00FD1BD7"/>
    <w:rsid w:val="00FD77CD"/>
    <w:rsid w:val="00FE2554"/>
    <w:rsid w:val="00FE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toc 4" w:uiPriority="39"/>
    <w:lsdException w:name="annotation text" w:uiPriority="99"/>
    <w:lsdException w:name="footer" w:uiPriority="99"/>
    <w:lsdException w:name="index heading" w:uiPriority="99"/>
    <w:lsdException w:name="caption" w:uiPriority="99"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Closing" w:uiPriority="99"/>
    <w:lsdException w:name="Default Paragraph Font" w:uiPriority="1"/>
    <w:lsdException w:name="Message Header" w:uiPriority="99"/>
    <w:lsdException w:name="Subtitle" w:semiHidden="0" w:unhideWhenUsed="0" w:qFormat="1"/>
    <w:lsdException w:name="Salutation" w:uiPriority="99"/>
    <w:lsdException w:name="Body Text First Indent" w:uiPriority="99"/>
    <w:lsdException w:name="Body Text First Indent 2" w:uiPriority="99"/>
    <w:lsdException w:name="Note Heading" w:uiPriority="99"/>
    <w:lsdException w:name="Block Text" w:qFormat="1"/>
    <w:lsdException w:name="Strong" w:semiHidden="0" w:uiPriority="22" w:unhideWhenUsed="0" w:qFormat="1"/>
    <w:lsdException w:name="Emphasis" w:semiHidden="0" w:unhideWhenUsed="0" w:qFormat="1"/>
    <w:lsdException w:name="Document Map" w:uiPriority="99"/>
    <w:lsdException w:name="E-mail Signature" w:uiPriority="99"/>
    <w:lsdException w:name="HTML Top of Form" w:uiPriority="99"/>
    <w:lsdException w:name="HTML Bottom of Form" w:uiPriority="99"/>
    <w:lsdException w:name="HTML Address" w:uiPriority="99"/>
    <w:lsdException w:name="HTML Preformatted" w:uiPriority="99"/>
    <w:lsdException w:name="Normal Table"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72C65"/>
    <w:pPr>
      <w:spacing w:after="60" w:line="240" w:lineRule="auto"/>
      <w:ind w:firstLine="709"/>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4"/>
    <w:next w:val="a4"/>
    <w:link w:val="14"/>
    <w:qFormat/>
    <w:rsid w:val="001A73B9"/>
    <w:pPr>
      <w:keepNext/>
      <w:numPr>
        <w:numId w:val="1"/>
      </w:numPr>
      <w:spacing w:before="240"/>
      <w:outlineLvl w:val="0"/>
    </w:pPr>
    <w:rPr>
      <w:rFonts w:ascii="Arial" w:hAnsi="Arial" w:cs="Arial"/>
      <w:b/>
      <w:bCs/>
      <w:sz w:val="32"/>
      <w:szCs w:val="32"/>
    </w:rPr>
  </w:style>
  <w:style w:type="paragraph" w:styleId="22">
    <w:name w:val="heading 2"/>
    <w:aliases w:val="H2,Заголовок 21,2,h2,Б2,RTC,iz2,Numbered text 3,HD2,Heading 2 Hidden,Раздел Знак,Заголовок 2 - после заг.1 и перед заг.3,heading 2,Level 2 Topic Heading,H21,Major,CHS,H2-Heading 2,l2,Header2,22,heading2,list2,A,A.B.C.,list 2,Heading2,H,h21,5"/>
    <w:basedOn w:val="a4"/>
    <w:next w:val="a4"/>
    <w:link w:val="24"/>
    <w:qFormat/>
    <w:rsid w:val="001A73B9"/>
    <w:pPr>
      <w:keepNext/>
      <w:spacing w:before="240"/>
      <w:outlineLvl w:val="1"/>
    </w:pPr>
    <w:rPr>
      <w:rFonts w:ascii="Arial" w:hAnsi="Arial" w:cs="Arial"/>
      <w:b/>
      <w:bCs/>
      <w:i/>
      <w:iCs/>
      <w:sz w:val="28"/>
      <w:szCs w:val="28"/>
    </w:rPr>
  </w:style>
  <w:style w:type="paragraph" w:styleId="33">
    <w:name w:val="heading 3"/>
    <w:basedOn w:val="a4"/>
    <w:next w:val="a4"/>
    <w:link w:val="34"/>
    <w:qFormat/>
    <w:rsid w:val="001A73B9"/>
    <w:pPr>
      <w:keepNext/>
      <w:spacing w:before="240"/>
      <w:outlineLvl w:val="2"/>
    </w:pPr>
    <w:rPr>
      <w:rFonts w:ascii="Arial" w:hAnsi="Arial" w:cs="Arial"/>
      <w:b/>
      <w:bCs/>
      <w:sz w:val="26"/>
      <w:szCs w:val="26"/>
    </w:rPr>
  </w:style>
  <w:style w:type="paragraph" w:styleId="41">
    <w:name w:val="heading 4"/>
    <w:aliases w:val="Параграф"/>
    <w:basedOn w:val="a4"/>
    <w:next w:val="a4"/>
    <w:link w:val="42"/>
    <w:qFormat/>
    <w:rsid w:val="00DF4FEC"/>
    <w:pPr>
      <w:keepNext/>
      <w:tabs>
        <w:tab w:val="num" w:pos="3983"/>
      </w:tabs>
      <w:spacing w:before="240"/>
      <w:ind w:left="3983" w:hanging="864"/>
      <w:outlineLvl w:val="3"/>
    </w:pPr>
    <w:rPr>
      <w:rFonts w:ascii="Arial" w:eastAsia="Calibri" w:hAnsi="Arial"/>
      <w:lang w:eastAsia="en-US"/>
    </w:rPr>
  </w:style>
  <w:style w:type="paragraph" w:styleId="51">
    <w:name w:val="heading 5"/>
    <w:basedOn w:val="a4"/>
    <w:next w:val="a4"/>
    <w:link w:val="52"/>
    <w:uiPriority w:val="9"/>
    <w:qFormat/>
    <w:rsid w:val="00DF4FEC"/>
    <w:pPr>
      <w:spacing w:before="240"/>
      <w:ind w:firstLine="0"/>
      <w:outlineLvl w:val="4"/>
    </w:pPr>
    <w:rPr>
      <w:sz w:val="20"/>
      <w:szCs w:val="20"/>
    </w:rPr>
  </w:style>
  <w:style w:type="paragraph" w:styleId="6">
    <w:name w:val="heading 6"/>
    <w:basedOn w:val="a4"/>
    <w:next w:val="a4"/>
    <w:link w:val="60"/>
    <w:qFormat/>
    <w:rsid w:val="00DF4FEC"/>
    <w:pPr>
      <w:tabs>
        <w:tab w:val="num" w:pos="1152"/>
      </w:tabs>
      <w:spacing w:before="240"/>
      <w:ind w:left="1152" w:hanging="1152"/>
      <w:outlineLvl w:val="5"/>
    </w:pPr>
    <w:rPr>
      <w:rFonts w:ascii="Calibri" w:eastAsia="Calibri" w:hAnsi="Calibri"/>
      <w:i/>
      <w:iCs/>
      <w:sz w:val="22"/>
      <w:szCs w:val="22"/>
      <w:lang w:eastAsia="en-US"/>
    </w:rPr>
  </w:style>
  <w:style w:type="paragraph" w:styleId="7">
    <w:name w:val="heading 7"/>
    <w:basedOn w:val="a4"/>
    <w:next w:val="a4"/>
    <w:link w:val="70"/>
    <w:uiPriority w:val="9"/>
    <w:qFormat/>
    <w:rsid w:val="00DF4FEC"/>
    <w:pPr>
      <w:tabs>
        <w:tab w:val="num" w:pos="1296"/>
      </w:tabs>
      <w:spacing w:before="240"/>
      <w:ind w:left="1296" w:hanging="1296"/>
      <w:outlineLvl w:val="6"/>
    </w:pPr>
    <w:rPr>
      <w:rFonts w:ascii="Arial" w:eastAsia="Calibri" w:hAnsi="Arial"/>
      <w:sz w:val="20"/>
      <w:szCs w:val="20"/>
      <w:lang w:eastAsia="en-US"/>
    </w:rPr>
  </w:style>
  <w:style w:type="paragraph" w:styleId="8">
    <w:name w:val="heading 8"/>
    <w:basedOn w:val="a4"/>
    <w:next w:val="a4"/>
    <w:link w:val="80"/>
    <w:uiPriority w:val="9"/>
    <w:qFormat/>
    <w:rsid w:val="00DF4FEC"/>
    <w:pPr>
      <w:tabs>
        <w:tab w:val="num" w:pos="1440"/>
      </w:tabs>
      <w:spacing w:before="240"/>
      <w:ind w:left="1440" w:hanging="1440"/>
      <w:outlineLvl w:val="7"/>
    </w:pPr>
    <w:rPr>
      <w:rFonts w:ascii="Arial" w:eastAsia="Calibri" w:hAnsi="Arial"/>
      <w:i/>
      <w:iCs/>
      <w:sz w:val="20"/>
      <w:szCs w:val="20"/>
      <w:lang w:eastAsia="en-US"/>
    </w:rPr>
  </w:style>
  <w:style w:type="paragraph" w:styleId="9">
    <w:name w:val="heading 9"/>
    <w:basedOn w:val="a4"/>
    <w:next w:val="a4"/>
    <w:link w:val="90"/>
    <w:uiPriority w:val="9"/>
    <w:qFormat/>
    <w:rsid w:val="00DF4FEC"/>
    <w:pPr>
      <w:tabs>
        <w:tab w:val="num" w:pos="1584"/>
      </w:tabs>
      <w:spacing w:before="240"/>
      <w:ind w:left="1584" w:hanging="1584"/>
      <w:outlineLvl w:val="8"/>
    </w:pPr>
    <w:rPr>
      <w:rFonts w:ascii="Arial" w:eastAsia="Calibri" w:hAnsi="Arial"/>
      <w:b/>
      <w:bCs/>
      <w:i/>
      <w:iCs/>
      <w:sz w:val="18"/>
      <w:szCs w:val="18"/>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link w:val="1"/>
    <w:rsid w:val="001A73B9"/>
    <w:rPr>
      <w:rFonts w:ascii="Arial" w:eastAsia="Times New Roman" w:hAnsi="Arial" w:cs="Arial"/>
      <w:b/>
      <w:bCs/>
      <w:sz w:val="32"/>
      <w:szCs w:val="32"/>
      <w:lang w:eastAsia="ru-RU"/>
    </w:rPr>
  </w:style>
  <w:style w:type="character" w:customStyle="1" w:styleId="24">
    <w:name w:val="Заголовок 2 Знак"/>
    <w:aliases w:val="H2 Знак,Заголовок 21 Знак,2 Знак,h2 Знак,Б2 Знак,RTC Знак,iz2 Знак,Numbered text 3 Знак,HD2 Знак,Heading 2 Hidden Знак,Раздел Знак Знак,Заголовок 2 - после заг.1 и перед заг.3 Знак,heading 2 Знак,Level 2 Topic Heading Знак,H21 Знак"/>
    <w:basedOn w:val="a5"/>
    <w:link w:val="22"/>
    <w:rsid w:val="001A73B9"/>
    <w:rPr>
      <w:rFonts w:ascii="Arial" w:eastAsia="Times New Roman" w:hAnsi="Arial" w:cs="Arial"/>
      <w:b/>
      <w:bCs/>
      <w:i/>
      <w:iCs/>
      <w:sz w:val="28"/>
      <w:szCs w:val="28"/>
      <w:lang w:eastAsia="ru-RU"/>
    </w:rPr>
  </w:style>
  <w:style w:type="character" w:customStyle="1" w:styleId="34">
    <w:name w:val="Заголовок 3 Знак"/>
    <w:basedOn w:val="a5"/>
    <w:link w:val="33"/>
    <w:rsid w:val="001A73B9"/>
    <w:rPr>
      <w:rFonts w:ascii="Arial" w:eastAsia="Times New Roman" w:hAnsi="Arial" w:cs="Arial"/>
      <w:b/>
      <w:bCs/>
      <w:sz w:val="26"/>
      <w:szCs w:val="26"/>
      <w:lang w:eastAsia="ru-RU"/>
    </w:rPr>
  </w:style>
  <w:style w:type="paragraph" w:styleId="a8">
    <w:name w:val="Title"/>
    <w:basedOn w:val="a4"/>
    <w:next w:val="a9"/>
    <w:link w:val="aa"/>
    <w:qFormat/>
    <w:rsid w:val="001A73B9"/>
    <w:pPr>
      <w:keepNext/>
      <w:spacing w:before="240" w:after="120"/>
    </w:pPr>
    <w:rPr>
      <w:rFonts w:ascii="Arial" w:hAnsi="Arial"/>
      <w:sz w:val="28"/>
      <w:szCs w:val="28"/>
    </w:rPr>
  </w:style>
  <w:style w:type="character" w:customStyle="1" w:styleId="aa">
    <w:name w:val="Название Знак"/>
    <w:basedOn w:val="a5"/>
    <w:link w:val="a8"/>
    <w:rsid w:val="001A73B9"/>
    <w:rPr>
      <w:rFonts w:ascii="Arial" w:eastAsia="Times New Roman" w:hAnsi="Arial" w:cs="Times New Roman"/>
      <w:sz w:val="28"/>
      <w:szCs w:val="28"/>
      <w:lang w:eastAsia="ru-RU"/>
    </w:rPr>
  </w:style>
  <w:style w:type="paragraph" w:styleId="a9">
    <w:name w:val="Subtitle"/>
    <w:basedOn w:val="a4"/>
    <w:next w:val="ab"/>
    <w:link w:val="ac"/>
    <w:qFormat/>
    <w:rsid w:val="001A73B9"/>
    <w:pPr>
      <w:keepNext/>
      <w:spacing w:before="240" w:after="120"/>
      <w:jc w:val="center"/>
    </w:pPr>
    <w:rPr>
      <w:rFonts w:ascii="Arial" w:hAnsi="Arial"/>
      <w:i/>
      <w:iCs/>
      <w:sz w:val="28"/>
      <w:szCs w:val="28"/>
    </w:rPr>
  </w:style>
  <w:style w:type="character" w:customStyle="1" w:styleId="ac">
    <w:name w:val="Подзаголовок Знак"/>
    <w:basedOn w:val="a5"/>
    <w:link w:val="a9"/>
    <w:rsid w:val="001A73B9"/>
    <w:rPr>
      <w:rFonts w:ascii="Arial" w:eastAsia="Times New Roman" w:hAnsi="Arial" w:cs="Times New Roman"/>
      <w:i/>
      <w:iCs/>
      <w:sz w:val="28"/>
      <w:szCs w:val="28"/>
      <w:lang w:eastAsia="ru-RU"/>
    </w:rPr>
  </w:style>
  <w:style w:type="paragraph" w:styleId="ab">
    <w:name w:val="Body Text"/>
    <w:aliases w:val="Основной текст Знак Знак Знак,Основной текст Знак Знак Знак Знак,body text,Body Text Indent 2,body text Знак Знак,Основной текст с отступом 22"/>
    <w:basedOn w:val="a4"/>
    <w:link w:val="ad"/>
    <w:unhideWhenUsed/>
    <w:rsid w:val="001A73B9"/>
    <w:pPr>
      <w:spacing w:after="120"/>
    </w:pPr>
    <w:rPr>
      <w:szCs w:val="21"/>
    </w:rPr>
  </w:style>
  <w:style w:type="character" w:customStyle="1" w:styleId="ad">
    <w:name w:val="Основной текст Знак"/>
    <w:aliases w:val="Основной текст Знак Знак Знак Знак1,Основной текст Знак Знак Знак Знак Знак,body text Знак,Body Text Indent 2 Знак,body text Знак Знак Знак,Основной текст с отступом 22 Знак"/>
    <w:basedOn w:val="a5"/>
    <w:link w:val="ab"/>
    <w:rsid w:val="001A73B9"/>
    <w:rPr>
      <w:rFonts w:ascii="Times New Roman" w:eastAsia="Times New Roman" w:hAnsi="Times New Roman" w:cs="Times New Roman"/>
      <w:sz w:val="24"/>
      <w:szCs w:val="21"/>
      <w:lang w:eastAsia="ru-RU"/>
    </w:rPr>
  </w:style>
  <w:style w:type="paragraph" w:styleId="ae">
    <w:name w:val="List Paragraph"/>
    <w:basedOn w:val="a4"/>
    <w:link w:val="af"/>
    <w:uiPriority w:val="34"/>
    <w:qFormat/>
    <w:rsid w:val="001A73B9"/>
    <w:pPr>
      <w:ind w:left="720"/>
    </w:pPr>
  </w:style>
  <w:style w:type="paragraph" w:customStyle="1" w:styleId="ConsPlusNormal">
    <w:name w:val="ConsPlusNormal"/>
    <w:link w:val="ConsPlusNormal0"/>
    <w:rsid w:val="001A73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5"/>
    <w:link w:val="ConsPlusNormal"/>
    <w:locked/>
    <w:rsid w:val="001A73B9"/>
    <w:rPr>
      <w:rFonts w:ascii="Arial" w:eastAsia="Times New Roman" w:hAnsi="Arial" w:cs="Arial"/>
      <w:sz w:val="20"/>
      <w:szCs w:val="20"/>
      <w:lang w:eastAsia="ru-RU"/>
    </w:rPr>
  </w:style>
  <w:style w:type="paragraph" w:customStyle="1" w:styleId="ConsPlusNonformat">
    <w:name w:val="ConsPlusNonformat"/>
    <w:rsid w:val="001A73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4"/>
    <w:link w:val="af1"/>
    <w:unhideWhenUsed/>
    <w:rsid w:val="001A73B9"/>
    <w:pPr>
      <w:spacing w:after="0"/>
    </w:pPr>
    <w:rPr>
      <w:rFonts w:ascii="Tahoma" w:hAnsi="Tahoma" w:cs="Tahoma"/>
      <w:sz w:val="16"/>
      <w:szCs w:val="16"/>
    </w:rPr>
  </w:style>
  <w:style w:type="character" w:customStyle="1" w:styleId="af1">
    <w:name w:val="Текст выноски Знак"/>
    <w:basedOn w:val="a5"/>
    <w:link w:val="af0"/>
    <w:rsid w:val="001A73B9"/>
    <w:rPr>
      <w:rFonts w:ascii="Tahoma" w:eastAsia="Times New Roman" w:hAnsi="Tahoma" w:cs="Tahoma"/>
      <w:sz w:val="16"/>
      <w:szCs w:val="16"/>
      <w:lang w:eastAsia="ru-RU"/>
    </w:rPr>
  </w:style>
  <w:style w:type="paragraph" w:customStyle="1" w:styleId="Tablsvetl">
    <w:name w:val="Tabl_svetl"/>
    <w:basedOn w:val="a4"/>
    <w:rsid w:val="001A73B9"/>
    <w:pPr>
      <w:widowControl w:val="0"/>
      <w:suppressAutoHyphens/>
      <w:snapToGrid w:val="0"/>
      <w:spacing w:after="0"/>
      <w:ind w:right="-75" w:firstLine="0"/>
    </w:pPr>
    <w:rPr>
      <w:rFonts w:ascii="Arial" w:eastAsia="SimSun" w:hAnsi="Arial" w:cs="Arial"/>
      <w:kern w:val="1"/>
      <w:sz w:val="20"/>
      <w:szCs w:val="20"/>
      <w:lang w:val="en-US" w:eastAsia="hi-IN" w:bidi="hi-IN"/>
    </w:rPr>
  </w:style>
  <w:style w:type="character" w:styleId="af2">
    <w:name w:val="Emphasis"/>
    <w:qFormat/>
    <w:rsid w:val="001A73B9"/>
    <w:rPr>
      <w:i/>
      <w:iCs/>
    </w:rPr>
  </w:style>
  <w:style w:type="paragraph" w:customStyle="1" w:styleId="af3">
    <w:name w:val="Содержимое таблицы"/>
    <w:basedOn w:val="a4"/>
    <w:rsid w:val="001A73B9"/>
    <w:pPr>
      <w:suppressLineNumbers/>
      <w:suppressAutoHyphens/>
      <w:spacing w:after="0"/>
      <w:ind w:firstLine="0"/>
      <w:jc w:val="left"/>
    </w:pPr>
    <w:rPr>
      <w:color w:val="000000"/>
      <w:w w:val="96"/>
      <w:sz w:val="22"/>
      <w:szCs w:val="22"/>
      <w:lang w:eastAsia="ar-SA"/>
    </w:rPr>
  </w:style>
  <w:style w:type="paragraph" w:styleId="HTML">
    <w:name w:val="HTML Preformatted"/>
    <w:basedOn w:val="a4"/>
    <w:link w:val="HTML0"/>
    <w:uiPriority w:val="99"/>
    <w:rsid w:val="001A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0">
    <w:name w:val="Стандартный HTML Знак"/>
    <w:basedOn w:val="a5"/>
    <w:link w:val="HTML"/>
    <w:uiPriority w:val="99"/>
    <w:rsid w:val="001A73B9"/>
    <w:rPr>
      <w:rFonts w:ascii="Courier New" w:eastAsia="Times New Roman" w:hAnsi="Courier New" w:cs="Courier New"/>
      <w:sz w:val="20"/>
      <w:szCs w:val="20"/>
      <w:lang w:eastAsia="ru-RU"/>
    </w:rPr>
  </w:style>
  <w:style w:type="paragraph" w:customStyle="1" w:styleId="af4">
    <w:name w:val="Пункт"/>
    <w:basedOn w:val="a4"/>
    <w:link w:val="15"/>
    <w:rsid w:val="001A73B9"/>
    <w:pPr>
      <w:tabs>
        <w:tab w:val="num" w:pos="1980"/>
      </w:tabs>
      <w:spacing w:after="0"/>
      <w:ind w:left="1404" w:hanging="504"/>
    </w:pPr>
    <w:rPr>
      <w:szCs w:val="28"/>
    </w:rPr>
  </w:style>
  <w:style w:type="paragraph" w:customStyle="1" w:styleId="af5">
    <w:name w:val="Нормальный (таблица)"/>
    <w:basedOn w:val="a4"/>
    <w:next w:val="a4"/>
    <w:uiPriority w:val="99"/>
    <w:rsid w:val="001A73B9"/>
    <w:pPr>
      <w:widowControl w:val="0"/>
      <w:autoSpaceDE w:val="0"/>
      <w:autoSpaceDN w:val="0"/>
      <w:adjustRightInd w:val="0"/>
      <w:spacing w:after="0"/>
      <w:ind w:firstLine="0"/>
    </w:pPr>
    <w:rPr>
      <w:rFonts w:ascii="Arial" w:hAnsi="Arial" w:cs="Arial"/>
    </w:rPr>
  </w:style>
  <w:style w:type="character" w:customStyle="1" w:styleId="25">
    <w:name w:val="Основной текст (2)_"/>
    <w:link w:val="211"/>
    <w:uiPriority w:val="99"/>
    <w:locked/>
    <w:rsid w:val="001A73B9"/>
    <w:rPr>
      <w:rFonts w:cs="Calibri"/>
      <w:b/>
      <w:bCs/>
      <w:sz w:val="24"/>
      <w:szCs w:val="24"/>
      <w:shd w:val="clear" w:color="auto" w:fill="FFFFFF"/>
    </w:rPr>
  </w:style>
  <w:style w:type="character" w:customStyle="1" w:styleId="81">
    <w:name w:val="Основной текст (8)_"/>
    <w:link w:val="810"/>
    <w:uiPriority w:val="99"/>
    <w:locked/>
    <w:rsid w:val="001A73B9"/>
    <w:rPr>
      <w:spacing w:val="10"/>
      <w:sz w:val="26"/>
      <w:szCs w:val="26"/>
      <w:shd w:val="clear" w:color="auto" w:fill="FFFFFF"/>
    </w:rPr>
  </w:style>
  <w:style w:type="character" w:customStyle="1" w:styleId="82">
    <w:name w:val="Основной текст (8)"/>
    <w:basedOn w:val="81"/>
    <w:uiPriority w:val="99"/>
    <w:rsid w:val="001A73B9"/>
    <w:rPr>
      <w:spacing w:val="10"/>
      <w:sz w:val="26"/>
      <w:szCs w:val="26"/>
      <w:shd w:val="clear" w:color="auto" w:fill="FFFFFF"/>
    </w:rPr>
  </w:style>
  <w:style w:type="character" w:customStyle="1" w:styleId="250">
    <w:name w:val="Основной текст (2)5"/>
    <w:basedOn w:val="25"/>
    <w:uiPriority w:val="99"/>
    <w:rsid w:val="001A73B9"/>
    <w:rPr>
      <w:rFonts w:cs="Calibri"/>
      <w:b/>
      <w:bCs/>
      <w:sz w:val="24"/>
      <w:szCs w:val="24"/>
      <w:shd w:val="clear" w:color="auto" w:fill="FFFFFF"/>
    </w:rPr>
  </w:style>
  <w:style w:type="character" w:customStyle="1" w:styleId="240">
    <w:name w:val="Основной текст (2)4"/>
    <w:uiPriority w:val="99"/>
    <w:rsid w:val="001A73B9"/>
    <w:rPr>
      <w:rFonts w:cs="Calibri"/>
      <w:b/>
      <w:bCs/>
      <w:noProof/>
      <w:sz w:val="24"/>
      <w:szCs w:val="24"/>
      <w:shd w:val="clear" w:color="auto" w:fill="FFFFFF"/>
    </w:rPr>
  </w:style>
  <w:style w:type="character" w:customStyle="1" w:styleId="61">
    <w:name w:val="Основной текст (6)_"/>
    <w:link w:val="610"/>
    <w:uiPriority w:val="99"/>
    <w:locked/>
    <w:rsid w:val="001A73B9"/>
    <w:rPr>
      <w:shd w:val="clear" w:color="auto" w:fill="FFFFFF"/>
    </w:rPr>
  </w:style>
  <w:style w:type="character" w:customStyle="1" w:styleId="62">
    <w:name w:val="Основной текст (6)"/>
    <w:basedOn w:val="61"/>
    <w:uiPriority w:val="99"/>
    <w:rsid w:val="001A73B9"/>
    <w:rPr>
      <w:shd w:val="clear" w:color="auto" w:fill="FFFFFF"/>
    </w:rPr>
  </w:style>
  <w:style w:type="character" w:customStyle="1" w:styleId="620">
    <w:name w:val="Основной текст (6)2"/>
    <w:uiPriority w:val="99"/>
    <w:rsid w:val="001A73B9"/>
    <w:rPr>
      <w:rFonts w:ascii="Times New Roman" w:hAnsi="Times New Roman"/>
      <w:noProof/>
      <w:sz w:val="22"/>
      <w:szCs w:val="22"/>
      <w:shd w:val="clear" w:color="auto" w:fill="FFFFFF"/>
    </w:rPr>
  </w:style>
  <w:style w:type="character" w:customStyle="1" w:styleId="220">
    <w:name w:val="Основной текст (2)2"/>
    <w:basedOn w:val="25"/>
    <w:uiPriority w:val="99"/>
    <w:rsid w:val="001A73B9"/>
    <w:rPr>
      <w:rFonts w:cs="Calibri"/>
      <w:b/>
      <w:bCs/>
      <w:sz w:val="24"/>
      <w:szCs w:val="24"/>
      <w:shd w:val="clear" w:color="auto" w:fill="FFFFFF"/>
    </w:rPr>
  </w:style>
  <w:style w:type="character" w:customStyle="1" w:styleId="16">
    <w:name w:val="Основной текст + Полужирный1"/>
    <w:aliases w:val="Курсив"/>
    <w:uiPriority w:val="99"/>
    <w:rsid w:val="001A73B9"/>
    <w:rPr>
      <w:rFonts w:ascii="Calibri" w:hAnsi="Calibri" w:cs="Calibri"/>
      <w:b/>
      <w:bCs/>
      <w:spacing w:val="0"/>
      <w:sz w:val="24"/>
      <w:szCs w:val="24"/>
    </w:rPr>
  </w:style>
  <w:style w:type="paragraph" w:customStyle="1" w:styleId="211">
    <w:name w:val="Основной текст (2)1"/>
    <w:basedOn w:val="a4"/>
    <w:link w:val="25"/>
    <w:uiPriority w:val="99"/>
    <w:rsid w:val="001A73B9"/>
    <w:pPr>
      <w:shd w:val="clear" w:color="auto" w:fill="FFFFFF"/>
      <w:spacing w:after="300" w:line="317" w:lineRule="exact"/>
      <w:ind w:firstLine="0"/>
      <w:jc w:val="center"/>
    </w:pPr>
    <w:rPr>
      <w:rFonts w:asciiTheme="minorHAnsi" w:eastAsiaTheme="minorHAnsi" w:hAnsiTheme="minorHAnsi" w:cs="Calibri"/>
      <w:b/>
      <w:bCs/>
      <w:lang w:eastAsia="en-US"/>
    </w:rPr>
  </w:style>
  <w:style w:type="paragraph" w:customStyle="1" w:styleId="810">
    <w:name w:val="Основной текст (8)1"/>
    <w:basedOn w:val="a4"/>
    <w:link w:val="81"/>
    <w:uiPriority w:val="99"/>
    <w:rsid w:val="001A73B9"/>
    <w:pPr>
      <w:shd w:val="clear" w:color="auto" w:fill="FFFFFF"/>
      <w:spacing w:before="660" w:after="0" w:line="312" w:lineRule="exact"/>
      <w:ind w:firstLine="0"/>
      <w:jc w:val="center"/>
    </w:pPr>
    <w:rPr>
      <w:rFonts w:asciiTheme="minorHAnsi" w:eastAsiaTheme="minorHAnsi" w:hAnsiTheme="minorHAnsi" w:cstheme="minorBidi"/>
      <w:spacing w:val="10"/>
      <w:sz w:val="26"/>
      <w:szCs w:val="26"/>
      <w:lang w:eastAsia="en-US"/>
    </w:rPr>
  </w:style>
  <w:style w:type="paragraph" w:customStyle="1" w:styleId="610">
    <w:name w:val="Основной текст (6)1"/>
    <w:basedOn w:val="a4"/>
    <w:link w:val="61"/>
    <w:uiPriority w:val="99"/>
    <w:rsid w:val="001A73B9"/>
    <w:pPr>
      <w:shd w:val="clear" w:color="auto" w:fill="FFFFFF"/>
      <w:spacing w:after="0" w:line="274" w:lineRule="exact"/>
      <w:ind w:firstLine="0"/>
    </w:pPr>
    <w:rPr>
      <w:rFonts w:asciiTheme="minorHAnsi" w:eastAsiaTheme="minorHAnsi" w:hAnsiTheme="minorHAnsi" w:cstheme="minorBidi"/>
      <w:sz w:val="22"/>
      <w:szCs w:val="22"/>
      <w:lang w:eastAsia="en-US"/>
    </w:rPr>
  </w:style>
  <w:style w:type="table" w:styleId="af6">
    <w:name w:val="Table Grid"/>
    <w:basedOn w:val="a6"/>
    <w:uiPriority w:val="59"/>
    <w:rsid w:val="001A73B9"/>
    <w:pPr>
      <w:spacing w:after="0" w:line="240" w:lineRule="auto"/>
    </w:pPr>
    <w:rPr>
      <w:rFonts w:ascii="Calibri" w:eastAsia="Times New Roman"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header"/>
    <w:aliases w:val="??????? ??????????"/>
    <w:basedOn w:val="a4"/>
    <w:link w:val="af8"/>
    <w:unhideWhenUsed/>
    <w:rsid w:val="001A73B9"/>
    <w:pPr>
      <w:tabs>
        <w:tab w:val="center" w:pos="4677"/>
        <w:tab w:val="right" w:pos="9355"/>
      </w:tabs>
      <w:spacing w:after="0"/>
    </w:pPr>
  </w:style>
  <w:style w:type="character" w:customStyle="1" w:styleId="af8">
    <w:name w:val="Верхний колонтитул Знак"/>
    <w:aliases w:val="??????? ?????????? Знак"/>
    <w:basedOn w:val="a5"/>
    <w:link w:val="af7"/>
    <w:rsid w:val="001A73B9"/>
    <w:rPr>
      <w:rFonts w:ascii="Times New Roman" w:eastAsia="Times New Roman" w:hAnsi="Times New Roman" w:cs="Times New Roman"/>
      <w:sz w:val="24"/>
      <w:szCs w:val="24"/>
      <w:lang w:eastAsia="ru-RU"/>
    </w:rPr>
  </w:style>
  <w:style w:type="paragraph" w:styleId="af9">
    <w:name w:val="footer"/>
    <w:basedOn w:val="a4"/>
    <w:link w:val="afa"/>
    <w:uiPriority w:val="99"/>
    <w:unhideWhenUsed/>
    <w:rsid w:val="001A73B9"/>
    <w:pPr>
      <w:tabs>
        <w:tab w:val="center" w:pos="4677"/>
        <w:tab w:val="right" w:pos="9355"/>
      </w:tabs>
      <w:spacing w:after="0"/>
    </w:pPr>
  </w:style>
  <w:style w:type="character" w:customStyle="1" w:styleId="afa">
    <w:name w:val="Нижний колонтитул Знак"/>
    <w:basedOn w:val="a5"/>
    <w:link w:val="af9"/>
    <w:uiPriority w:val="99"/>
    <w:rsid w:val="001A73B9"/>
    <w:rPr>
      <w:rFonts w:ascii="Times New Roman" w:eastAsia="Times New Roman" w:hAnsi="Times New Roman" w:cs="Times New Roman"/>
      <w:sz w:val="24"/>
      <w:szCs w:val="24"/>
      <w:lang w:eastAsia="ru-RU"/>
    </w:rPr>
  </w:style>
  <w:style w:type="paragraph" w:customStyle="1" w:styleId="variable">
    <w:name w:val="variable"/>
    <w:basedOn w:val="a4"/>
    <w:rsid w:val="001A73B9"/>
    <w:pPr>
      <w:spacing w:after="0"/>
      <w:ind w:firstLine="0"/>
      <w:jc w:val="left"/>
    </w:pPr>
    <w:rPr>
      <w:b/>
    </w:rPr>
  </w:style>
  <w:style w:type="character" w:styleId="afb">
    <w:name w:val="Strong"/>
    <w:uiPriority w:val="22"/>
    <w:qFormat/>
    <w:rsid w:val="001A73B9"/>
    <w:rPr>
      <w:b/>
      <w:bCs/>
    </w:rPr>
  </w:style>
  <w:style w:type="paragraph" w:styleId="afc">
    <w:name w:val="Normal (Web)"/>
    <w:aliases w:val="Обычный (веб) Знак Знак Знак Знак,Обычный (веб) Знак Знак Знак,Знак Знак2,Обычный (веб) Знак Знак,Знак Знак Знак Знак,Обычный (Web),Обычный (веб)1"/>
    <w:basedOn w:val="a4"/>
    <w:link w:val="afd"/>
    <w:unhideWhenUsed/>
    <w:rsid w:val="001A73B9"/>
    <w:pPr>
      <w:spacing w:before="100" w:beforeAutospacing="1" w:after="100" w:afterAutospacing="1"/>
      <w:ind w:firstLine="0"/>
      <w:jc w:val="left"/>
    </w:pPr>
  </w:style>
  <w:style w:type="paragraph" w:customStyle="1" w:styleId="ConsPlusCell">
    <w:name w:val="ConsPlusCell"/>
    <w:rsid w:val="001A73B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ecattext">
    <w:name w:val="ecattext"/>
    <w:rsid w:val="001A73B9"/>
  </w:style>
  <w:style w:type="paragraph" w:customStyle="1" w:styleId="v">
    <w:name w:val="v"/>
    <w:basedOn w:val="a4"/>
    <w:rsid w:val="001A73B9"/>
    <w:pPr>
      <w:spacing w:before="100" w:beforeAutospacing="1" w:after="100" w:afterAutospacing="1"/>
      <w:ind w:firstLine="0"/>
      <w:jc w:val="left"/>
    </w:pPr>
  </w:style>
  <w:style w:type="paragraph" w:customStyle="1" w:styleId="n">
    <w:name w:val="n"/>
    <w:basedOn w:val="a4"/>
    <w:rsid w:val="001A73B9"/>
    <w:pPr>
      <w:spacing w:before="100" w:beforeAutospacing="1" w:after="100" w:afterAutospacing="1"/>
      <w:ind w:firstLine="0"/>
      <w:jc w:val="left"/>
    </w:pPr>
  </w:style>
  <w:style w:type="character" w:customStyle="1" w:styleId="43">
    <w:name w:val="Основной текст (4)_"/>
    <w:link w:val="410"/>
    <w:uiPriority w:val="99"/>
    <w:locked/>
    <w:rsid w:val="001A73B9"/>
    <w:rPr>
      <w:rFonts w:ascii="Arial Narrow" w:hAnsi="Arial Narrow" w:cs="Arial Narrow"/>
      <w:sz w:val="25"/>
      <w:szCs w:val="25"/>
      <w:shd w:val="clear" w:color="auto" w:fill="FFFFFF"/>
    </w:rPr>
  </w:style>
  <w:style w:type="character" w:customStyle="1" w:styleId="91">
    <w:name w:val="Основной текст (9)_"/>
    <w:link w:val="910"/>
    <w:uiPriority w:val="99"/>
    <w:locked/>
    <w:rsid w:val="001A73B9"/>
    <w:rPr>
      <w:noProof/>
      <w:sz w:val="16"/>
      <w:szCs w:val="16"/>
      <w:shd w:val="clear" w:color="auto" w:fill="FFFFFF"/>
    </w:rPr>
  </w:style>
  <w:style w:type="character" w:customStyle="1" w:styleId="92">
    <w:name w:val="Основной текст (9)"/>
    <w:basedOn w:val="91"/>
    <w:uiPriority w:val="99"/>
    <w:rsid w:val="001A73B9"/>
    <w:rPr>
      <w:noProof/>
      <w:sz w:val="16"/>
      <w:szCs w:val="16"/>
      <w:shd w:val="clear" w:color="auto" w:fill="FFFFFF"/>
    </w:rPr>
  </w:style>
  <w:style w:type="character" w:customStyle="1" w:styleId="430">
    <w:name w:val="Основной текст (4)3"/>
    <w:basedOn w:val="43"/>
    <w:uiPriority w:val="99"/>
    <w:rsid w:val="001A73B9"/>
    <w:rPr>
      <w:rFonts w:ascii="Arial Narrow" w:hAnsi="Arial Narrow" w:cs="Arial Narrow"/>
      <w:sz w:val="25"/>
      <w:szCs w:val="25"/>
      <w:shd w:val="clear" w:color="auto" w:fill="FFFFFF"/>
    </w:rPr>
  </w:style>
  <w:style w:type="character" w:customStyle="1" w:styleId="230">
    <w:name w:val="Основной текст (2)3"/>
    <w:basedOn w:val="25"/>
    <w:uiPriority w:val="99"/>
    <w:rsid w:val="001A73B9"/>
    <w:rPr>
      <w:rFonts w:cs="Calibri"/>
      <w:b/>
      <w:bCs/>
      <w:sz w:val="24"/>
      <w:szCs w:val="24"/>
      <w:shd w:val="clear" w:color="auto" w:fill="FFFFFF"/>
    </w:rPr>
  </w:style>
  <w:style w:type="character" w:customStyle="1" w:styleId="110">
    <w:name w:val="Основной текст (11)_"/>
    <w:link w:val="111"/>
    <w:uiPriority w:val="99"/>
    <w:locked/>
    <w:rsid w:val="001A73B9"/>
    <w:rPr>
      <w:rFonts w:cs="Calibri"/>
      <w:i/>
      <w:iCs/>
      <w:smallCaps/>
      <w:noProof/>
      <w:sz w:val="9"/>
      <w:szCs w:val="9"/>
      <w:shd w:val="clear" w:color="auto" w:fill="FFFFFF"/>
    </w:rPr>
  </w:style>
  <w:style w:type="character" w:customStyle="1" w:styleId="112">
    <w:name w:val="Основной текст (11)"/>
    <w:basedOn w:val="110"/>
    <w:uiPriority w:val="99"/>
    <w:rsid w:val="001A73B9"/>
    <w:rPr>
      <w:rFonts w:cs="Calibri"/>
      <w:i/>
      <w:iCs/>
      <w:smallCaps/>
      <w:noProof/>
      <w:sz w:val="9"/>
      <w:szCs w:val="9"/>
      <w:shd w:val="clear" w:color="auto" w:fill="FFFFFF"/>
    </w:rPr>
  </w:style>
  <w:style w:type="character" w:customStyle="1" w:styleId="120">
    <w:name w:val="Основной текст (12)_"/>
    <w:link w:val="121"/>
    <w:uiPriority w:val="99"/>
    <w:locked/>
    <w:rsid w:val="001A73B9"/>
    <w:rPr>
      <w:rFonts w:cs="Calibri"/>
      <w:noProof/>
      <w:sz w:val="8"/>
      <w:szCs w:val="8"/>
      <w:shd w:val="clear" w:color="auto" w:fill="FFFFFF"/>
    </w:rPr>
  </w:style>
  <w:style w:type="character" w:customStyle="1" w:styleId="122">
    <w:name w:val="Основной текст (12)"/>
    <w:basedOn w:val="120"/>
    <w:uiPriority w:val="99"/>
    <w:rsid w:val="001A73B9"/>
    <w:rPr>
      <w:rFonts w:cs="Calibri"/>
      <w:noProof/>
      <w:sz w:val="8"/>
      <w:szCs w:val="8"/>
      <w:shd w:val="clear" w:color="auto" w:fill="FFFFFF"/>
    </w:rPr>
  </w:style>
  <w:style w:type="character" w:customStyle="1" w:styleId="1120">
    <w:name w:val="Основной текст (11)2"/>
    <w:basedOn w:val="110"/>
    <w:uiPriority w:val="99"/>
    <w:rsid w:val="001A73B9"/>
    <w:rPr>
      <w:rFonts w:cs="Calibri"/>
      <w:i/>
      <w:iCs/>
      <w:smallCaps/>
      <w:noProof/>
      <w:sz w:val="9"/>
      <w:szCs w:val="9"/>
      <w:shd w:val="clear" w:color="auto" w:fill="FFFFFF"/>
    </w:rPr>
  </w:style>
  <w:style w:type="paragraph" w:customStyle="1" w:styleId="410">
    <w:name w:val="Основной текст (4)1"/>
    <w:basedOn w:val="a4"/>
    <w:link w:val="43"/>
    <w:rsid w:val="001A73B9"/>
    <w:pPr>
      <w:shd w:val="clear" w:color="auto" w:fill="FFFFFF"/>
      <w:spacing w:after="0" w:line="307" w:lineRule="exact"/>
      <w:ind w:firstLine="0"/>
      <w:jc w:val="left"/>
    </w:pPr>
    <w:rPr>
      <w:rFonts w:ascii="Arial Narrow" w:eastAsiaTheme="minorHAnsi" w:hAnsi="Arial Narrow" w:cs="Arial Narrow"/>
      <w:sz w:val="25"/>
      <w:szCs w:val="25"/>
      <w:lang w:eastAsia="en-US"/>
    </w:rPr>
  </w:style>
  <w:style w:type="paragraph" w:customStyle="1" w:styleId="910">
    <w:name w:val="Основной текст (9)1"/>
    <w:basedOn w:val="a4"/>
    <w:link w:val="91"/>
    <w:uiPriority w:val="99"/>
    <w:rsid w:val="001A73B9"/>
    <w:pPr>
      <w:shd w:val="clear" w:color="auto" w:fill="FFFFFF"/>
      <w:spacing w:after="0" w:line="240" w:lineRule="atLeast"/>
      <w:ind w:firstLine="0"/>
      <w:jc w:val="left"/>
    </w:pPr>
    <w:rPr>
      <w:rFonts w:asciiTheme="minorHAnsi" w:eastAsiaTheme="minorHAnsi" w:hAnsiTheme="minorHAnsi" w:cstheme="minorBidi"/>
      <w:noProof/>
      <w:sz w:val="16"/>
      <w:szCs w:val="16"/>
      <w:lang w:eastAsia="en-US"/>
    </w:rPr>
  </w:style>
  <w:style w:type="paragraph" w:customStyle="1" w:styleId="111">
    <w:name w:val="Основной текст (11)1"/>
    <w:basedOn w:val="a4"/>
    <w:link w:val="110"/>
    <w:uiPriority w:val="99"/>
    <w:rsid w:val="001A73B9"/>
    <w:pPr>
      <w:shd w:val="clear" w:color="auto" w:fill="FFFFFF"/>
      <w:spacing w:after="0" w:line="240" w:lineRule="atLeast"/>
      <w:ind w:firstLine="0"/>
      <w:jc w:val="left"/>
    </w:pPr>
    <w:rPr>
      <w:rFonts w:asciiTheme="minorHAnsi" w:eastAsiaTheme="minorHAnsi" w:hAnsiTheme="minorHAnsi" w:cs="Calibri"/>
      <w:i/>
      <w:iCs/>
      <w:smallCaps/>
      <w:noProof/>
      <w:sz w:val="9"/>
      <w:szCs w:val="9"/>
      <w:lang w:eastAsia="en-US"/>
    </w:rPr>
  </w:style>
  <w:style w:type="paragraph" w:customStyle="1" w:styleId="121">
    <w:name w:val="Основной текст (12)1"/>
    <w:basedOn w:val="a4"/>
    <w:link w:val="120"/>
    <w:uiPriority w:val="99"/>
    <w:rsid w:val="001A73B9"/>
    <w:pPr>
      <w:shd w:val="clear" w:color="auto" w:fill="FFFFFF"/>
      <w:spacing w:after="120" w:line="240" w:lineRule="atLeast"/>
      <w:ind w:firstLine="0"/>
      <w:jc w:val="left"/>
    </w:pPr>
    <w:rPr>
      <w:rFonts w:asciiTheme="minorHAnsi" w:eastAsiaTheme="minorHAnsi" w:hAnsiTheme="minorHAnsi" w:cs="Calibri"/>
      <w:noProof/>
      <w:sz w:val="8"/>
      <w:szCs w:val="8"/>
      <w:lang w:eastAsia="en-US"/>
    </w:rPr>
  </w:style>
  <w:style w:type="paragraph" w:customStyle="1" w:styleId="afe">
    <w:name w:val="Знак"/>
    <w:basedOn w:val="a4"/>
    <w:next w:val="22"/>
    <w:autoRedefine/>
    <w:uiPriority w:val="99"/>
    <w:rsid w:val="001A73B9"/>
    <w:pPr>
      <w:spacing w:after="160" w:line="240" w:lineRule="exact"/>
      <w:ind w:firstLine="0"/>
      <w:jc w:val="left"/>
    </w:pPr>
    <w:rPr>
      <w:rFonts w:eastAsia="Arial Unicode MS"/>
      <w:lang w:val="en-US" w:eastAsia="en-US"/>
    </w:rPr>
  </w:style>
  <w:style w:type="paragraph" w:styleId="aff">
    <w:name w:val="footnote text"/>
    <w:basedOn w:val="a4"/>
    <w:link w:val="aff0"/>
    <w:unhideWhenUsed/>
    <w:rsid w:val="001A73B9"/>
    <w:pPr>
      <w:spacing w:after="0"/>
    </w:pPr>
    <w:rPr>
      <w:sz w:val="20"/>
      <w:szCs w:val="20"/>
    </w:rPr>
  </w:style>
  <w:style w:type="character" w:customStyle="1" w:styleId="aff0">
    <w:name w:val="Текст сноски Знак"/>
    <w:basedOn w:val="a5"/>
    <w:link w:val="aff"/>
    <w:rsid w:val="001A73B9"/>
    <w:rPr>
      <w:rFonts w:ascii="Times New Roman" w:eastAsia="Times New Roman" w:hAnsi="Times New Roman" w:cs="Times New Roman"/>
      <w:sz w:val="20"/>
      <w:szCs w:val="20"/>
      <w:lang w:eastAsia="ru-RU"/>
    </w:rPr>
  </w:style>
  <w:style w:type="character" w:styleId="aff1">
    <w:name w:val="footnote reference"/>
    <w:rsid w:val="001A73B9"/>
    <w:rPr>
      <w:rFonts w:cs="Times New Roman"/>
      <w:vertAlign w:val="superscript"/>
    </w:rPr>
  </w:style>
  <w:style w:type="character" w:customStyle="1" w:styleId="35">
    <w:name w:val="Заголовок №3_"/>
    <w:basedOn w:val="a5"/>
    <w:uiPriority w:val="99"/>
    <w:rsid w:val="001A73B9"/>
    <w:rPr>
      <w:rFonts w:ascii="Times New Roman" w:eastAsia="Times New Roman" w:hAnsi="Times New Roman" w:cs="Times New Roman"/>
      <w:b/>
      <w:bCs/>
      <w:i w:val="0"/>
      <w:iCs w:val="0"/>
      <w:smallCaps w:val="0"/>
      <w:strike w:val="0"/>
      <w:sz w:val="20"/>
      <w:szCs w:val="20"/>
      <w:u w:val="none"/>
    </w:rPr>
  </w:style>
  <w:style w:type="character" w:customStyle="1" w:styleId="36">
    <w:name w:val="Заголовок №3"/>
    <w:basedOn w:val="35"/>
    <w:rsid w:val="001A73B9"/>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paragraph" w:customStyle="1" w:styleId="26">
    <w:name w:val="Основной текст (2)"/>
    <w:basedOn w:val="a4"/>
    <w:link w:val="2Exact"/>
    <w:rsid w:val="001A73B9"/>
    <w:pPr>
      <w:widowControl w:val="0"/>
      <w:shd w:val="clear" w:color="auto" w:fill="FFFFFF"/>
      <w:spacing w:after="180" w:line="0" w:lineRule="atLeast"/>
      <w:ind w:hanging="680"/>
      <w:jc w:val="center"/>
    </w:pPr>
    <w:rPr>
      <w:color w:val="000000"/>
      <w:sz w:val="20"/>
      <w:szCs w:val="20"/>
      <w:lang w:bidi="ru-RU"/>
    </w:rPr>
  </w:style>
  <w:style w:type="character" w:styleId="aff2">
    <w:name w:val="Hyperlink"/>
    <w:aliases w:val="%Hyperlink"/>
    <w:unhideWhenUsed/>
    <w:rsid w:val="001A73B9"/>
    <w:rPr>
      <w:color w:val="0000FF"/>
      <w:u w:val="single"/>
    </w:rPr>
  </w:style>
  <w:style w:type="paragraph" w:customStyle="1" w:styleId="44">
    <w:name w:val="Основной текст (4)"/>
    <w:basedOn w:val="a4"/>
    <w:uiPriority w:val="99"/>
    <w:rsid w:val="001A73B9"/>
    <w:pPr>
      <w:widowControl w:val="0"/>
      <w:shd w:val="clear" w:color="auto" w:fill="FFFFFF"/>
      <w:spacing w:before="60" w:after="180" w:line="221" w:lineRule="exact"/>
      <w:ind w:firstLine="0"/>
    </w:pPr>
    <w:rPr>
      <w:b/>
      <w:bCs/>
      <w:sz w:val="20"/>
      <w:szCs w:val="20"/>
    </w:rPr>
  </w:style>
  <w:style w:type="paragraph" w:customStyle="1" w:styleId="212">
    <w:name w:val="Основной текст 21"/>
    <w:basedOn w:val="a4"/>
    <w:uiPriority w:val="99"/>
    <w:rsid w:val="001A73B9"/>
    <w:pPr>
      <w:suppressAutoHyphens/>
      <w:spacing w:after="120" w:line="480" w:lineRule="auto"/>
      <w:ind w:firstLine="0"/>
      <w:jc w:val="left"/>
    </w:pPr>
    <w:rPr>
      <w:lang w:eastAsia="ar-SA"/>
    </w:rPr>
  </w:style>
  <w:style w:type="paragraph" w:styleId="aff3">
    <w:name w:val="No Spacing"/>
    <w:link w:val="aff4"/>
    <w:uiPriority w:val="1"/>
    <w:qFormat/>
    <w:rsid w:val="001A73B9"/>
    <w:pPr>
      <w:spacing w:after="0" w:line="240" w:lineRule="auto"/>
    </w:pPr>
    <w:rPr>
      <w:rFonts w:ascii="Calibri" w:eastAsia="Calibri" w:hAnsi="Calibri" w:cs="Times New Roman"/>
    </w:rPr>
  </w:style>
  <w:style w:type="paragraph" w:styleId="37">
    <w:name w:val="Body Text Indent 3"/>
    <w:basedOn w:val="a4"/>
    <w:link w:val="38"/>
    <w:unhideWhenUsed/>
    <w:rsid w:val="001A73B9"/>
    <w:pPr>
      <w:spacing w:after="120"/>
      <w:ind w:left="283"/>
    </w:pPr>
    <w:rPr>
      <w:sz w:val="16"/>
      <w:szCs w:val="16"/>
    </w:rPr>
  </w:style>
  <w:style w:type="character" w:customStyle="1" w:styleId="38">
    <w:name w:val="Основной текст с отступом 3 Знак"/>
    <w:basedOn w:val="a5"/>
    <w:link w:val="37"/>
    <w:rsid w:val="001A73B9"/>
    <w:rPr>
      <w:rFonts w:ascii="Times New Roman" w:eastAsia="Times New Roman" w:hAnsi="Times New Roman" w:cs="Times New Roman"/>
      <w:sz w:val="16"/>
      <w:szCs w:val="16"/>
      <w:lang w:eastAsia="ru-RU"/>
    </w:rPr>
  </w:style>
  <w:style w:type="paragraph" w:customStyle="1" w:styleId="17">
    <w:name w:val="Абзац списка1"/>
    <w:basedOn w:val="a4"/>
    <w:rsid w:val="001A73B9"/>
    <w:pPr>
      <w:spacing w:after="200" w:line="276" w:lineRule="auto"/>
      <w:ind w:left="720" w:firstLine="0"/>
      <w:contextualSpacing/>
      <w:jc w:val="left"/>
    </w:pPr>
    <w:rPr>
      <w:rFonts w:ascii="Calibri" w:hAnsi="Calibri"/>
      <w:sz w:val="22"/>
      <w:szCs w:val="22"/>
      <w:lang w:eastAsia="en-US"/>
    </w:rPr>
  </w:style>
  <w:style w:type="paragraph" w:customStyle="1" w:styleId="18">
    <w:name w:val="Обычный1"/>
    <w:rsid w:val="001A73B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95pt">
    <w:name w:val="Основной текст (2) + 9;5 pt;Полужирный"/>
    <w:basedOn w:val="25"/>
    <w:rsid w:val="001A73B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5pt">
    <w:name w:val="Основной текст (2) + 10;5 pt"/>
    <w:basedOn w:val="25"/>
    <w:rsid w:val="001A73B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9">
    <w:name w:val="Заголовок №1"/>
    <w:basedOn w:val="a5"/>
    <w:rsid w:val="001A73B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f5">
    <w:name w:val="Подпись к таблице_"/>
    <w:basedOn w:val="a5"/>
    <w:link w:val="aff6"/>
    <w:uiPriority w:val="99"/>
    <w:rsid w:val="001A73B9"/>
    <w:rPr>
      <w:rFonts w:eastAsia="Times New Roman"/>
      <w:shd w:val="clear" w:color="auto" w:fill="FFFFFF"/>
    </w:rPr>
  </w:style>
  <w:style w:type="paragraph" w:customStyle="1" w:styleId="aff6">
    <w:name w:val="Подпись к таблице"/>
    <w:basedOn w:val="a4"/>
    <w:link w:val="aff5"/>
    <w:uiPriority w:val="99"/>
    <w:rsid w:val="001A73B9"/>
    <w:pPr>
      <w:widowControl w:val="0"/>
      <w:shd w:val="clear" w:color="auto" w:fill="FFFFFF"/>
      <w:spacing w:after="0" w:line="0" w:lineRule="atLeast"/>
      <w:ind w:firstLine="0"/>
    </w:pPr>
    <w:rPr>
      <w:rFonts w:asciiTheme="minorHAnsi" w:hAnsiTheme="minorHAnsi" w:cstheme="minorBidi"/>
      <w:sz w:val="22"/>
      <w:szCs w:val="22"/>
      <w:lang w:eastAsia="en-US"/>
    </w:rPr>
  </w:style>
  <w:style w:type="paragraph" w:customStyle="1" w:styleId="aff7">
    <w:name w:val="Прижатый влево"/>
    <w:basedOn w:val="a4"/>
    <w:next w:val="a4"/>
    <w:uiPriority w:val="99"/>
    <w:rsid w:val="001A73B9"/>
    <w:pPr>
      <w:widowControl w:val="0"/>
      <w:autoSpaceDE w:val="0"/>
      <w:autoSpaceDN w:val="0"/>
      <w:adjustRightInd w:val="0"/>
      <w:spacing w:after="0"/>
      <w:ind w:firstLine="0"/>
      <w:jc w:val="left"/>
    </w:pPr>
    <w:rPr>
      <w:rFonts w:ascii="Arial" w:eastAsiaTheme="minorEastAsia" w:hAnsi="Arial" w:cs="Arial"/>
    </w:rPr>
  </w:style>
  <w:style w:type="character" w:customStyle="1" w:styleId="aff8">
    <w:name w:val="Основной текст_"/>
    <w:basedOn w:val="a5"/>
    <w:link w:val="1a"/>
    <w:rsid w:val="001A73B9"/>
    <w:rPr>
      <w:rFonts w:eastAsia="Times New Roman"/>
      <w:shd w:val="clear" w:color="auto" w:fill="FFFFFF"/>
    </w:rPr>
  </w:style>
  <w:style w:type="paragraph" w:customStyle="1" w:styleId="1a">
    <w:name w:val="Основной текст1"/>
    <w:basedOn w:val="a4"/>
    <w:link w:val="aff8"/>
    <w:rsid w:val="001A73B9"/>
    <w:pPr>
      <w:widowControl w:val="0"/>
      <w:shd w:val="clear" w:color="auto" w:fill="FFFFFF"/>
      <w:spacing w:after="300" w:line="0" w:lineRule="atLeast"/>
      <w:ind w:firstLine="0"/>
    </w:pPr>
    <w:rPr>
      <w:rFonts w:asciiTheme="minorHAnsi" w:hAnsiTheme="minorHAnsi" w:cstheme="minorBidi"/>
      <w:sz w:val="22"/>
      <w:szCs w:val="22"/>
      <w:lang w:eastAsia="en-US"/>
    </w:rPr>
  </w:style>
  <w:style w:type="character" w:customStyle="1" w:styleId="aff9">
    <w:name w:val="Гипертекстовая ссылка"/>
    <w:basedOn w:val="a5"/>
    <w:rsid w:val="001A73B9"/>
    <w:rPr>
      <w:color w:val="106BBE"/>
    </w:rPr>
  </w:style>
  <w:style w:type="paragraph" w:customStyle="1" w:styleId="Default">
    <w:name w:val="Default"/>
    <w:rsid w:val="001A73B9"/>
    <w:pPr>
      <w:autoSpaceDE w:val="0"/>
      <w:autoSpaceDN w:val="0"/>
      <w:adjustRightInd w:val="0"/>
      <w:spacing w:after="0" w:line="240" w:lineRule="auto"/>
    </w:pPr>
    <w:rPr>
      <w:rFonts w:ascii="Arial Unicode MS" w:eastAsia="Arial Unicode MS" w:hAnsi="Times New Roman" w:cs="Arial Unicode MS"/>
      <w:color w:val="000000"/>
      <w:sz w:val="24"/>
      <w:szCs w:val="24"/>
    </w:rPr>
  </w:style>
  <w:style w:type="character" w:customStyle="1" w:styleId="afd">
    <w:name w:val="Обычный (веб) Знак"/>
    <w:aliases w:val="Обычный (веб) Знак Знак Знак Знак Знак,Обычный (веб) Знак Знак Знак Знак1,Знак Знак2 Знак,Обычный (веб) Знак Знак Знак1,Знак Знак Знак Знак Знак,Обычный (Web) Знак,Обычный (веб)1 Знак"/>
    <w:link w:val="afc"/>
    <w:uiPriority w:val="99"/>
    <w:locked/>
    <w:rsid w:val="00D07F21"/>
    <w:rPr>
      <w:rFonts w:ascii="Times New Roman" w:eastAsia="Times New Roman" w:hAnsi="Times New Roman" w:cs="Times New Roman"/>
      <w:sz w:val="24"/>
      <w:szCs w:val="24"/>
      <w:lang w:eastAsia="ru-RU"/>
    </w:rPr>
  </w:style>
  <w:style w:type="character" w:customStyle="1" w:styleId="iceouttxt">
    <w:name w:val="iceouttxt"/>
    <w:basedOn w:val="a5"/>
    <w:uiPriority w:val="99"/>
    <w:rsid w:val="00D07F21"/>
    <w:rPr>
      <w:rFonts w:cs="Times New Roman"/>
    </w:rPr>
  </w:style>
  <w:style w:type="paragraph" w:styleId="a">
    <w:name w:val="List Number"/>
    <w:basedOn w:val="a4"/>
    <w:rsid w:val="00D07F21"/>
    <w:pPr>
      <w:numPr>
        <w:numId w:val="3"/>
      </w:numPr>
      <w:tabs>
        <w:tab w:val="clear" w:pos="360"/>
      </w:tabs>
      <w:spacing w:after="0"/>
      <w:jc w:val="left"/>
    </w:pPr>
    <w:rPr>
      <w:rFonts w:eastAsia="Calibri"/>
    </w:rPr>
  </w:style>
  <w:style w:type="paragraph" w:customStyle="1" w:styleId="1b">
    <w:name w:val="Знак1"/>
    <w:basedOn w:val="a4"/>
    <w:uiPriority w:val="99"/>
    <w:rsid w:val="00D07F21"/>
    <w:pPr>
      <w:tabs>
        <w:tab w:val="num" w:pos="360"/>
      </w:tabs>
      <w:spacing w:after="160" w:line="240" w:lineRule="exact"/>
      <w:ind w:firstLine="0"/>
      <w:jc w:val="left"/>
    </w:pPr>
    <w:rPr>
      <w:rFonts w:ascii="Verdana" w:eastAsia="Calibri" w:hAnsi="Verdana" w:cs="Verdana"/>
      <w:sz w:val="20"/>
      <w:szCs w:val="20"/>
      <w:lang w:val="en-US" w:eastAsia="en-US"/>
    </w:rPr>
  </w:style>
  <w:style w:type="character" w:customStyle="1" w:styleId="BalloonTextChar">
    <w:name w:val="Balloon Text Char"/>
    <w:basedOn w:val="a5"/>
    <w:uiPriority w:val="99"/>
    <w:semiHidden/>
    <w:locked/>
    <w:rsid w:val="00D07F21"/>
    <w:rPr>
      <w:rFonts w:ascii="Times New Roman" w:hAnsi="Times New Roman" w:cs="Calibri"/>
      <w:sz w:val="2"/>
    </w:rPr>
  </w:style>
  <w:style w:type="paragraph" w:customStyle="1" w:styleId="1c">
    <w:name w:val="Знак Знак1 Знак"/>
    <w:basedOn w:val="a4"/>
    <w:uiPriority w:val="99"/>
    <w:rsid w:val="00D07F21"/>
    <w:pPr>
      <w:tabs>
        <w:tab w:val="num" w:pos="360"/>
      </w:tabs>
      <w:spacing w:after="160" w:line="240" w:lineRule="exact"/>
      <w:ind w:firstLine="0"/>
      <w:jc w:val="left"/>
    </w:pPr>
    <w:rPr>
      <w:rFonts w:ascii="Verdana" w:eastAsia="Calibri" w:hAnsi="Verdana" w:cs="Verdana"/>
      <w:sz w:val="20"/>
      <w:szCs w:val="20"/>
      <w:lang w:val="en-US" w:eastAsia="en-US"/>
    </w:rPr>
  </w:style>
  <w:style w:type="character" w:styleId="affa">
    <w:name w:val="page number"/>
    <w:basedOn w:val="a5"/>
    <w:rsid w:val="00D07F21"/>
    <w:rPr>
      <w:rFonts w:cs="Times New Roman"/>
    </w:rPr>
  </w:style>
  <w:style w:type="paragraph" w:customStyle="1" w:styleId="ConsNonformat">
    <w:name w:val="ConsNonformat"/>
    <w:rsid w:val="00D07F21"/>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27">
    <w:name w:val="Знак2 Знак Знак Знак Знак Знак Знак"/>
    <w:basedOn w:val="a4"/>
    <w:uiPriority w:val="99"/>
    <w:rsid w:val="00D07F21"/>
    <w:pPr>
      <w:tabs>
        <w:tab w:val="num" w:pos="360"/>
      </w:tabs>
      <w:spacing w:after="160" w:line="240" w:lineRule="exact"/>
      <w:ind w:firstLine="0"/>
      <w:jc w:val="left"/>
    </w:pPr>
    <w:rPr>
      <w:rFonts w:ascii="Verdana" w:eastAsia="Calibri" w:hAnsi="Verdana" w:cs="Verdana"/>
      <w:sz w:val="20"/>
      <w:szCs w:val="20"/>
      <w:lang w:val="en-US" w:eastAsia="en-US"/>
    </w:rPr>
  </w:style>
  <w:style w:type="character" w:customStyle="1" w:styleId="28">
    <w:name w:val="Заголовок №2_"/>
    <w:basedOn w:val="a5"/>
    <w:link w:val="29"/>
    <w:uiPriority w:val="99"/>
    <w:rsid w:val="00D07F21"/>
    <w:rPr>
      <w:rFonts w:ascii="Times New Roman" w:eastAsia="Times New Roman" w:hAnsi="Times New Roman" w:cs="Times New Roman"/>
      <w:b/>
      <w:bCs/>
      <w:sz w:val="28"/>
      <w:szCs w:val="28"/>
      <w:shd w:val="clear" w:color="auto" w:fill="FFFFFF"/>
    </w:rPr>
  </w:style>
  <w:style w:type="character" w:customStyle="1" w:styleId="53">
    <w:name w:val="Основной текст (5)_"/>
    <w:basedOn w:val="a5"/>
    <w:link w:val="54"/>
    <w:uiPriority w:val="99"/>
    <w:rsid w:val="00D07F21"/>
    <w:rPr>
      <w:rFonts w:ascii="Times New Roman" w:eastAsia="Times New Roman" w:hAnsi="Times New Roman" w:cs="Times New Roman"/>
      <w:sz w:val="28"/>
      <w:szCs w:val="28"/>
      <w:shd w:val="clear" w:color="auto" w:fill="FFFFFF"/>
    </w:rPr>
  </w:style>
  <w:style w:type="character" w:customStyle="1" w:styleId="2a">
    <w:name w:val="Основной текст (2) + Полужирный"/>
    <w:basedOn w:val="25"/>
    <w:rsid w:val="00D07F2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b">
    <w:name w:val="Колонтитул_"/>
    <w:basedOn w:val="a5"/>
    <w:rsid w:val="00D07F21"/>
    <w:rPr>
      <w:rFonts w:ascii="Times New Roman" w:eastAsia="Times New Roman" w:hAnsi="Times New Roman" w:cs="Times New Roman"/>
      <w:b/>
      <w:bCs/>
      <w:i w:val="0"/>
      <w:iCs w:val="0"/>
      <w:smallCaps w:val="0"/>
      <w:strike w:val="0"/>
      <w:u w:val="none"/>
    </w:rPr>
  </w:style>
  <w:style w:type="character" w:customStyle="1" w:styleId="affc">
    <w:name w:val="Колонтитул"/>
    <w:basedOn w:val="affb"/>
    <w:rsid w:val="00D07F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9">
    <w:name w:val="Заголовок №2"/>
    <w:basedOn w:val="a4"/>
    <w:link w:val="28"/>
    <w:uiPriority w:val="99"/>
    <w:rsid w:val="00D07F21"/>
    <w:pPr>
      <w:widowControl w:val="0"/>
      <w:shd w:val="clear" w:color="auto" w:fill="FFFFFF"/>
      <w:spacing w:after="0" w:line="0" w:lineRule="atLeast"/>
      <w:ind w:firstLine="0"/>
      <w:jc w:val="left"/>
      <w:outlineLvl w:val="1"/>
    </w:pPr>
    <w:rPr>
      <w:b/>
      <w:bCs/>
      <w:sz w:val="28"/>
      <w:szCs w:val="28"/>
      <w:lang w:eastAsia="en-US"/>
    </w:rPr>
  </w:style>
  <w:style w:type="paragraph" w:customStyle="1" w:styleId="54">
    <w:name w:val="Основной текст (5)"/>
    <w:basedOn w:val="a4"/>
    <w:link w:val="53"/>
    <w:uiPriority w:val="99"/>
    <w:rsid w:val="00D07F21"/>
    <w:pPr>
      <w:widowControl w:val="0"/>
      <w:shd w:val="clear" w:color="auto" w:fill="FFFFFF"/>
      <w:spacing w:line="0" w:lineRule="atLeast"/>
      <w:ind w:firstLine="0"/>
      <w:jc w:val="left"/>
    </w:pPr>
    <w:rPr>
      <w:sz w:val="28"/>
      <w:szCs w:val="28"/>
      <w:lang w:eastAsia="en-US"/>
    </w:rPr>
  </w:style>
  <w:style w:type="character" w:customStyle="1" w:styleId="24pt">
    <w:name w:val="Основной текст (2) + 4 pt"/>
    <w:basedOn w:val="25"/>
    <w:rsid w:val="00D07F21"/>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8Exact">
    <w:name w:val="Основной текст (8) Exact"/>
    <w:basedOn w:val="a5"/>
    <w:rsid w:val="00D07F21"/>
    <w:rPr>
      <w:rFonts w:ascii="Times New Roman" w:eastAsia="Times New Roman" w:hAnsi="Times New Roman" w:cs="Times New Roman"/>
      <w:sz w:val="21"/>
      <w:szCs w:val="21"/>
      <w:shd w:val="clear" w:color="auto" w:fill="FFFFFF"/>
    </w:rPr>
  </w:style>
  <w:style w:type="character" w:customStyle="1" w:styleId="39">
    <w:name w:val="Основной текст (3)_"/>
    <w:basedOn w:val="a5"/>
    <w:link w:val="3a"/>
    <w:uiPriority w:val="99"/>
    <w:rsid w:val="00D07F21"/>
    <w:rPr>
      <w:rFonts w:ascii="Times New Roman" w:eastAsia="Times New Roman" w:hAnsi="Times New Roman" w:cs="Times New Roman"/>
      <w:b/>
      <w:bCs/>
      <w:shd w:val="clear" w:color="auto" w:fill="FFFFFF"/>
    </w:rPr>
  </w:style>
  <w:style w:type="paragraph" w:customStyle="1" w:styleId="3a">
    <w:name w:val="Основной текст (3)"/>
    <w:basedOn w:val="a4"/>
    <w:link w:val="39"/>
    <w:uiPriority w:val="99"/>
    <w:rsid w:val="00D07F21"/>
    <w:pPr>
      <w:widowControl w:val="0"/>
      <w:shd w:val="clear" w:color="auto" w:fill="FFFFFF"/>
      <w:spacing w:after="0" w:line="0" w:lineRule="atLeast"/>
      <w:ind w:firstLine="0"/>
      <w:jc w:val="left"/>
    </w:pPr>
    <w:rPr>
      <w:b/>
      <w:bCs/>
      <w:sz w:val="22"/>
      <w:szCs w:val="22"/>
      <w:lang w:eastAsia="en-US"/>
    </w:rPr>
  </w:style>
  <w:style w:type="character" w:customStyle="1" w:styleId="FontStyle17">
    <w:name w:val="Font Style17"/>
    <w:basedOn w:val="a5"/>
    <w:uiPriority w:val="99"/>
    <w:rsid w:val="00D07F21"/>
    <w:rPr>
      <w:rFonts w:ascii="Times New Roman" w:hAnsi="Times New Roman" w:cs="Times New Roman"/>
      <w:sz w:val="24"/>
      <w:szCs w:val="24"/>
    </w:rPr>
  </w:style>
  <w:style w:type="character" w:customStyle="1" w:styleId="FontStyle19">
    <w:name w:val="Font Style19"/>
    <w:basedOn w:val="a5"/>
    <w:uiPriority w:val="99"/>
    <w:rsid w:val="00D07F21"/>
    <w:rPr>
      <w:rFonts w:ascii="Times New Roman" w:hAnsi="Times New Roman" w:cs="Times New Roman"/>
      <w:b/>
      <w:bCs/>
      <w:sz w:val="24"/>
      <w:szCs w:val="24"/>
    </w:rPr>
  </w:style>
  <w:style w:type="paragraph" w:styleId="affd">
    <w:name w:val="envelope address"/>
    <w:basedOn w:val="a4"/>
    <w:rsid w:val="00D07F21"/>
    <w:pPr>
      <w:framePr w:w="7920" w:h="1980" w:hRule="exact" w:hSpace="180" w:wrap="auto" w:hAnchor="page" w:xAlign="center" w:yAlign="bottom"/>
      <w:ind w:left="2880" w:firstLine="0"/>
    </w:pPr>
    <w:rPr>
      <w:rFonts w:ascii="Arial" w:hAnsi="Arial" w:cs="Arial"/>
    </w:rPr>
  </w:style>
  <w:style w:type="paragraph" w:styleId="affe">
    <w:name w:val="TOC Heading"/>
    <w:basedOn w:val="1"/>
    <w:next w:val="a4"/>
    <w:uiPriority w:val="39"/>
    <w:unhideWhenUsed/>
    <w:qFormat/>
    <w:rsid w:val="00D07F21"/>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b">
    <w:name w:val="toc 2"/>
    <w:basedOn w:val="a4"/>
    <w:next w:val="a4"/>
    <w:link w:val="2c"/>
    <w:autoRedefine/>
    <w:unhideWhenUsed/>
    <w:qFormat/>
    <w:rsid w:val="00D07F21"/>
    <w:pPr>
      <w:spacing w:after="100" w:line="276" w:lineRule="auto"/>
      <w:ind w:left="220" w:firstLine="0"/>
      <w:jc w:val="left"/>
    </w:pPr>
    <w:rPr>
      <w:rFonts w:asciiTheme="minorHAnsi" w:eastAsiaTheme="minorEastAsia" w:hAnsiTheme="minorHAnsi" w:cstheme="minorBidi"/>
      <w:sz w:val="22"/>
      <w:szCs w:val="22"/>
    </w:rPr>
  </w:style>
  <w:style w:type="paragraph" w:styleId="1d">
    <w:name w:val="toc 1"/>
    <w:basedOn w:val="a4"/>
    <w:next w:val="a4"/>
    <w:autoRedefine/>
    <w:unhideWhenUsed/>
    <w:qFormat/>
    <w:rsid w:val="00D07F21"/>
    <w:pPr>
      <w:spacing w:after="100" w:line="276" w:lineRule="auto"/>
      <w:ind w:firstLine="0"/>
      <w:jc w:val="left"/>
    </w:pPr>
    <w:rPr>
      <w:rFonts w:asciiTheme="minorHAnsi" w:eastAsiaTheme="minorEastAsia" w:hAnsiTheme="minorHAnsi" w:cstheme="minorBidi"/>
      <w:sz w:val="22"/>
      <w:szCs w:val="22"/>
    </w:rPr>
  </w:style>
  <w:style w:type="paragraph" w:styleId="3b">
    <w:name w:val="toc 3"/>
    <w:basedOn w:val="a4"/>
    <w:next w:val="a4"/>
    <w:link w:val="3c"/>
    <w:autoRedefine/>
    <w:unhideWhenUsed/>
    <w:qFormat/>
    <w:rsid w:val="00D07F21"/>
    <w:pPr>
      <w:spacing w:after="100" w:line="276" w:lineRule="auto"/>
      <w:ind w:left="440" w:firstLine="0"/>
      <w:jc w:val="left"/>
    </w:pPr>
    <w:rPr>
      <w:rFonts w:asciiTheme="minorHAnsi" w:eastAsiaTheme="minorEastAsia" w:hAnsiTheme="minorHAnsi" w:cstheme="minorBidi"/>
      <w:sz w:val="22"/>
      <w:szCs w:val="22"/>
    </w:rPr>
  </w:style>
  <w:style w:type="table" w:customStyle="1" w:styleId="1e">
    <w:name w:val="Сетка таблицы1"/>
    <w:basedOn w:val="a6"/>
    <w:next w:val="af6"/>
    <w:rsid w:val="00375F4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d">
    <w:name w:val="Сетка таблицы2"/>
    <w:basedOn w:val="a6"/>
    <w:next w:val="af6"/>
    <w:uiPriority w:val="59"/>
    <w:rsid w:val="00375F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7"/>
    <w:uiPriority w:val="99"/>
    <w:semiHidden/>
    <w:unhideWhenUsed/>
    <w:rsid w:val="00657636"/>
  </w:style>
  <w:style w:type="table" w:customStyle="1" w:styleId="3d">
    <w:name w:val="Сетка таблицы3"/>
    <w:basedOn w:val="a6"/>
    <w:next w:val="af6"/>
    <w:rsid w:val="00657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annotation reference"/>
    <w:basedOn w:val="a5"/>
    <w:semiHidden/>
    <w:unhideWhenUsed/>
    <w:rsid w:val="00657636"/>
    <w:rPr>
      <w:sz w:val="16"/>
      <w:szCs w:val="16"/>
    </w:rPr>
  </w:style>
  <w:style w:type="paragraph" w:styleId="afff0">
    <w:name w:val="annotation text"/>
    <w:basedOn w:val="a4"/>
    <w:link w:val="afff1"/>
    <w:uiPriority w:val="99"/>
    <w:unhideWhenUsed/>
    <w:rsid w:val="00657636"/>
    <w:pPr>
      <w:spacing w:after="0"/>
      <w:ind w:firstLine="0"/>
      <w:jc w:val="left"/>
    </w:pPr>
    <w:rPr>
      <w:sz w:val="20"/>
      <w:szCs w:val="20"/>
    </w:rPr>
  </w:style>
  <w:style w:type="character" w:customStyle="1" w:styleId="afff1">
    <w:name w:val="Текст примечания Знак"/>
    <w:basedOn w:val="a5"/>
    <w:link w:val="afff0"/>
    <w:uiPriority w:val="99"/>
    <w:rsid w:val="00657636"/>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unhideWhenUsed/>
    <w:rsid w:val="00657636"/>
    <w:rPr>
      <w:b/>
      <w:bCs/>
    </w:rPr>
  </w:style>
  <w:style w:type="character" w:customStyle="1" w:styleId="afff3">
    <w:name w:val="Тема примечания Знак"/>
    <w:basedOn w:val="afff1"/>
    <w:link w:val="afff2"/>
    <w:uiPriority w:val="99"/>
    <w:rsid w:val="00657636"/>
    <w:rPr>
      <w:rFonts w:ascii="Times New Roman" w:eastAsia="Times New Roman" w:hAnsi="Times New Roman" w:cs="Times New Roman"/>
      <w:b/>
      <w:bCs/>
      <w:sz w:val="20"/>
      <w:szCs w:val="20"/>
      <w:lang w:eastAsia="ru-RU"/>
    </w:rPr>
  </w:style>
  <w:style w:type="character" w:customStyle="1" w:styleId="af">
    <w:name w:val="Абзац списка Знак"/>
    <w:link w:val="ae"/>
    <w:uiPriority w:val="34"/>
    <w:locked/>
    <w:rsid w:val="00657636"/>
    <w:rPr>
      <w:rFonts w:ascii="Times New Roman" w:eastAsia="Times New Roman" w:hAnsi="Times New Roman" w:cs="Times New Roman"/>
      <w:sz w:val="24"/>
      <w:szCs w:val="24"/>
      <w:lang w:eastAsia="ru-RU"/>
    </w:rPr>
  </w:style>
  <w:style w:type="paragraph" w:styleId="afff4">
    <w:name w:val="endnote text"/>
    <w:basedOn w:val="a4"/>
    <w:link w:val="afff5"/>
    <w:unhideWhenUsed/>
    <w:rsid w:val="0004456A"/>
    <w:pPr>
      <w:spacing w:after="0"/>
    </w:pPr>
    <w:rPr>
      <w:sz w:val="20"/>
      <w:szCs w:val="20"/>
    </w:rPr>
  </w:style>
  <w:style w:type="character" w:customStyle="1" w:styleId="afff5">
    <w:name w:val="Текст концевой сноски Знак"/>
    <w:basedOn w:val="a5"/>
    <w:link w:val="afff4"/>
    <w:rsid w:val="0004456A"/>
    <w:rPr>
      <w:rFonts w:ascii="Times New Roman" w:eastAsia="Times New Roman" w:hAnsi="Times New Roman" w:cs="Times New Roman"/>
      <w:sz w:val="20"/>
      <w:szCs w:val="20"/>
      <w:lang w:eastAsia="ru-RU"/>
    </w:rPr>
  </w:style>
  <w:style w:type="character" w:styleId="afff6">
    <w:name w:val="endnote reference"/>
    <w:basedOn w:val="a5"/>
    <w:unhideWhenUsed/>
    <w:rsid w:val="0004456A"/>
    <w:rPr>
      <w:vertAlign w:val="superscript"/>
    </w:rPr>
  </w:style>
  <w:style w:type="paragraph" w:styleId="afff7">
    <w:name w:val="caption"/>
    <w:basedOn w:val="a4"/>
    <w:next w:val="a4"/>
    <w:link w:val="afff8"/>
    <w:uiPriority w:val="99"/>
    <w:qFormat/>
    <w:rsid w:val="007D0748"/>
    <w:pPr>
      <w:spacing w:after="0"/>
      <w:ind w:firstLine="0"/>
      <w:jc w:val="center"/>
    </w:pPr>
    <w:rPr>
      <w:szCs w:val="20"/>
    </w:rPr>
  </w:style>
  <w:style w:type="character" w:customStyle="1" w:styleId="42">
    <w:name w:val="Заголовок 4 Знак"/>
    <w:aliases w:val="Параграф Знак"/>
    <w:basedOn w:val="a5"/>
    <w:link w:val="41"/>
    <w:rsid w:val="00DF4FEC"/>
    <w:rPr>
      <w:rFonts w:ascii="Arial" w:eastAsia="Calibri" w:hAnsi="Arial" w:cs="Times New Roman"/>
      <w:sz w:val="24"/>
      <w:szCs w:val="24"/>
    </w:rPr>
  </w:style>
  <w:style w:type="character" w:customStyle="1" w:styleId="52">
    <w:name w:val="Заголовок 5 Знак"/>
    <w:basedOn w:val="a5"/>
    <w:link w:val="51"/>
    <w:uiPriority w:val="9"/>
    <w:rsid w:val="00DF4FEC"/>
    <w:rPr>
      <w:rFonts w:ascii="Times New Roman" w:eastAsia="Times New Roman" w:hAnsi="Times New Roman" w:cs="Times New Roman"/>
      <w:sz w:val="20"/>
      <w:szCs w:val="20"/>
      <w:lang w:eastAsia="ru-RU"/>
    </w:rPr>
  </w:style>
  <w:style w:type="character" w:customStyle="1" w:styleId="60">
    <w:name w:val="Заголовок 6 Знак"/>
    <w:basedOn w:val="a5"/>
    <w:link w:val="6"/>
    <w:rsid w:val="00DF4FEC"/>
    <w:rPr>
      <w:rFonts w:ascii="Calibri" w:eastAsia="Calibri" w:hAnsi="Calibri" w:cs="Times New Roman"/>
      <w:i/>
      <w:iCs/>
    </w:rPr>
  </w:style>
  <w:style w:type="character" w:customStyle="1" w:styleId="70">
    <w:name w:val="Заголовок 7 Знак"/>
    <w:basedOn w:val="a5"/>
    <w:link w:val="7"/>
    <w:uiPriority w:val="9"/>
    <w:rsid w:val="00DF4FEC"/>
    <w:rPr>
      <w:rFonts w:ascii="Arial" w:eastAsia="Calibri" w:hAnsi="Arial" w:cs="Times New Roman"/>
      <w:sz w:val="20"/>
      <w:szCs w:val="20"/>
    </w:rPr>
  </w:style>
  <w:style w:type="character" w:customStyle="1" w:styleId="80">
    <w:name w:val="Заголовок 8 Знак"/>
    <w:basedOn w:val="a5"/>
    <w:link w:val="8"/>
    <w:uiPriority w:val="9"/>
    <w:rsid w:val="00DF4FEC"/>
    <w:rPr>
      <w:rFonts w:ascii="Arial" w:eastAsia="Calibri" w:hAnsi="Arial" w:cs="Times New Roman"/>
      <w:i/>
      <w:iCs/>
      <w:sz w:val="20"/>
      <w:szCs w:val="20"/>
    </w:rPr>
  </w:style>
  <w:style w:type="character" w:customStyle="1" w:styleId="90">
    <w:name w:val="Заголовок 9 Знак"/>
    <w:basedOn w:val="a5"/>
    <w:link w:val="9"/>
    <w:uiPriority w:val="9"/>
    <w:rsid w:val="00DF4FEC"/>
    <w:rPr>
      <w:rFonts w:ascii="Arial" w:eastAsia="Calibri" w:hAnsi="Arial" w:cs="Times New Roman"/>
      <w:b/>
      <w:bCs/>
      <w:i/>
      <w:iCs/>
      <w:sz w:val="18"/>
      <w:szCs w:val="18"/>
    </w:rPr>
  </w:style>
  <w:style w:type="character" w:customStyle="1" w:styleId="113">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ocked/>
    <w:rsid w:val="00DF4FEC"/>
    <w:rPr>
      <w:rFonts w:ascii="Calibri" w:eastAsia="Calibri" w:hAnsi="Calibri" w:cs="Times New Roman"/>
      <w:b/>
      <w:bCs/>
      <w:kern w:val="28"/>
      <w:sz w:val="36"/>
      <w:szCs w:val="36"/>
    </w:rPr>
  </w:style>
  <w:style w:type="character" w:customStyle="1" w:styleId="Heading2Char">
    <w:name w:val="Heading 2 Char"/>
    <w:aliases w:val="H2 Char,Заголовок 21 Char,2 Char,h2 Char,Б2 Char,RTC Char,iz2 Char,Numbered text 3 Char,HD2 Char,Heading 2 Hidden Char,Раздел Знак Char,Заголовок 2 - после заг.1 и перед заг.3 Char,Level 2 Topic Heading Char,H21 Char,Major Char,CHS Char"/>
    <w:uiPriority w:val="99"/>
    <w:semiHidden/>
    <w:locked/>
    <w:rsid w:val="00DF4FEC"/>
    <w:rPr>
      <w:rFonts w:ascii="Cambria" w:hAnsi="Cambria" w:cs="Cambria"/>
      <w:b/>
      <w:bCs/>
      <w:i/>
      <w:iCs/>
      <w:sz w:val="28"/>
      <w:szCs w:val="28"/>
      <w:lang w:eastAsia="en-US"/>
    </w:rPr>
  </w:style>
  <w:style w:type="character" w:styleId="afff9">
    <w:name w:val="Intense Reference"/>
    <w:uiPriority w:val="32"/>
    <w:qFormat/>
    <w:rsid w:val="00DF4FEC"/>
    <w:rPr>
      <w:smallCaps/>
      <w:spacing w:val="5"/>
      <w:u w:val="single"/>
    </w:rPr>
  </w:style>
  <w:style w:type="paragraph" w:styleId="afffa">
    <w:name w:val="Body Text Indent"/>
    <w:aliases w:val="Основной текст 1,Основной текст 11,Основной текст 12"/>
    <w:basedOn w:val="a4"/>
    <w:link w:val="afffb"/>
    <w:rsid w:val="00DF4FEC"/>
    <w:pPr>
      <w:spacing w:before="60" w:after="0"/>
      <w:ind w:firstLine="851"/>
    </w:pPr>
  </w:style>
  <w:style w:type="character" w:customStyle="1" w:styleId="afffb">
    <w:name w:val="Основной текст с отступом Знак"/>
    <w:aliases w:val="Основной текст 1 Знак2,Основной текст 11 Знак2,Основной текст 12 Знак1"/>
    <w:basedOn w:val="a5"/>
    <w:link w:val="afffa"/>
    <w:rsid w:val="00DF4FEC"/>
    <w:rPr>
      <w:rFonts w:ascii="Times New Roman" w:eastAsia="Times New Roman" w:hAnsi="Times New Roman" w:cs="Times New Roman"/>
      <w:sz w:val="24"/>
      <w:szCs w:val="24"/>
      <w:lang w:eastAsia="ru-RU"/>
    </w:rPr>
  </w:style>
  <w:style w:type="paragraph" w:styleId="2e">
    <w:name w:val="Body Text 2"/>
    <w:basedOn w:val="a4"/>
    <w:link w:val="2f"/>
    <w:rsid w:val="00DF4FEC"/>
    <w:pPr>
      <w:tabs>
        <w:tab w:val="num" w:pos="567"/>
      </w:tabs>
      <w:ind w:left="567" w:hanging="567"/>
    </w:pPr>
  </w:style>
  <w:style w:type="character" w:customStyle="1" w:styleId="2f">
    <w:name w:val="Основной текст 2 Знак"/>
    <w:basedOn w:val="a5"/>
    <w:link w:val="2e"/>
    <w:rsid w:val="00DF4FEC"/>
    <w:rPr>
      <w:rFonts w:ascii="Times New Roman" w:eastAsia="Times New Roman" w:hAnsi="Times New Roman" w:cs="Times New Roman"/>
      <w:sz w:val="24"/>
      <w:szCs w:val="24"/>
      <w:lang w:eastAsia="ru-RU"/>
    </w:rPr>
  </w:style>
  <w:style w:type="paragraph" w:styleId="a0">
    <w:name w:val="List Bullet"/>
    <w:basedOn w:val="a4"/>
    <w:autoRedefine/>
    <w:rsid w:val="00DF4FEC"/>
    <w:pPr>
      <w:widowControl w:val="0"/>
      <w:numPr>
        <w:numId w:val="22"/>
      </w:numPr>
      <w:tabs>
        <w:tab w:val="clear" w:pos="360"/>
      </w:tabs>
    </w:pPr>
  </w:style>
  <w:style w:type="paragraph" w:styleId="20">
    <w:name w:val="List Bullet 2"/>
    <w:basedOn w:val="a4"/>
    <w:autoRedefine/>
    <w:rsid w:val="00DF4FEC"/>
    <w:pPr>
      <w:numPr>
        <w:numId w:val="23"/>
      </w:numPr>
    </w:pPr>
  </w:style>
  <w:style w:type="paragraph" w:styleId="30">
    <w:name w:val="List Bullet 3"/>
    <w:basedOn w:val="a4"/>
    <w:autoRedefine/>
    <w:rsid w:val="00DF4FEC"/>
    <w:pPr>
      <w:numPr>
        <w:numId w:val="24"/>
      </w:numPr>
    </w:pPr>
  </w:style>
  <w:style w:type="paragraph" w:styleId="4">
    <w:name w:val="List Bullet 4"/>
    <w:basedOn w:val="a4"/>
    <w:autoRedefine/>
    <w:rsid w:val="00DF4FEC"/>
    <w:pPr>
      <w:numPr>
        <w:numId w:val="25"/>
      </w:numPr>
    </w:pPr>
  </w:style>
  <w:style w:type="paragraph" w:styleId="5">
    <w:name w:val="List Bullet 5"/>
    <w:basedOn w:val="a4"/>
    <w:autoRedefine/>
    <w:rsid w:val="00DF4FEC"/>
    <w:pPr>
      <w:numPr>
        <w:numId w:val="26"/>
      </w:numPr>
    </w:pPr>
  </w:style>
  <w:style w:type="paragraph" w:styleId="2">
    <w:name w:val="List Number 2"/>
    <w:basedOn w:val="a4"/>
    <w:rsid w:val="00DF4FEC"/>
    <w:pPr>
      <w:numPr>
        <w:numId w:val="27"/>
      </w:numPr>
    </w:pPr>
  </w:style>
  <w:style w:type="paragraph" w:styleId="3">
    <w:name w:val="List Number 3"/>
    <w:basedOn w:val="a4"/>
    <w:rsid w:val="00DF4FEC"/>
    <w:pPr>
      <w:numPr>
        <w:numId w:val="28"/>
      </w:numPr>
    </w:pPr>
  </w:style>
  <w:style w:type="paragraph" w:styleId="45">
    <w:name w:val="List Number 4"/>
    <w:basedOn w:val="a4"/>
    <w:rsid w:val="00DF4FEC"/>
    <w:pPr>
      <w:tabs>
        <w:tab w:val="num" w:pos="1209"/>
      </w:tabs>
      <w:ind w:left="1209" w:hanging="360"/>
    </w:pPr>
  </w:style>
  <w:style w:type="paragraph" w:styleId="50">
    <w:name w:val="List Number 5"/>
    <w:basedOn w:val="a4"/>
    <w:rsid w:val="00DF4FEC"/>
    <w:pPr>
      <w:numPr>
        <w:ilvl w:val="1"/>
        <w:numId w:val="29"/>
      </w:numPr>
      <w:tabs>
        <w:tab w:val="clear" w:pos="1440"/>
      </w:tabs>
      <w:ind w:left="0" w:firstLine="0"/>
    </w:pPr>
  </w:style>
  <w:style w:type="paragraph" w:customStyle="1" w:styleId="a2">
    <w:name w:val="Раздел"/>
    <w:basedOn w:val="a4"/>
    <w:semiHidden/>
    <w:rsid w:val="00DF4FEC"/>
    <w:pPr>
      <w:numPr>
        <w:numId w:val="30"/>
      </w:numPr>
      <w:tabs>
        <w:tab w:val="clear" w:pos="360"/>
        <w:tab w:val="num" w:pos="1440"/>
      </w:tabs>
      <w:spacing w:before="120" w:after="120"/>
      <w:ind w:left="720" w:hanging="720"/>
      <w:jc w:val="center"/>
    </w:pPr>
    <w:rPr>
      <w:rFonts w:ascii="Arial Narrow" w:hAnsi="Arial Narrow" w:cs="Arial Narrow"/>
      <w:b/>
      <w:bCs/>
      <w:sz w:val="28"/>
      <w:szCs w:val="28"/>
    </w:rPr>
  </w:style>
  <w:style w:type="paragraph" w:customStyle="1" w:styleId="31">
    <w:name w:val="Раздел 3"/>
    <w:basedOn w:val="a4"/>
    <w:semiHidden/>
    <w:rsid w:val="00DF4FEC"/>
    <w:pPr>
      <w:numPr>
        <w:numId w:val="31"/>
      </w:numPr>
      <w:tabs>
        <w:tab w:val="clear" w:pos="567"/>
        <w:tab w:val="num" w:pos="360"/>
      </w:tabs>
      <w:spacing w:before="120" w:after="120"/>
      <w:ind w:left="360" w:hanging="360"/>
      <w:jc w:val="center"/>
    </w:pPr>
    <w:rPr>
      <w:b/>
      <w:bCs/>
    </w:rPr>
  </w:style>
  <w:style w:type="paragraph" w:customStyle="1" w:styleId="afffc">
    <w:name w:val="Тендерные данные"/>
    <w:basedOn w:val="a4"/>
    <w:semiHidden/>
    <w:rsid w:val="00DF4FEC"/>
    <w:pPr>
      <w:tabs>
        <w:tab w:val="left" w:pos="1985"/>
      </w:tabs>
      <w:spacing w:before="120"/>
      <w:ind w:firstLine="0"/>
    </w:pPr>
    <w:rPr>
      <w:b/>
      <w:bCs/>
    </w:rPr>
  </w:style>
  <w:style w:type="paragraph" w:styleId="afffd">
    <w:name w:val="Date"/>
    <w:basedOn w:val="a4"/>
    <w:next w:val="a4"/>
    <w:link w:val="afffe"/>
    <w:rsid w:val="00DF4FEC"/>
    <w:pPr>
      <w:ind w:firstLine="0"/>
    </w:pPr>
  </w:style>
  <w:style w:type="character" w:customStyle="1" w:styleId="afffe">
    <w:name w:val="Дата Знак"/>
    <w:basedOn w:val="a5"/>
    <w:link w:val="afffd"/>
    <w:rsid w:val="00DF4FEC"/>
    <w:rPr>
      <w:rFonts w:ascii="Times New Roman" w:eastAsia="Times New Roman" w:hAnsi="Times New Roman" w:cs="Times New Roman"/>
      <w:sz w:val="24"/>
      <w:szCs w:val="24"/>
      <w:lang w:eastAsia="ru-RU"/>
    </w:rPr>
  </w:style>
  <w:style w:type="paragraph" w:styleId="2f0">
    <w:name w:val="Body Text Indent 2"/>
    <w:aliases w:val="Знак11, Знак1, Знак"/>
    <w:basedOn w:val="a4"/>
    <w:link w:val="2f1"/>
    <w:rsid w:val="00DF4FEC"/>
    <w:pPr>
      <w:spacing w:after="120" w:line="480" w:lineRule="auto"/>
      <w:ind w:left="283" w:firstLine="0"/>
    </w:pPr>
  </w:style>
  <w:style w:type="character" w:customStyle="1" w:styleId="2f1">
    <w:name w:val="Основной текст с отступом 2 Знак"/>
    <w:aliases w:val="Знак11 Знак, Знак1 Знак, Знак Знак"/>
    <w:basedOn w:val="a5"/>
    <w:link w:val="2f0"/>
    <w:rsid w:val="00DF4FEC"/>
    <w:rPr>
      <w:rFonts w:ascii="Times New Roman" w:eastAsia="Times New Roman" w:hAnsi="Times New Roman" w:cs="Times New Roman"/>
      <w:sz w:val="24"/>
      <w:szCs w:val="24"/>
      <w:lang w:eastAsia="ru-RU"/>
    </w:rPr>
  </w:style>
  <w:style w:type="character" w:customStyle="1" w:styleId="BodyTextIndent2Char">
    <w:name w:val="Body Text Indent 2 Char"/>
    <w:aliases w:val="Знак11 Char,Знак Char,Body Text Char,Основной текст с отступом 22 Char,Знак1 Знак Знак Char,Знак11 Char2,Знак Char2"/>
    <w:uiPriority w:val="99"/>
    <w:semiHidden/>
    <w:locked/>
    <w:rsid w:val="00DF4FEC"/>
    <w:rPr>
      <w:lang w:eastAsia="en-US"/>
    </w:rPr>
  </w:style>
  <w:style w:type="paragraph" w:styleId="affff">
    <w:name w:val="Block Text"/>
    <w:basedOn w:val="a4"/>
    <w:next w:val="a4"/>
    <w:link w:val="affff0"/>
    <w:qFormat/>
    <w:rsid w:val="00DF4FEC"/>
    <w:pPr>
      <w:spacing w:after="200" w:line="276" w:lineRule="auto"/>
      <w:ind w:firstLine="0"/>
      <w:jc w:val="left"/>
    </w:pPr>
    <w:rPr>
      <w:rFonts w:ascii="Calibri" w:hAnsi="Calibri"/>
      <w:i/>
      <w:iCs/>
      <w:color w:val="000000"/>
      <w:sz w:val="20"/>
      <w:szCs w:val="20"/>
    </w:rPr>
  </w:style>
  <w:style w:type="paragraph" w:styleId="3e">
    <w:name w:val="Body Text 3"/>
    <w:basedOn w:val="a4"/>
    <w:link w:val="3f"/>
    <w:rsid w:val="00DF4F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0"/>
    </w:pPr>
    <w:rPr>
      <w:b/>
      <w:bCs/>
      <w:i/>
      <w:iCs/>
      <w:sz w:val="20"/>
      <w:szCs w:val="20"/>
    </w:rPr>
  </w:style>
  <w:style w:type="character" w:customStyle="1" w:styleId="3f">
    <w:name w:val="Основной текст 3 Знак"/>
    <w:basedOn w:val="a5"/>
    <w:link w:val="3e"/>
    <w:rsid w:val="00DF4FEC"/>
    <w:rPr>
      <w:rFonts w:ascii="Times New Roman" w:eastAsia="Times New Roman" w:hAnsi="Times New Roman" w:cs="Times New Roman"/>
      <w:b/>
      <w:bCs/>
      <w:i/>
      <w:iCs/>
      <w:sz w:val="20"/>
      <w:szCs w:val="20"/>
      <w:lang w:eastAsia="ru-RU"/>
    </w:rPr>
  </w:style>
  <w:style w:type="paragraph" w:styleId="affff1">
    <w:name w:val="Plain Text"/>
    <w:basedOn w:val="a4"/>
    <w:link w:val="affff2"/>
    <w:rsid w:val="00DF4FEC"/>
    <w:pPr>
      <w:spacing w:after="0"/>
      <w:ind w:firstLine="0"/>
      <w:jc w:val="left"/>
    </w:pPr>
    <w:rPr>
      <w:rFonts w:ascii="Courier New" w:hAnsi="Courier New"/>
      <w:sz w:val="20"/>
      <w:szCs w:val="20"/>
    </w:rPr>
  </w:style>
  <w:style w:type="character" w:customStyle="1" w:styleId="affff2">
    <w:name w:val="Текст Знак"/>
    <w:basedOn w:val="a5"/>
    <w:link w:val="affff1"/>
    <w:rsid w:val="00DF4FEC"/>
    <w:rPr>
      <w:rFonts w:ascii="Courier New" w:eastAsia="Times New Roman" w:hAnsi="Courier New" w:cs="Times New Roman"/>
      <w:sz w:val="20"/>
      <w:szCs w:val="20"/>
      <w:lang w:eastAsia="ru-RU"/>
    </w:rPr>
  </w:style>
  <w:style w:type="paragraph" w:styleId="HTML1">
    <w:name w:val="HTML Address"/>
    <w:basedOn w:val="a4"/>
    <w:link w:val="HTML2"/>
    <w:uiPriority w:val="99"/>
    <w:rsid w:val="00DF4FEC"/>
    <w:pPr>
      <w:ind w:firstLine="0"/>
    </w:pPr>
    <w:rPr>
      <w:i/>
      <w:iCs/>
    </w:rPr>
  </w:style>
  <w:style w:type="character" w:customStyle="1" w:styleId="HTML2">
    <w:name w:val="Адрес HTML Знак"/>
    <w:basedOn w:val="a5"/>
    <w:link w:val="HTML1"/>
    <w:uiPriority w:val="99"/>
    <w:rsid w:val="00DF4FEC"/>
    <w:rPr>
      <w:rFonts w:ascii="Times New Roman" w:eastAsia="Times New Roman" w:hAnsi="Times New Roman" w:cs="Times New Roman"/>
      <w:i/>
      <w:iCs/>
      <w:sz w:val="24"/>
      <w:szCs w:val="24"/>
      <w:lang w:eastAsia="ru-RU"/>
    </w:rPr>
  </w:style>
  <w:style w:type="character" w:styleId="HTML3">
    <w:name w:val="HTML Acronym"/>
    <w:basedOn w:val="a5"/>
    <w:rsid w:val="00DF4FEC"/>
  </w:style>
  <w:style w:type="paragraph" w:styleId="affff3">
    <w:name w:val="Note Heading"/>
    <w:basedOn w:val="a4"/>
    <w:next w:val="a4"/>
    <w:link w:val="affff4"/>
    <w:uiPriority w:val="99"/>
    <w:rsid w:val="00DF4FEC"/>
    <w:pPr>
      <w:ind w:firstLine="0"/>
    </w:pPr>
  </w:style>
  <w:style w:type="character" w:customStyle="1" w:styleId="affff4">
    <w:name w:val="Заголовок записки Знак"/>
    <w:basedOn w:val="a5"/>
    <w:link w:val="affff3"/>
    <w:uiPriority w:val="99"/>
    <w:rsid w:val="00DF4FEC"/>
    <w:rPr>
      <w:rFonts w:ascii="Times New Roman" w:eastAsia="Times New Roman" w:hAnsi="Times New Roman" w:cs="Times New Roman"/>
      <w:sz w:val="24"/>
      <w:szCs w:val="24"/>
      <w:lang w:eastAsia="ru-RU"/>
    </w:rPr>
  </w:style>
  <w:style w:type="character" w:styleId="HTML4">
    <w:name w:val="HTML Keyboard"/>
    <w:rsid w:val="00DF4FEC"/>
    <w:rPr>
      <w:rFonts w:ascii="Courier New" w:hAnsi="Courier New" w:cs="Courier New"/>
      <w:sz w:val="20"/>
      <w:szCs w:val="20"/>
    </w:rPr>
  </w:style>
  <w:style w:type="character" w:styleId="HTML5">
    <w:name w:val="HTML Code"/>
    <w:rsid w:val="00DF4FEC"/>
    <w:rPr>
      <w:rFonts w:ascii="Courier New" w:hAnsi="Courier New" w:cs="Courier New"/>
      <w:sz w:val="20"/>
      <w:szCs w:val="20"/>
    </w:rPr>
  </w:style>
  <w:style w:type="paragraph" w:styleId="affff5">
    <w:name w:val="Body Text First Indent"/>
    <w:basedOn w:val="ab"/>
    <w:link w:val="affff6"/>
    <w:uiPriority w:val="99"/>
    <w:rsid w:val="00DF4FEC"/>
    <w:pPr>
      <w:ind w:firstLine="210"/>
    </w:pPr>
    <w:rPr>
      <w:szCs w:val="24"/>
    </w:rPr>
  </w:style>
  <w:style w:type="character" w:customStyle="1" w:styleId="affff6">
    <w:name w:val="Красная строка Знак"/>
    <w:basedOn w:val="ad"/>
    <w:link w:val="affff5"/>
    <w:uiPriority w:val="99"/>
    <w:rsid w:val="00DF4FEC"/>
    <w:rPr>
      <w:rFonts w:ascii="Times New Roman" w:eastAsia="Times New Roman" w:hAnsi="Times New Roman" w:cs="Times New Roman"/>
      <w:sz w:val="24"/>
      <w:szCs w:val="24"/>
      <w:lang w:eastAsia="ru-RU"/>
    </w:rPr>
  </w:style>
  <w:style w:type="paragraph" w:styleId="2f2">
    <w:name w:val="Body Text First Indent 2"/>
    <w:basedOn w:val="afffa"/>
    <w:link w:val="2f3"/>
    <w:uiPriority w:val="99"/>
    <w:rsid w:val="00DF4FEC"/>
    <w:pPr>
      <w:spacing w:before="0" w:after="120"/>
      <w:ind w:left="283" w:firstLine="210"/>
    </w:pPr>
  </w:style>
  <w:style w:type="character" w:customStyle="1" w:styleId="2f3">
    <w:name w:val="Красная строка 2 Знак"/>
    <w:basedOn w:val="afffb"/>
    <w:link w:val="2f2"/>
    <w:uiPriority w:val="99"/>
    <w:rsid w:val="00DF4FEC"/>
    <w:rPr>
      <w:rFonts w:ascii="Times New Roman" w:eastAsia="Times New Roman" w:hAnsi="Times New Roman" w:cs="Times New Roman"/>
      <w:sz w:val="24"/>
      <w:szCs w:val="24"/>
      <w:lang w:eastAsia="ru-RU"/>
    </w:rPr>
  </w:style>
  <w:style w:type="character" w:styleId="affff7">
    <w:name w:val="line number"/>
    <w:basedOn w:val="a5"/>
    <w:rsid w:val="00DF4FEC"/>
  </w:style>
  <w:style w:type="character" w:styleId="HTML6">
    <w:name w:val="HTML Sample"/>
    <w:rsid w:val="00DF4FEC"/>
    <w:rPr>
      <w:rFonts w:ascii="Courier New" w:hAnsi="Courier New" w:cs="Courier New"/>
    </w:rPr>
  </w:style>
  <w:style w:type="paragraph" w:styleId="2f4">
    <w:name w:val="envelope return"/>
    <w:basedOn w:val="a4"/>
    <w:rsid w:val="00DF4FEC"/>
    <w:pPr>
      <w:ind w:firstLine="0"/>
    </w:pPr>
    <w:rPr>
      <w:rFonts w:ascii="Arial" w:hAnsi="Arial" w:cs="Arial"/>
      <w:sz w:val="20"/>
      <w:szCs w:val="20"/>
    </w:rPr>
  </w:style>
  <w:style w:type="paragraph" w:styleId="affff8">
    <w:name w:val="Normal Indent"/>
    <w:basedOn w:val="a4"/>
    <w:rsid w:val="00DF4FEC"/>
    <w:pPr>
      <w:ind w:left="708" w:firstLine="0"/>
    </w:pPr>
  </w:style>
  <w:style w:type="character" w:styleId="HTML7">
    <w:name w:val="HTML Definition"/>
    <w:rsid w:val="00DF4FEC"/>
    <w:rPr>
      <w:i/>
      <w:iCs/>
    </w:rPr>
  </w:style>
  <w:style w:type="character" w:styleId="HTML8">
    <w:name w:val="HTML Variable"/>
    <w:rsid w:val="00DF4FEC"/>
    <w:rPr>
      <w:i/>
      <w:iCs/>
    </w:rPr>
  </w:style>
  <w:style w:type="character" w:styleId="HTML9">
    <w:name w:val="HTML Typewriter"/>
    <w:rsid w:val="00DF4FEC"/>
    <w:rPr>
      <w:rFonts w:ascii="Courier New" w:hAnsi="Courier New" w:cs="Courier New"/>
      <w:sz w:val="20"/>
      <w:szCs w:val="20"/>
    </w:rPr>
  </w:style>
  <w:style w:type="character" w:customStyle="1" w:styleId="afff8">
    <w:name w:val="Название объекта Знак"/>
    <w:link w:val="afff7"/>
    <w:uiPriority w:val="99"/>
    <w:rsid w:val="00DF4FEC"/>
    <w:rPr>
      <w:rFonts w:ascii="Times New Roman" w:eastAsia="Times New Roman" w:hAnsi="Times New Roman" w:cs="Times New Roman"/>
      <w:sz w:val="24"/>
      <w:szCs w:val="20"/>
      <w:lang w:eastAsia="ru-RU"/>
    </w:rPr>
  </w:style>
  <w:style w:type="paragraph" w:styleId="affff9">
    <w:name w:val="Salutation"/>
    <w:basedOn w:val="a4"/>
    <w:next w:val="a4"/>
    <w:link w:val="affffa"/>
    <w:uiPriority w:val="99"/>
    <w:rsid w:val="00DF4FEC"/>
    <w:pPr>
      <w:ind w:firstLine="0"/>
    </w:pPr>
  </w:style>
  <w:style w:type="character" w:customStyle="1" w:styleId="affffa">
    <w:name w:val="Приветствие Знак"/>
    <w:basedOn w:val="a5"/>
    <w:link w:val="affff9"/>
    <w:uiPriority w:val="99"/>
    <w:rsid w:val="00DF4FEC"/>
    <w:rPr>
      <w:rFonts w:ascii="Times New Roman" w:eastAsia="Times New Roman" w:hAnsi="Times New Roman" w:cs="Times New Roman"/>
      <w:sz w:val="24"/>
      <w:szCs w:val="24"/>
      <w:lang w:eastAsia="ru-RU"/>
    </w:rPr>
  </w:style>
  <w:style w:type="paragraph" w:styleId="affffb">
    <w:name w:val="List Continue"/>
    <w:basedOn w:val="a4"/>
    <w:rsid w:val="00DF4FEC"/>
    <w:pPr>
      <w:spacing w:after="120"/>
      <w:ind w:left="283" w:firstLine="0"/>
    </w:pPr>
  </w:style>
  <w:style w:type="paragraph" w:styleId="2f5">
    <w:name w:val="List Continue 2"/>
    <w:basedOn w:val="a4"/>
    <w:rsid w:val="00DF4FEC"/>
    <w:pPr>
      <w:spacing w:after="120"/>
      <w:ind w:left="566" w:firstLine="0"/>
    </w:pPr>
  </w:style>
  <w:style w:type="paragraph" w:styleId="3f0">
    <w:name w:val="List Continue 3"/>
    <w:basedOn w:val="a4"/>
    <w:rsid w:val="00DF4FEC"/>
    <w:pPr>
      <w:spacing w:after="120"/>
      <w:ind w:left="849" w:firstLine="0"/>
    </w:pPr>
  </w:style>
  <w:style w:type="paragraph" w:styleId="46">
    <w:name w:val="List Continue 4"/>
    <w:basedOn w:val="a4"/>
    <w:rsid w:val="00DF4FEC"/>
    <w:pPr>
      <w:spacing w:after="120"/>
      <w:ind w:left="1132" w:firstLine="0"/>
    </w:pPr>
  </w:style>
  <w:style w:type="paragraph" w:styleId="55">
    <w:name w:val="List Continue 5"/>
    <w:basedOn w:val="a4"/>
    <w:rsid w:val="00DF4FEC"/>
    <w:pPr>
      <w:spacing w:after="120"/>
      <w:ind w:left="1415" w:firstLine="0"/>
    </w:pPr>
  </w:style>
  <w:style w:type="character" w:styleId="affffc">
    <w:name w:val="FollowedHyperlink"/>
    <w:rsid w:val="00DF4FEC"/>
    <w:rPr>
      <w:color w:val="800080"/>
      <w:u w:val="single"/>
    </w:rPr>
  </w:style>
  <w:style w:type="paragraph" w:styleId="affffd">
    <w:name w:val="Closing"/>
    <w:basedOn w:val="a4"/>
    <w:link w:val="affffe"/>
    <w:uiPriority w:val="99"/>
    <w:rsid w:val="00DF4FEC"/>
    <w:pPr>
      <w:ind w:left="4252" w:firstLine="0"/>
    </w:pPr>
  </w:style>
  <w:style w:type="character" w:customStyle="1" w:styleId="affffe">
    <w:name w:val="Прощание Знак"/>
    <w:basedOn w:val="a5"/>
    <w:link w:val="affffd"/>
    <w:uiPriority w:val="99"/>
    <w:rsid w:val="00DF4FEC"/>
    <w:rPr>
      <w:rFonts w:ascii="Times New Roman" w:eastAsia="Times New Roman" w:hAnsi="Times New Roman" w:cs="Times New Roman"/>
      <w:sz w:val="24"/>
      <w:szCs w:val="24"/>
      <w:lang w:eastAsia="ru-RU"/>
    </w:rPr>
  </w:style>
  <w:style w:type="paragraph" w:styleId="afffff">
    <w:name w:val="List"/>
    <w:basedOn w:val="a4"/>
    <w:rsid w:val="00DF4FEC"/>
    <w:pPr>
      <w:ind w:left="283" w:hanging="283"/>
    </w:pPr>
  </w:style>
  <w:style w:type="paragraph" w:styleId="2f6">
    <w:name w:val="List 2"/>
    <w:basedOn w:val="a4"/>
    <w:rsid w:val="00DF4FEC"/>
    <w:pPr>
      <w:ind w:left="566" w:hanging="283"/>
    </w:pPr>
  </w:style>
  <w:style w:type="paragraph" w:styleId="3f1">
    <w:name w:val="List 3"/>
    <w:basedOn w:val="a4"/>
    <w:rsid w:val="00DF4FEC"/>
    <w:pPr>
      <w:ind w:left="849" w:hanging="283"/>
    </w:pPr>
  </w:style>
  <w:style w:type="paragraph" w:styleId="47">
    <w:name w:val="List 4"/>
    <w:basedOn w:val="a4"/>
    <w:rsid w:val="00DF4FEC"/>
    <w:pPr>
      <w:ind w:left="1132" w:hanging="283"/>
    </w:pPr>
  </w:style>
  <w:style w:type="paragraph" w:styleId="56">
    <w:name w:val="List 5"/>
    <w:basedOn w:val="a4"/>
    <w:rsid w:val="00DF4FEC"/>
    <w:pPr>
      <w:ind w:left="1415" w:hanging="283"/>
    </w:pPr>
  </w:style>
  <w:style w:type="character" w:styleId="HTMLa">
    <w:name w:val="HTML Cite"/>
    <w:rsid w:val="00DF4FEC"/>
    <w:rPr>
      <w:i/>
      <w:iCs/>
    </w:rPr>
  </w:style>
  <w:style w:type="paragraph" w:styleId="afffff0">
    <w:name w:val="Message Header"/>
    <w:basedOn w:val="a4"/>
    <w:link w:val="afffff1"/>
    <w:uiPriority w:val="99"/>
    <w:rsid w:val="00DF4F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1">
    <w:name w:val="Шапка Знак"/>
    <w:basedOn w:val="a5"/>
    <w:link w:val="afffff0"/>
    <w:uiPriority w:val="99"/>
    <w:rsid w:val="00DF4FEC"/>
    <w:rPr>
      <w:rFonts w:ascii="Arial" w:eastAsia="Times New Roman" w:hAnsi="Arial" w:cs="Times New Roman"/>
      <w:sz w:val="24"/>
      <w:szCs w:val="24"/>
      <w:shd w:val="pct20" w:color="auto" w:fill="auto"/>
      <w:lang w:eastAsia="ru-RU"/>
    </w:rPr>
  </w:style>
  <w:style w:type="paragraph" w:styleId="afffff2">
    <w:name w:val="E-mail Signature"/>
    <w:basedOn w:val="a4"/>
    <w:link w:val="afffff3"/>
    <w:uiPriority w:val="99"/>
    <w:rsid w:val="00DF4FEC"/>
    <w:pPr>
      <w:ind w:firstLine="0"/>
    </w:pPr>
  </w:style>
  <w:style w:type="character" w:customStyle="1" w:styleId="afffff3">
    <w:name w:val="Электронная подпись Знак"/>
    <w:basedOn w:val="a5"/>
    <w:link w:val="afffff2"/>
    <w:uiPriority w:val="99"/>
    <w:rsid w:val="00DF4FEC"/>
    <w:rPr>
      <w:rFonts w:ascii="Times New Roman" w:eastAsia="Times New Roman" w:hAnsi="Times New Roman" w:cs="Times New Roman"/>
      <w:sz w:val="24"/>
      <w:szCs w:val="24"/>
      <w:lang w:eastAsia="ru-RU"/>
    </w:rPr>
  </w:style>
  <w:style w:type="paragraph" w:customStyle="1" w:styleId="1f0">
    <w:name w:val="Стиль1"/>
    <w:basedOn w:val="a4"/>
    <w:rsid w:val="00DF4FEC"/>
    <w:pPr>
      <w:keepNext/>
      <w:keepLines/>
      <w:widowControl w:val="0"/>
      <w:suppressLineNumbers/>
      <w:tabs>
        <w:tab w:val="num" w:pos="432"/>
      </w:tabs>
      <w:suppressAutoHyphens/>
      <w:ind w:left="432" w:hanging="432"/>
      <w:jc w:val="left"/>
    </w:pPr>
    <w:rPr>
      <w:b/>
      <w:bCs/>
      <w:sz w:val="28"/>
      <w:szCs w:val="28"/>
    </w:rPr>
  </w:style>
  <w:style w:type="paragraph" w:customStyle="1" w:styleId="2-1">
    <w:name w:val="содержание2-1"/>
    <w:basedOn w:val="33"/>
    <w:next w:val="a4"/>
    <w:rsid w:val="00DF4FEC"/>
    <w:pPr>
      <w:ind w:firstLine="0"/>
    </w:pPr>
    <w:rPr>
      <w:rFonts w:cs="Times New Roman"/>
      <w:sz w:val="24"/>
      <w:szCs w:val="24"/>
    </w:rPr>
  </w:style>
  <w:style w:type="paragraph" w:customStyle="1" w:styleId="210">
    <w:name w:val="Заголовок 2.1"/>
    <w:basedOn w:val="1"/>
    <w:rsid w:val="00DF4FEC"/>
    <w:pPr>
      <w:keepLines/>
      <w:widowControl w:val="0"/>
      <w:numPr>
        <w:numId w:val="32"/>
      </w:numPr>
      <w:suppressLineNumbers/>
      <w:tabs>
        <w:tab w:val="num" w:pos="1209"/>
      </w:tabs>
      <w:suppressAutoHyphens/>
      <w:ind w:left="1209" w:hanging="360"/>
      <w:jc w:val="center"/>
    </w:pPr>
    <w:rPr>
      <w:rFonts w:ascii="Calibri" w:eastAsia="Calibri" w:hAnsi="Calibri" w:cs="Times New Roman"/>
      <w:caps/>
      <w:kern w:val="28"/>
      <w:sz w:val="36"/>
      <w:szCs w:val="36"/>
      <w:lang w:eastAsia="en-US"/>
    </w:rPr>
  </w:style>
  <w:style w:type="paragraph" w:customStyle="1" w:styleId="2f7">
    <w:name w:val="Стиль2"/>
    <w:basedOn w:val="2"/>
    <w:rsid w:val="00DF4FEC"/>
    <w:pPr>
      <w:keepNext/>
      <w:keepLines/>
      <w:widowControl w:val="0"/>
      <w:numPr>
        <w:numId w:val="0"/>
      </w:numPr>
      <w:suppressLineNumbers/>
      <w:tabs>
        <w:tab w:val="num" w:pos="1836"/>
      </w:tabs>
      <w:suppressAutoHyphens/>
      <w:ind w:left="1836" w:hanging="576"/>
    </w:pPr>
    <w:rPr>
      <w:b/>
      <w:bCs/>
    </w:rPr>
  </w:style>
  <w:style w:type="paragraph" w:customStyle="1" w:styleId="3f2">
    <w:name w:val="Стиль3"/>
    <w:basedOn w:val="2f0"/>
    <w:rsid w:val="00DF4FEC"/>
    <w:pPr>
      <w:widowControl w:val="0"/>
      <w:tabs>
        <w:tab w:val="num" w:pos="1307"/>
      </w:tabs>
      <w:adjustRightInd w:val="0"/>
      <w:spacing w:after="0" w:line="240" w:lineRule="auto"/>
      <w:ind w:left="1080"/>
      <w:textAlignment w:val="baseline"/>
    </w:pPr>
  </w:style>
  <w:style w:type="paragraph" w:customStyle="1" w:styleId="2-11">
    <w:name w:val="содержание2-11"/>
    <w:basedOn w:val="a4"/>
    <w:rsid w:val="00DF4FEC"/>
    <w:pPr>
      <w:numPr>
        <w:ilvl w:val="1"/>
        <w:numId w:val="32"/>
      </w:numPr>
      <w:tabs>
        <w:tab w:val="clear" w:pos="1836"/>
      </w:tabs>
      <w:ind w:left="0" w:firstLine="0"/>
    </w:pPr>
  </w:style>
  <w:style w:type="character" w:customStyle="1" w:styleId="1f1">
    <w:name w:val="Знак Знак1"/>
    <w:rsid w:val="00DF4FEC"/>
    <w:rPr>
      <w:sz w:val="24"/>
      <w:szCs w:val="24"/>
      <w:lang w:val="ru-RU" w:eastAsia="ru-RU"/>
    </w:rPr>
  </w:style>
  <w:style w:type="character" w:customStyle="1" w:styleId="3f3">
    <w:name w:val="Стиль3 Знак"/>
    <w:rsid w:val="00DF4FEC"/>
    <w:rPr>
      <w:sz w:val="24"/>
      <w:szCs w:val="24"/>
      <w:lang w:val="ru-RU" w:eastAsia="ru-RU"/>
    </w:rPr>
  </w:style>
  <w:style w:type="paragraph" w:customStyle="1" w:styleId="40">
    <w:name w:val="Стиль4"/>
    <w:basedOn w:val="22"/>
    <w:next w:val="a4"/>
    <w:rsid w:val="00DF4FEC"/>
    <w:pPr>
      <w:keepLines/>
      <w:widowControl w:val="0"/>
      <w:numPr>
        <w:ilvl w:val="1"/>
        <w:numId w:val="1"/>
      </w:numPr>
      <w:suppressLineNumbers/>
      <w:tabs>
        <w:tab w:val="clear" w:pos="0"/>
        <w:tab w:val="num" w:pos="576"/>
      </w:tabs>
      <w:suppressAutoHyphens/>
      <w:spacing w:before="0"/>
      <w:ind w:firstLine="567"/>
      <w:jc w:val="center"/>
    </w:pPr>
    <w:rPr>
      <w:rFonts w:ascii="Calibri" w:eastAsia="Calibri" w:hAnsi="Calibri" w:cs="Times New Roman"/>
      <w:i w:val="0"/>
      <w:iCs w:val="0"/>
      <w:sz w:val="30"/>
      <w:szCs w:val="30"/>
      <w:lang w:eastAsia="en-US"/>
    </w:rPr>
  </w:style>
  <w:style w:type="paragraph" w:customStyle="1" w:styleId="afffff4">
    <w:name w:val="Таблица заголовок"/>
    <w:basedOn w:val="a4"/>
    <w:rsid w:val="00DF4FEC"/>
    <w:pPr>
      <w:spacing w:before="120" w:after="120" w:line="360" w:lineRule="auto"/>
      <w:ind w:firstLine="0"/>
      <w:jc w:val="right"/>
    </w:pPr>
    <w:rPr>
      <w:b/>
      <w:bCs/>
      <w:sz w:val="28"/>
      <w:szCs w:val="28"/>
    </w:rPr>
  </w:style>
  <w:style w:type="paragraph" w:customStyle="1" w:styleId="afffff5">
    <w:name w:val="текст таблицы"/>
    <w:basedOn w:val="a4"/>
    <w:rsid w:val="00DF4FEC"/>
    <w:pPr>
      <w:spacing w:before="120" w:after="0"/>
      <w:ind w:right="-102" w:firstLine="0"/>
      <w:jc w:val="left"/>
    </w:pPr>
  </w:style>
  <w:style w:type="paragraph" w:customStyle="1" w:styleId="afffff6">
    <w:name w:val="Пункт Знак"/>
    <w:basedOn w:val="a4"/>
    <w:rsid w:val="00DF4FEC"/>
    <w:pPr>
      <w:tabs>
        <w:tab w:val="num" w:pos="1134"/>
        <w:tab w:val="left" w:pos="1701"/>
      </w:tabs>
      <w:snapToGrid w:val="0"/>
      <w:spacing w:after="0" w:line="360" w:lineRule="auto"/>
      <w:ind w:left="1134" w:hanging="567"/>
    </w:pPr>
    <w:rPr>
      <w:sz w:val="28"/>
      <w:szCs w:val="28"/>
    </w:rPr>
  </w:style>
  <w:style w:type="paragraph" w:customStyle="1" w:styleId="afffff7">
    <w:name w:val="a"/>
    <w:basedOn w:val="a4"/>
    <w:rsid w:val="00DF4FEC"/>
    <w:pPr>
      <w:snapToGrid w:val="0"/>
      <w:spacing w:after="0" w:line="360" w:lineRule="auto"/>
      <w:ind w:left="1134" w:hanging="567"/>
    </w:pPr>
    <w:rPr>
      <w:sz w:val="28"/>
      <w:szCs w:val="28"/>
    </w:rPr>
  </w:style>
  <w:style w:type="paragraph" w:customStyle="1" w:styleId="afffff8">
    <w:name w:val="Словарная статья"/>
    <w:basedOn w:val="a4"/>
    <w:next w:val="a4"/>
    <w:rsid w:val="00DF4FEC"/>
    <w:pPr>
      <w:autoSpaceDE w:val="0"/>
      <w:autoSpaceDN w:val="0"/>
      <w:adjustRightInd w:val="0"/>
      <w:spacing w:after="0"/>
      <w:ind w:right="118" w:firstLine="0"/>
    </w:pPr>
    <w:rPr>
      <w:rFonts w:ascii="Arial" w:hAnsi="Arial" w:cs="Arial"/>
      <w:sz w:val="20"/>
      <w:szCs w:val="20"/>
    </w:rPr>
  </w:style>
  <w:style w:type="paragraph" w:customStyle="1" w:styleId="afffff9">
    <w:name w:val="Комментарий пользователя"/>
    <w:basedOn w:val="a4"/>
    <w:next w:val="a4"/>
    <w:rsid w:val="00DF4FEC"/>
    <w:pPr>
      <w:autoSpaceDE w:val="0"/>
      <w:autoSpaceDN w:val="0"/>
      <w:adjustRightInd w:val="0"/>
      <w:spacing w:after="0"/>
      <w:ind w:left="170" w:firstLine="0"/>
      <w:jc w:val="left"/>
    </w:pPr>
    <w:rPr>
      <w:rFonts w:ascii="Arial" w:hAnsi="Arial" w:cs="Arial"/>
      <w:i/>
      <w:iCs/>
      <w:color w:val="000080"/>
      <w:sz w:val="20"/>
      <w:szCs w:val="20"/>
    </w:rPr>
  </w:style>
  <w:style w:type="character" w:customStyle="1" w:styleId="3f4">
    <w:name w:val="Стиль3 Знак Знак"/>
    <w:rsid w:val="00DF4FEC"/>
    <w:rPr>
      <w:sz w:val="24"/>
      <w:szCs w:val="24"/>
      <w:lang w:val="ru-RU" w:eastAsia="ru-RU"/>
    </w:rPr>
  </w:style>
  <w:style w:type="character" w:customStyle="1" w:styleId="labelbodytext1">
    <w:name w:val="label_body_text_1"/>
    <w:basedOn w:val="a5"/>
    <w:rsid w:val="00DF4FEC"/>
  </w:style>
  <w:style w:type="paragraph" w:customStyle="1" w:styleId="1DocumentHeader1">
    <w:name w:val="Заголовок 1.Document Header1"/>
    <w:basedOn w:val="a4"/>
    <w:next w:val="a4"/>
    <w:rsid w:val="00DF4FEC"/>
    <w:pPr>
      <w:keepNext/>
      <w:spacing w:before="240"/>
      <w:ind w:firstLine="0"/>
      <w:jc w:val="center"/>
      <w:outlineLvl w:val="0"/>
    </w:pPr>
    <w:rPr>
      <w:kern w:val="28"/>
      <w:sz w:val="36"/>
      <w:szCs w:val="36"/>
    </w:rPr>
  </w:style>
  <w:style w:type="paragraph" w:customStyle="1" w:styleId="200">
    <w:name w:val="20"/>
    <w:basedOn w:val="a4"/>
    <w:rsid w:val="00DF4FEC"/>
    <w:pPr>
      <w:spacing w:before="104" w:after="104"/>
      <w:ind w:left="104" w:right="104" w:firstLine="0"/>
      <w:jc w:val="left"/>
    </w:pPr>
  </w:style>
  <w:style w:type="character" w:customStyle="1" w:styleId="15">
    <w:name w:val="Пункт Знак1"/>
    <w:link w:val="af4"/>
    <w:locked/>
    <w:rsid w:val="00DF4FEC"/>
    <w:rPr>
      <w:rFonts w:ascii="Times New Roman" w:eastAsia="Times New Roman" w:hAnsi="Times New Roman" w:cs="Times New Roman"/>
      <w:sz w:val="24"/>
      <w:szCs w:val="28"/>
      <w:lang w:eastAsia="ru-RU"/>
    </w:rPr>
  </w:style>
  <w:style w:type="paragraph" w:customStyle="1" w:styleId="afffffa">
    <w:name w:val="Подпункт"/>
    <w:basedOn w:val="af4"/>
    <w:rsid w:val="00DF4FEC"/>
    <w:pPr>
      <w:tabs>
        <w:tab w:val="clear" w:pos="1980"/>
        <w:tab w:val="num" w:pos="2520"/>
      </w:tabs>
      <w:ind w:left="1728" w:hanging="648"/>
    </w:pPr>
    <w:rPr>
      <w:szCs w:val="24"/>
    </w:rPr>
  </w:style>
  <w:style w:type="paragraph" w:customStyle="1" w:styleId="afffffb">
    <w:name w:val="Таблица шапка"/>
    <w:basedOn w:val="a4"/>
    <w:rsid w:val="00DF4FEC"/>
    <w:pPr>
      <w:keepNext/>
      <w:spacing w:before="40" w:after="40"/>
      <w:ind w:left="57" w:right="57" w:firstLine="0"/>
      <w:jc w:val="left"/>
    </w:pPr>
    <w:rPr>
      <w:sz w:val="18"/>
      <w:szCs w:val="18"/>
    </w:rPr>
  </w:style>
  <w:style w:type="paragraph" w:customStyle="1" w:styleId="afffffc">
    <w:name w:val="Таблица текст"/>
    <w:basedOn w:val="a4"/>
    <w:link w:val="afffffd"/>
    <w:rsid w:val="00DF4FEC"/>
    <w:pPr>
      <w:spacing w:before="40" w:after="40"/>
      <w:ind w:left="57" w:right="57" w:firstLine="0"/>
      <w:jc w:val="left"/>
    </w:pPr>
    <w:rPr>
      <w:sz w:val="22"/>
      <w:szCs w:val="22"/>
    </w:rPr>
  </w:style>
  <w:style w:type="paragraph" w:customStyle="1" w:styleId="afffffe">
    <w:name w:val="пункт"/>
    <w:basedOn w:val="a4"/>
    <w:qFormat/>
    <w:rsid w:val="00DF4FEC"/>
    <w:pPr>
      <w:tabs>
        <w:tab w:val="num" w:pos="1135"/>
      </w:tabs>
      <w:spacing w:before="60"/>
      <w:ind w:left="-283" w:firstLine="567"/>
      <w:jc w:val="left"/>
    </w:pPr>
  </w:style>
  <w:style w:type="character" w:customStyle="1" w:styleId="BalloonTextChar1">
    <w:name w:val="Balloon Text Char1"/>
    <w:uiPriority w:val="99"/>
    <w:semiHidden/>
    <w:locked/>
    <w:rsid w:val="00DF4FEC"/>
    <w:rPr>
      <w:rFonts w:ascii="Times New Roman" w:hAnsi="Times New Roman" w:cs="Times New Roman"/>
      <w:sz w:val="2"/>
      <w:szCs w:val="2"/>
      <w:lang w:eastAsia="en-US"/>
    </w:rPr>
  </w:style>
  <w:style w:type="paragraph" w:customStyle="1" w:styleId="1f2">
    <w:name w:val="1"/>
    <w:basedOn w:val="a4"/>
    <w:rsid w:val="00DF4FEC"/>
    <w:pPr>
      <w:spacing w:after="160" w:line="240" w:lineRule="exact"/>
      <w:ind w:firstLine="0"/>
      <w:jc w:val="left"/>
    </w:pPr>
    <w:rPr>
      <w:rFonts w:eastAsia="Calibri"/>
      <w:sz w:val="20"/>
      <w:szCs w:val="20"/>
      <w:lang w:eastAsia="zh-CN"/>
    </w:rPr>
  </w:style>
  <w:style w:type="character" w:customStyle="1" w:styleId="DeltaViewInsertion">
    <w:name w:val="DeltaView Insertion"/>
    <w:rsid w:val="00DF4FEC"/>
    <w:rPr>
      <w:color w:val="0000FF"/>
      <w:spacing w:val="0"/>
      <w:u w:val="double"/>
    </w:rPr>
  </w:style>
  <w:style w:type="paragraph" w:customStyle="1" w:styleId="affffff">
    <w:name w:val="Подподпункт"/>
    <w:basedOn w:val="afffffa"/>
    <w:rsid w:val="00DF4FEC"/>
    <w:pPr>
      <w:tabs>
        <w:tab w:val="clear" w:pos="2520"/>
        <w:tab w:val="num" w:pos="1701"/>
      </w:tabs>
      <w:spacing w:line="360" w:lineRule="auto"/>
      <w:ind w:left="1701" w:hanging="567"/>
    </w:pPr>
    <w:rPr>
      <w:sz w:val="28"/>
      <w:szCs w:val="28"/>
    </w:rPr>
  </w:style>
  <w:style w:type="paragraph" w:customStyle="1" w:styleId="ConsNormal">
    <w:name w:val="ConsNormal"/>
    <w:link w:val="ConsNormal0"/>
    <w:rsid w:val="00DF4F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fff0">
    <w:name w:val="комментарий"/>
    <w:rsid w:val="00DF4FEC"/>
    <w:rPr>
      <w:b/>
      <w:bCs/>
      <w:i/>
      <w:iCs/>
      <w:shd w:val="clear" w:color="auto" w:fill="auto"/>
    </w:rPr>
  </w:style>
  <w:style w:type="paragraph" w:customStyle="1" w:styleId="Normal1">
    <w:name w:val="Normal1"/>
    <w:rsid w:val="00DF4FEC"/>
    <w:pPr>
      <w:spacing w:before="100" w:after="100" w:line="240" w:lineRule="auto"/>
      <w:jc w:val="both"/>
    </w:pPr>
    <w:rPr>
      <w:rFonts w:ascii="Arial" w:eastAsia="Times New Roman" w:hAnsi="Arial" w:cs="Arial"/>
      <w:sz w:val="20"/>
      <w:szCs w:val="20"/>
      <w:lang w:eastAsia="ru-RU"/>
    </w:rPr>
  </w:style>
  <w:style w:type="paragraph" w:styleId="affffff1">
    <w:name w:val="Document Map"/>
    <w:basedOn w:val="a4"/>
    <w:link w:val="affffff2"/>
    <w:uiPriority w:val="99"/>
    <w:rsid w:val="00DF4FEC"/>
    <w:pPr>
      <w:spacing w:after="200" w:line="276" w:lineRule="auto"/>
      <w:ind w:firstLine="0"/>
      <w:jc w:val="left"/>
    </w:pPr>
    <w:rPr>
      <w:rFonts w:ascii="Tahoma" w:eastAsia="Calibri" w:hAnsi="Tahoma"/>
      <w:sz w:val="16"/>
      <w:szCs w:val="16"/>
      <w:lang w:eastAsia="en-US"/>
    </w:rPr>
  </w:style>
  <w:style w:type="character" w:customStyle="1" w:styleId="affffff2">
    <w:name w:val="Схема документа Знак"/>
    <w:basedOn w:val="a5"/>
    <w:link w:val="affffff1"/>
    <w:uiPriority w:val="99"/>
    <w:rsid w:val="00DF4FEC"/>
    <w:rPr>
      <w:rFonts w:ascii="Tahoma" w:eastAsia="Calibri" w:hAnsi="Tahoma" w:cs="Times New Roman"/>
      <w:sz w:val="16"/>
      <w:szCs w:val="16"/>
    </w:rPr>
  </w:style>
  <w:style w:type="paragraph" w:customStyle="1" w:styleId="114">
    <w:name w:val="Обычный11"/>
    <w:uiPriority w:val="99"/>
    <w:rsid w:val="00DF4FEC"/>
    <w:pPr>
      <w:widowControl w:val="0"/>
      <w:spacing w:after="0" w:line="300" w:lineRule="auto"/>
      <w:ind w:firstLine="140"/>
    </w:pPr>
    <w:rPr>
      <w:rFonts w:ascii="Times New Roman" w:eastAsia="Times New Roman" w:hAnsi="Times New Roman" w:cs="Times New Roman"/>
      <w:sz w:val="24"/>
      <w:szCs w:val="24"/>
      <w:lang w:eastAsia="ru-RU"/>
    </w:rPr>
  </w:style>
  <w:style w:type="paragraph" w:customStyle="1" w:styleId="affffff3">
    <w:name w:val="Заг Статьи"/>
    <w:basedOn w:val="a4"/>
    <w:autoRedefine/>
    <w:rsid w:val="00DF4FEC"/>
    <w:pPr>
      <w:keepNext/>
      <w:spacing w:before="240" w:after="0"/>
      <w:ind w:left="288" w:right="-30" w:firstLine="0"/>
      <w:jc w:val="center"/>
    </w:pPr>
    <w:rPr>
      <w:b/>
      <w:bCs/>
      <w:caps/>
      <w:sz w:val="22"/>
      <w:szCs w:val="22"/>
    </w:rPr>
  </w:style>
  <w:style w:type="paragraph" w:customStyle="1" w:styleId="affffff4">
    <w:name w:val="Таблица"/>
    <w:basedOn w:val="a4"/>
    <w:rsid w:val="00DF4FEC"/>
    <w:pPr>
      <w:widowControl w:val="0"/>
      <w:autoSpaceDE w:val="0"/>
      <w:autoSpaceDN w:val="0"/>
      <w:adjustRightInd w:val="0"/>
      <w:spacing w:after="0"/>
      <w:ind w:firstLine="0"/>
      <w:jc w:val="left"/>
    </w:pPr>
    <w:rPr>
      <w:sz w:val="20"/>
      <w:szCs w:val="20"/>
    </w:rPr>
  </w:style>
  <w:style w:type="paragraph" w:customStyle="1" w:styleId="Style7">
    <w:name w:val="Style7"/>
    <w:basedOn w:val="a4"/>
    <w:uiPriority w:val="99"/>
    <w:rsid w:val="00DF4FEC"/>
    <w:pPr>
      <w:widowControl w:val="0"/>
      <w:autoSpaceDE w:val="0"/>
      <w:autoSpaceDN w:val="0"/>
      <w:adjustRightInd w:val="0"/>
      <w:spacing w:after="0" w:line="240" w:lineRule="exact"/>
      <w:ind w:firstLine="643"/>
      <w:jc w:val="left"/>
    </w:pPr>
    <w:rPr>
      <w:rFonts w:ascii="Tahoma" w:hAnsi="Tahoma" w:cs="Tahoma"/>
    </w:rPr>
  </w:style>
  <w:style w:type="paragraph" w:customStyle="1" w:styleId="Style9">
    <w:name w:val="Style9"/>
    <w:basedOn w:val="a4"/>
    <w:uiPriority w:val="99"/>
    <w:rsid w:val="00DF4FEC"/>
    <w:pPr>
      <w:widowControl w:val="0"/>
      <w:autoSpaceDE w:val="0"/>
      <w:autoSpaceDN w:val="0"/>
      <w:adjustRightInd w:val="0"/>
      <w:spacing w:after="0" w:line="243" w:lineRule="exact"/>
      <w:ind w:firstLine="547"/>
    </w:pPr>
    <w:rPr>
      <w:rFonts w:ascii="Tahoma" w:hAnsi="Tahoma" w:cs="Tahoma"/>
    </w:rPr>
  </w:style>
  <w:style w:type="paragraph" w:customStyle="1" w:styleId="Style13">
    <w:name w:val="Style13"/>
    <w:basedOn w:val="a4"/>
    <w:rsid w:val="00DF4FEC"/>
    <w:pPr>
      <w:widowControl w:val="0"/>
      <w:autoSpaceDE w:val="0"/>
      <w:autoSpaceDN w:val="0"/>
      <w:adjustRightInd w:val="0"/>
      <w:spacing w:after="0" w:line="240" w:lineRule="exact"/>
      <w:ind w:firstLine="643"/>
    </w:pPr>
    <w:rPr>
      <w:rFonts w:ascii="Tahoma" w:hAnsi="Tahoma" w:cs="Tahoma"/>
    </w:rPr>
  </w:style>
  <w:style w:type="character" w:customStyle="1" w:styleId="FontStyle20">
    <w:name w:val="Font Style20"/>
    <w:uiPriority w:val="99"/>
    <w:rsid w:val="00DF4FEC"/>
    <w:rPr>
      <w:rFonts w:ascii="Tahoma" w:hAnsi="Tahoma" w:cs="Tahoma"/>
      <w:sz w:val="20"/>
      <w:szCs w:val="20"/>
    </w:rPr>
  </w:style>
  <w:style w:type="paragraph" w:customStyle="1" w:styleId="Style19">
    <w:name w:val="Style19"/>
    <w:basedOn w:val="a4"/>
    <w:rsid w:val="00DF4FEC"/>
    <w:pPr>
      <w:widowControl w:val="0"/>
      <w:autoSpaceDE w:val="0"/>
      <w:autoSpaceDN w:val="0"/>
      <w:adjustRightInd w:val="0"/>
      <w:spacing w:after="0"/>
      <w:ind w:firstLine="0"/>
      <w:jc w:val="left"/>
    </w:pPr>
    <w:rPr>
      <w:rFonts w:ascii="Arial" w:eastAsia="Calibri" w:hAnsi="Arial" w:cs="Arial"/>
    </w:rPr>
  </w:style>
  <w:style w:type="character" w:customStyle="1" w:styleId="FontStyle37">
    <w:name w:val="Font Style37"/>
    <w:rsid w:val="00DF4FEC"/>
    <w:rPr>
      <w:rFonts w:ascii="Times New Roman" w:hAnsi="Times New Roman" w:cs="Times New Roman"/>
      <w:sz w:val="22"/>
      <w:szCs w:val="22"/>
    </w:rPr>
  </w:style>
  <w:style w:type="character" w:customStyle="1" w:styleId="FontStyle41">
    <w:name w:val="Font Style41"/>
    <w:rsid w:val="00DF4FEC"/>
    <w:rPr>
      <w:rFonts w:ascii="Arial" w:hAnsi="Arial" w:cs="Arial"/>
      <w:sz w:val="20"/>
      <w:szCs w:val="20"/>
    </w:rPr>
  </w:style>
  <w:style w:type="paragraph" w:customStyle="1" w:styleId="Style20">
    <w:name w:val="Style20"/>
    <w:basedOn w:val="a4"/>
    <w:rsid w:val="00DF4FEC"/>
    <w:pPr>
      <w:widowControl w:val="0"/>
      <w:autoSpaceDE w:val="0"/>
      <w:autoSpaceDN w:val="0"/>
      <w:adjustRightInd w:val="0"/>
      <w:spacing w:after="0" w:line="250" w:lineRule="exact"/>
      <w:ind w:firstLine="672"/>
    </w:pPr>
    <w:rPr>
      <w:rFonts w:ascii="Arial" w:eastAsia="Calibri" w:hAnsi="Arial" w:cs="Arial"/>
    </w:rPr>
  </w:style>
  <w:style w:type="paragraph" w:customStyle="1" w:styleId="TimesNewRoman">
    <w:name w:val="Текст + Times New Roman"/>
    <w:aliases w:val="12 pt,по ширине,Первая строка:  1,25 см,Справа:  ...,Обычный + 13,Слева:  0,09 см,18 см,Справ...,Обычный + 13 pt,кернинг от 8 pt,разреженный на  0,7 пт,Обычный + 14 pt,Черный,Обычный + 12 pt,57 см,Перед:  14,4 пт,Справа:  0,08 см"/>
    <w:next w:val="ConsPlusNormal"/>
    <w:rsid w:val="00DF4FEC"/>
    <w:pPr>
      <w:spacing w:after="0" w:line="240" w:lineRule="auto"/>
    </w:pPr>
    <w:rPr>
      <w:rFonts w:ascii="Calibri" w:eastAsia="Calibri" w:hAnsi="Calibri" w:cs="Calibri"/>
      <w:sz w:val="20"/>
      <w:szCs w:val="20"/>
      <w:lang w:eastAsia="ru-RU"/>
    </w:rPr>
  </w:style>
  <w:style w:type="paragraph" w:customStyle="1" w:styleId="2f8">
    <w:name w:val="Обычный2"/>
    <w:rsid w:val="00DF4FEC"/>
    <w:pPr>
      <w:widowControl w:val="0"/>
      <w:spacing w:after="0" w:line="300" w:lineRule="auto"/>
      <w:ind w:firstLine="680"/>
      <w:jc w:val="both"/>
    </w:pPr>
    <w:rPr>
      <w:rFonts w:ascii="Times New Roman" w:eastAsia="Times New Roman" w:hAnsi="Times New Roman" w:cs="Times New Roman"/>
      <w:lang w:eastAsia="ru-RU"/>
    </w:rPr>
  </w:style>
  <w:style w:type="paragraph" w:customStyle="1" w:styleId="msonormalcxspmiddlecxspmiddle">
    <w:name w:val="msonormalcxspmiddlecxspmiddle"/>
    <w:basedOn w:val="a4"/>
    <w:rsid w:val="00DF4FEC"/>
    <w:pPr>
      <w:spacing w:before="100" w:beforeAutospacing="1" w:after="100" w:afterAutospacing="1"/>
      <w:ind w:firstLine="0"/>
    </w:pPr>
  </w:style>
  <w:style w:type="character" w:customStyle="1" w:styleId="affffff5">
    <w:name w:val="Заголовок сообщения (текст)"/>
    <w:rsid w:val="00DF4FEC"/>
    <w:rPr>
      <w:b/>
      <w:bCs/>
      <w:sz w:val="18"/>
      <w:szCs w:val="18"/>
    </w:rPr>
  </w:style>
  <w:style w:type="paragraph" w:customStyle="1" w:styleId="Style1">
    <w:name w:val="Style1"/>
    <w:basedOn w:val="a4"/>
    <w:rsid w:val="00DF4FEC"/>
    <w:pPr>
      <w:widowControl w:val="0"/>
      <w:autoSpaceDE w:val="0"/>
      <w:autoSpaceDN w:val="0"/>
      <w:adjustRightInd w:val="0"/>
      <w:spacing w:after="0" w:line="336" w:lineRule="exact"/>
      <w:ind w:firstLine="355"/>
    </w:pPr>
  </w:style>
  <w:style w:type="paragraph" w:customStyle="1" w:styleId="Style2">
    <w:name w:val="Style2"/>
    <w:basedOn w:val="a4"/>
    <w:uiPriority w:val="99"/>
    <w:rsid w:val="00DF4FEC"/>
    <w:pPr>
      <w:widowControl w:val="0"/>
      <w:autoSpaceDE w:val="0"/>
      <w:autoSpaceDN w:val="0"/>
      <w:adjustRightInd w:val="0"/>
      <w:spacing w:after="0" w:line="326" w:lineRule="exact"/>
      <w:ind w:firstLine="0"/>
      <w:jc w:val="right"/>
    </w:pPr>
  </w:style>
  <w:style w:type="paragraph" w:customStyle="1" w:styleId="Style3">
    <w:name w:val="Style3"/>
    <w:basedOn w:val="a4"/>
    <w:rsid w:val="00DF4FEC"/>
    <w:pPr>
      <w:widowControl w:val="0"/>
      <w:autoSpaceDE w:val="0"/>
      <w:autoSpaceDN w:val="0"/>
      <w:adjustRightInd w:val="0"/>
      <w:spacing w:after="0" w:line="326" w:lineRule="exact"/>
      <w:ind w:firstLine="0"/>
    </w:pPr>
  </w:style>
  <w:style w:type="paragraph" w:customStyle="1" w:styleId="Style4">
    <w:name w:val="Style4"/>
    <w:basedOn w:val="a4"/>
    <w:rsid w:val="00DF4FEC"/>
    <w:pPr>
      <w:widowControl w:val="0"/>
      <w:autoSpaceDE w:val="0"/>
      <w:autoSpaceDN w:val="0"/>
      <w:adjustRightInd w:val="0"/>
      <w:spacing w:after="0" w:line="317" w:lineRule="exact"/>
      <w:ind w:firstLine="0"/>
      <w:jc w:val="center"/>
    </w:pPr>
  </w:style>
  <w:style w:type="paragraph" w:customStyle="1" w:styleId="Style5">
    <w:name w:val="Style5"/>
    <w:basedOn w:val="a4"/>
    <w:uiPriority w:val="99"/>
    <w:rsid w:val="00DF4FEC"/>
    <w:pPr>
      <w:widowControl w:val="0"/>
      <w:autoSpaceDE w:val="0"/>
      <w:autoSpaceDN w:val="0"/>
      <w:adjustRightInd w:val="0"/>
      <w:spacing w:after="0"/>
      <w:ind w:firstLine="0"/>
      <w:jc w:val="left"/>
    </w:pPr>
  </w:style>
  <w:style w:type="paragraph" w:customStyle="1" w:styleId="Style6">
    <w:name w:val="Style6"/>
    <w:basedOn w:val="a4"/>
    <w:rsid w:val="00DF4FEC"/>
    <w:pPr>
      <w:widowControl w:val="0"/>
      <w:autoSpaceDE w:val="0"/>
      <w:autoSpaceDN w:val="0"/>
      <w:adjustRightInd w:val="0"/>
      <w:spacing w:after="0"/>
      <w:ind w:firstLine="0"/>
      <w:jc w:val="left"/>
    </w:pPr>
  </w:style>
  <w:style w:type="paragraph" w:customStyle="1" w:styleId="Style8">
    <w:name w:val="Style8"/>
    <w:basedOn w:val="a4"/>
    <w:rsid w:val="00DF4FEC"/>
    <w:pPr>
      <w:widowControl w:val="0"/>
      <w:autoSpaceDE w:val="0"/>
      <w:autoSpaceDN w:val="0"/>
      <w:adjustRightInd w:val="0"/>
      <w:spacing w:after="0" w:line="326" w:lineRule="exact"/>
      <w:ind w:firstLine="0"/>
      <w:jc w:val="left"/>
    </w:pPr>
  </w:style>
  <w:style w:type="paragraph" w:customStyle="1" w:styleId="Style11">
    <w:name w:val="Style11"/>
    <w:basedOn w:val="a4"/>
    <w:rsid w:val="00DF4FEC"/>
    <w:pPr>
      <w:widowControl w:val="0"/>
      <w:autoSpaceDE w:val="0"/>
      <w:autoSpaceDN w:val="0"/>
      <w:adjustRightInd w:val="0"/>
      <w:spacing w:after="0"/>
      <w:ind w:firstLine="0"/>
      <w:jc w:val="left"/>
    </w:pPr>
  </w:style>
  <w:style w:type="paragraph" w:customStyle="1" w:styleId="Style12">
    <w:name w:val="Style12"/>
    <w:basedOn w:val="a4"/>
    <w:uiPriority w:val="99"/>
    <w:rsid w:val="00DF4FEC"/>
    <w:pPr>
      <w:widowControl w:val="0"/>
      <w:autoSpaceDE w:val="0"/>
      <w:autoSpaceDN w:val="0"/>
      <w:adjustRightInd w:val="0"/>
      <w:spacing w:after="0"/>
      <w:ind w:firstLine="0"/>
      <w:jc w:val="left"/>
    </w:pPr>
  </w:style>
  <w:style w:type="paragraph" w:customStyle="1" w:styleId="Style14">
    <w:name w:val="Style14"/>
    <w:basedOn w:val="a4"/>
    <w:uiPriority w:val="99"/>
    <w:rsid w:val="00DF4FEC"/>
    <w:pPr>
      <w:widowControl w:val="0"/>
      <w:autoSpaceDE w:val="0"/>
      <w:autoSpaceDN w:val="0"/>
      <w:adjustRightInd w:val="0"/>
      <w:spacing w:after="0"/>
      <w:ind w:firstLine="0"/>
      <w:jc w:val="left"/>
    </w:pPr>
  </w:style>
  <w:style w:type="paragraph" w:customStyle="1" w:styleId="Style15">
    <w:name w:val="Style15"/>
    <w:basedOn w:val="a4"/>
    <w:uiPriority w:val="99"/>
    <w:rsid w:val="00DF4FEC"/>
    <w:pPr>
      <w:widowControl w:val="0"/>
      <w:autoSpaceDE w:val="0"/>
      <w:autoSpaceDN w:val="0"/>
      <w:adjustRightInd w:val="0"/>
      <w:spacing w:after="0"/>
      <w:ind w:firstLine="0"/>
      <w:jc w:val="left"/>
    </w:pPr>
  </w:style>
  <w:style w:type="paragraph" w:customStyle="1" w:styleId="Style16">
    <w:name w:val="Style16"/>
    <w:basedOn w:val="a4"/>
    <w:uiPriority w:val="99"/>
    <w:rsid w:val="00DF4FEC"/>
    <w:pPr>
      <w:widowControl w:val="0"/>
      <w:autoSpaceDE w:val="0"/>
      <w:autoSpaceDN w:val="0"/>
      <w:adjustRightInd w:val="0"/>
      <w:spacing w:after="0"/>
      <w:ind w:firstLine="0"/>
      <w:jc w:val="left"/>
    </w:pPr>
  </w:style>
  <w:style w:type="character" w:customStyle="1" w:styleId="FontStyle18">
    <w:name w:val="Font Style18"/>
    <w:uiPriority w:val="99"/>
    <w:rsid w:val="00DF4FEC"/>
    <w:rPr>
      <w:rFonts w:ascii="Times New Roman" w:hAnsi="Times New Roman" w:cs="Times New Roman"/>
      <w:sz w:val="26"/>
      <w:szCs w:val="26"/>
    </w:rPr>
  </w:style>
  <w:style w:type="character" w:customStyle="1" w:styleId="FontStyle21">
    <w:name w:val="Font Style21"/>
    <w:uiPriority w:val="99"/>
    <w:rsid w:val="00DF4FEC"/>
    <w:rPr>
      <w:rFonts w:ascii="Times New Roman" w:hAnsi="Times New Roman" w:cs="Times New Roman"/>
      <w:sz w:val="32"/>
      <w:szCs w:val="32"/>
    </w:rPr>
  </w:style>
  <w:style w:type="character" w:customStyle="1" w:styleId="FontStyle22">
    <w:name w:val="Font Style22"/>
    <w:uiPriority w:val="99"/>
    <w:rsid w:val="00DF4FEC"/>
    <w:rPr>
      <w:rFonts w:ascii="Palatino Linotype" w:hAnsi="Palatino Linotype" w:cs="Palatino Linotype"/>
      <w:b/>
      <w:bCs/>
      <w:sz w:val="24"/>
      <w:szCs w:val="24"/>
    </w:rPr>
  </w:style>
  <w:style w:type="character" w:customStyle="1" w:styleId="FontStyle23">
    <w:name w:val="Font Style23"/>
    <w:uiPriority w:val="99"/>
    <w:rsid w:val="00DF4FEC"/>
    <w:rPr>
      <w:rFonts w:ascii="Century Schoolbook" w:hAnsi="Century Schoolbook" w:cs="Century Schoolbook"/>
      <w:b/>
      <w:bCs/>
      <w:sz w:val="20"/>
      <w:szCs w:val="20"/>
    </w:rPr>
  </w:style>
  <w:style w:type="character" w:customStyle="1" w:styleId="FontStyle24">
    <w:name w:val="Font Style24"/>
    <w:uiPriority w:val="99"/>
    <w:rsid w:val="00DF4FEC"/>
    <w:rPr>
      <w:rFonts w:ascii="Century Schoolbook" w:hAnsi="Century Schoolbook" w:cs="Century Schoolbook"/>
      <w:b/>
      <w:bCs/>
      <w:sz w:val="20"/>
      <w:szCs w:val="20"/>
    </w:rPr>
  </w:style>
  <w:style w:type="character" w:customStyle="1" w:styleId="FontStyle25">
    <w:name w:val="Font Style25"/>
    <w:uiPriority w:val="99"/>
    <w:rsid w:val="00DF4FEC"/>
    <w:rPr>
      <w:rFonts w:ascii="Palatino Linotype" w:hAnsi="Palatino Linotype" w:cs="Palatino Linotype"/>
      <w:b/>
      <w:bCs/>
      <w:sz w:val="24"/>
      <w:szCs w:val="24"/>
    </w:rPr>
  </w:style>
  <w:style w:type="character" w:customStyle="1" w:styleId="FontStyle26">
    <w:name w:val="Font Style26"/>
    <w:uiPriority w:val="99"/>
    <w:rsid w:val="00DF4FEC"/>
    <w:rPr>
      <w:rFonts w:ascii="Palatino Linotype" w:hAnsi="Palatino Linotype" w:cs="Palatino Linotype"/>
      <w:b/>
      <w:bCs/>
      <w:sz w:val="24"/>
      <w:szCs w:val="24"/>
    </w:rPr>
  </w:style>
  <w:style w:type="character" w:customStyle="1" w:styleId="FontStyle27">
    <w:name w:val="Font Style27"/>
    <w:uiPriority w:val="99"/>
    <w:rsid w:val="00DF4FEC"/>
    <w:rPr>
      <w:rFonts w:ascii="Candara" w:hAnsi="Candara" w:cs="Candara"/>
      <w:b/>
      <w:bCs/>
      <w:sz w:val="34"/>
      <w:szCs w:val="34"/>
    </w:rPr>
  </w:style>
  <w:style w:type="paragraph" w:customStyle="1" w:styleId="1f3">
    <w:name w:val="Для оглавления 1"/>
    <w:basedOn w:val="a4"/>
    <w:rsid w:val="00DF4FEC"/>
    <w:pPr>
      <w:spacing w:before="120" w:after="120"/>
      <w:ind w:firstLine="0"/>
      <w:jc w:val="center"/>
    </w:pPr>
    <w:rPr>
      <w:b/>
      <w:bCs/>
      <w:sz w:val="28"/>
      <w:szCs w:val="28"/>
    </w:rPr>
  </w:style>
  <w:style w:type="character" w:customStyle="1" w:styleId="1f4">
    <w:name w:val="Заголовок 1 Знак Знак Знак Знак Знак Знак Знак Знак Знак Знак Знак Знак Знак Знак Знак Знак Знак Знак Знак Знак Знак Знак Знак Знак Знак Знак Знак"/>
    <w:rsid w:val="00DF4FEC"/>
    <w:rPr>
      <w:b/>
      <w:bCs/>
      <w:kern w:val="28"/>
      <w:sz w:val="32"/>
      <w:szCs w:val="32"/>
      <w:lang w:val="ru-RU" w:eastAsia="ru-RU"/>
    </w:rPr>
  </w:style>
  <w:style w:type="paragraph" w:customStyle="1" w:styleId="1f5">
    <w:name w:val="заг1"/>
    <w:basedOn w:val="a4"/>
    <w:rsid w:val="00DF4FEC"/>
    <w:pPr>
      <w:spacing w:before="120" w:after="0"/>
      <w:ind w:firstLine="0"/>
    </w:pPr>
  </w:style>
  <w:style w:type="paragraph" w:customStyle="1" w:styleId="Iacaaiea">
    <w:name w:val="Iacaaiea"/>
    <w:basedOn w:val="a4"/>
    <w:uiPriority w:val="99"/>
    <w:rsid w:val="00DF4FEC"/>
    <w:pPr>
      <w:tabs>
        <w:tab w:val="left" w:pos="426"/>
      </w:tabs>
      <w:spacing w:before="120" w:after="0" w:line="360" w:lineRule="atLeast"/>
      <w:ind w:firstLine="0"/>
      <w:jc w:val="center"/>
    </w:pPr>
    <w:rPr>
      <w:b/>
      <w:bCs/>
      <w:sz w:val="22"/>
      <w:szCs w:val="22"/>
    </w:rPr>
  </w:style>
  <w:style w:type="paragraph" w:customStyle="1" w:styleId="300">
    <w:name w:val="30"/>
    <w:basedOn w:val="a4"/>
    <w:uiPriority w:val="99"/>
    <w:rsid w:val="00DF4FEC"/>
    <w:pPr>
      <w:snapToGrid w:val="0"/>
      <w:spacing w:after="0" w:line="360" w:lineRule="auto"/>
      <w:ind w:left="1134" w:hanging="1133"/>
    </w:pPr>
    <w:rPr>
      <w:sz w:val="28"/>
      <w:szCs w:val="28"/>
    </w:rPr>
  </w:style>
  <w:style w:type="paragraph" w:customStyle="1" w:styleId="ConsPlusTitle">
    <w:name w:val="ConsPlusTitle"/>
    <w:uiPriority w:val="99"/>
    <w:rsid w:val="00DF4FEC"/>
    <w:pPr>
      <w:widowControl w:val="0"/>
      <w:suppressAutoHyphens/>
      <w:autoSpaceDE w:val="0"/>
      <w:spacing w:after="0" w:line="240" w:lineRule="auto"/>
    </w:pPr>
    <w:rPr>
      <w:rFonts w:ascii="Times New Roman" w:eastAsia="Calibri" w:hAnsi="Times New Roman" w:cs="Times New Roman"/>
      <w:b/>
      <w:bCs/>
      <w:sz w:val="24"/>
      <w:szCs w:val="24"/>
      <w:lang w:eastAsia="ar-SA"/>
    </w:rPr>
  </w:style>
  <w:style w:type="character" w:customStyle="1" w:styleId="FontStyle38">
    <w:name w:val="Font Style38"/>
    <w:uiPriority w:val="99"/>
    <w:rsid w:val="00DF4FEC"/>
    <w:rPr>
      <w:rFonts w:ascii="Times New Roman" w:hAnsi="Times New Roman" w:cs="Times New Roman"/>
      <w:b/>
      <w:bCs/>
      <w:sz w:val="20"/>
      <w:szCs w:val="20"/>
    </w:rPr>
  </w:style>
  <w:style w:type="character" w:customStyle="1" w:styleId="FontStyle39">
    <w:name w:val="Font Style39"/>
    <w:uiPriority w:val="99"/>
    <w:rsid w:val="00DF4FEC"/>
    <w:rPr>
      <w:rFonts w:ascii="Times New Roman" w:hAnsi="Times New Roman" w:cs="Times New Roman"/>
      <w:sz w:val="20"/>
      <w:szCs w:val="20"/>
    </w:rPr>
  </w:style>
  <w:style w:type="character" w:customStyle="1" w:styleId="affffff6">
    <w:name w:val="Знак Знак"/>
    <w:rsid w:val="00DF4FEC"/>
    <w:rPr>
      <w:lang w:val="ru-RU" w:eastAsia="ru-RU"/>
    </w:rPr>
  </w:style>
  <w:style w:type="paragraph" w:customStyle="1" w:styleId="2f9">
    <w:name w:val="Абзац списка2"/>
    <w:basedOn w:val="a4"/>
    <w:uiPriority w:val="99"/>
    <w:rsid w:val="00DF4FEC"/>
    <w:pPr>
      <w:spacing w:after="0"/>
      <w:ind w:left="720" w:firstLine="0"/>
      <w:jc w:val="left"/>
    </w:pPr>
    <w:rPr>
      <w:rFonts w:eastAsia="Calibri"/>
    </w:rPr>
  </w:style>
  <w:style w:type="character" w:customStyle="1" w:styleId="affff0">
    <w:name w:val="Цитата Знак"/>
    <w:link w:val="affff"/>
    <w:rsid w:val="00DF4FEC"/>
    <w:rPr>
      <w:rFonts w:ascii="Calibri" w:eastAsia="Times New Roman" w:hAnsi="Calibri" w:cs="Times New Roman"/>
      <w:i/>
      <w:iCs/>
      <w:color w:val="000000"/>
      <w:sz w:val="20"/>
      <w:szCs w:val="20"/>
      <w:lang w:eastAsia="ru-RU"/>
    </w:rPr>
  </w:style>
  <w:style w:type="paragraph" w:customStyle="1" w:styleId="3f5">
    <w:name w:val="Абзац списка3"/>
    <w:basedOn w:val="a4"/>
    <w:uiPriority w:val="99"/>
    <w:qFormat/>
    <w:rsid w:val="00DF4FEC"/>
    <w:pPr>
      <w:spacing w:after="200" w:line="276" w:lineRule="auto"/>
      <w:ind w:left="720" w:firstLine="0"/>
      <w:jc w:val="left"/>
    </w:pPr>
    <w:rPr>
      <w:rFonts w:ascii="Calibri" w:hAnsi="Calibri" w:cs="Calibri"/>
      <w:sz w:val="22"/>
      <w:szCs w:val="22"/>
    </w:rPr>
  </w:style>
  <w:style w:type="paragraph" w:customStyle="1" w:styleId="font5">
    <w:name w:val="font5"/>
    <w:basedOn w:val="a4"/>
    <w:rsid w:val="00DF4FEC"/>
    <w:pPr>
      <w:spacing w:before="100" w:beforeAutospacing="1" w:after="100" w:afterAutospacing="1"/>
      <w:ind w:firstLine="0"/>
      <w:jc w:val="left"/>
    </w:pPr>
    <w:rPr>
      <w:rFonts w:ascii="Arial" w:hAnsi="Arial" w:cs="Arial"/>
      <w:i/>
      <w:iCs/>
      <w:sz w:val="16"/>
      <w:szCs w:val="16"/>
    </w:rPr>
  </w:style>
  <w:style w:type="paragraph" w:customStyle="1" w:styleId="xl63">
    <w:name w:val="xl63"/>
    <w:basedOn w:val="a4"/>
    <w:rsid w:val="00DF4FEC"/>
    <w:pPr>
      <w:spacing w:before="100" w:beforeAutospacing="1" w:after="100" w:afterAutospacing="1"/>
      <w:ind w:firstLine="0"/>
      <w:jc w:val="left"/>
    </w:pPr>
    <w:rPr>
      <w:rFonts w:ascii="Arial" w:hAnsi="Arial" w:cs="Arial"/>
      <w:sz w:val="16"/>
      <w:szCs w:val="16"/>
    </w:rPr>
  </w:style>
  <w:style w:type="paragraph" w:customStyle="1" w:styleId="xl64">
    <w:name w:val="xl64"/>
    <w:basedOn w:val="a4"/>
    <w:rsid w:val="00DF4FEC"/>
    <w:pPr>
      <w:spacing w:before="100" w:beforeAutospacing="1" w:after="100" w:afterAutospacing="1"/>
      <w:ind w:firstLine="0"/>
      <w:jc w:val="left"/>
    </w:pPr>
    <w:rPr>
      <w:rFonts w:ascii="Arial" w:hAnsi="Arial" w:cs="Arial"/>
      <w:b/>
      <w:bCs/>
      <w:sz w:val="22"/>
      <w:szCs w:val="22"/>
    </w:rPr>
  </w:style>
  <w:style w:type="paragraph" w:customStyle="1" w:styleId="xl65">
    <w:name w:val="xl65"/>
    <w:basedOn w:val="a4"/>
    <w:rsid w:val="00DF4FEC"/>
    <w:pPr>
      <w:spacing w:before="100" w:beforeAutospacing="1" w:after="100" w:afterAutospacing="1"/>
      <w:ind w:firstLine="0"/>
      <w:jc w:val="left"/>
    </w:pPr>
    <w:rPr>
      <w:rFonts w:ascii="Arial" w:hAnsi="Arial" w:cs="Arial"/>
      <w:sz w:val="18"/>
      <w:szCs w:val="18"/>
    </w:rPr>
  </w:style>
  <w:style w:type="paragraph" w:customStyle="1" w:styleId="xl66">
    <w:name w:val="xl66"/>
    <w:basedOn w:val="a4"/>
    <w:rsid w:val="00DF4FEC"/>
    <w:pPr>
      <w:spacing w:before="100" w:beforeAutospacing="1" w:after="100" w:afterAutospacing="1"/>
      <w:ind w:firstLine="0"/>
      <w:jc w:val="left"/>
    </w:pPr>
    <w:rPr>
      <w:sz w:val="18"/>
      <w:szCs w:val="18"/>
    </w:rPr>
  </w:style>
  <w:style w:type="paragraph" w:customStyle="1" w:styleId="xl67">
    <w:name w:val="xl67"/>
    <w:basedOn w:val="a4"/>
    <w:rsid w:val="00DF4FEC"/>
    <w:pPr>
      <w:pBdr>
        <w:bottom w:val="single" w:sz="4" w:space="0" w:color="auto"/>
      </w:pBdr>
      <w:spacing w:before="100" w:beforeAutospacing="1" w:after="100" w:afterAutospacing="1"/>
      <w:ind w:firstLine="0"/>
      <w:jc w:val="left"/>
    </w:pPr>
    <w:rPr>
      <w:sz w:val="18"/>
      <w:szCs w:val="18"/>
    </w:rPr>
  </w:style>
  <w:style w:type="paragraph" w:customStyle="1" w:styleId="xl68">
    <w:name w:val="xl68"/>
    <w:basedOn w:val="a4"/>
    <w:rsid w:val="00DF4FEC"/>
    <w:pPr>
      <w:spacing w:before="100" w:beforeAutospacing="1" w:after="100" w:afterAutospacing="1"/>
      <w:ind w:firstLine="0"/>
      <w:jc w:val="left"/>
    </w:pPr>
    <w:rPr>
      <w:rFonts w:ascii="Arial" w:hAnsi="Arial" w:cs="Arial"/>
      <w:b/>
      <w:bCs/>
    </w:rPr>
  </w:style>
  <w:style w:type="paragraph" w:customStyle="1" w:styleId="xl69">
    <w:name w:val="xl69"/>
    <w:basedOn w:val="a4"/>
    <w:rsid w:val="00DF4FEC"/>
    <w:pPr>
      <w:spacing w:before="100" w:beforeAutospacing="1" w:after="100" w:afterAutospacing="1"/>
      <w:ind w:firstLine="0"/>
      <w:jc w:val="left"/>
    </w:pPr>
    <w:rPr>
      <w:rFonts w:ascii="Arial" w:hAnsi="Arial" w:cs="Arial"/>
      <w:sz w:val="18"/>
      <w:szCs w:val="18"/>
    </w:rPr>
  </w:style>
  <w:style w:type="paragraph" w:customStyle="1" w:styleId="xl70">
    <w:name w:val="xl70"/>
    <w:basedOn w:val="a4"/>
    <w:rsid w:val="00DF4FEC"/>
    <w:pPr>
      <w:spacing w:before="100" w:beforeAutospacing="1" w:after="100" w:afterAutospacing="1"/>
      <w:ind w:firstLine="0"/>
      <w:jc w:val="center"/>
    </w:pPr>
    <w:rPr>
      <w:rFonts w:ascii="Arial" w:hAnsi="Arial" w:cs="Arial"/>
      <w:sz w:val="16"/>
      <w:szCs w:val="16"/>
    </w:rPr>
  </w:style>
  <w:style w:type="paragraph" w:customStyle="1" w:styleId="xl71">
    <w:name w:val="xl71"/>
    <w:basedOn w:val="a4"/>
    <w:rsid w:val="00DF4FEC"/>
    <w:pPr>
      <w:spacing w:before="100" w:beforeAutospacing="1" w:after="100" w:afterAutospacing="1"/>
      <w:ind w:firstLine="0"/>
      <w:jc w:val="left"/>
    </w:pPr>
    <w:rPr>
      <w:rFonts w:ascii="Arial" w:hAnsi="Arial" w:cs="Arial"/>
      <w:sz w:val="16"/>
      <w:szCs w:val="16"/>
    </w:rPr>
  </w:style>
  <w:style w:type="paragraph" w:customStyle="1" w:styleId="xl72">
    <w:name w:val="xl72"/>
    <w:basedOn w:val="a4"/>
    <w:rsid w:val="00DF4FEC"/>
    <w:pPr>
      <w:spacing w:before="100" w:beforeAutospacing="1" w:after="100" w:afterAutospacing="1"/>
      <w:ind w:firstLine="0"/>
      <w:jc w:val="left"/>
    </w:pPr>
    <w:rPr>
      <w:rFonts w:ascii="Arial" w:hAnsi="Arial" w:cs="Arial"/>
      <w:sz w:val="18"/>
      <w:szCs w:val="18"/>
    </w:rPr>
  </w:style>
  <w:style w:type="paragraph" w:customStyle="1" w:styleId="xl73">
    <w:name w:val="xl73"/>
    <w:basedOn w:val="a4"/>
    <w:rsid w:val="00DF4FEC"/>
    <w:pPr>
      <w:spacing w:before="100" w:beforeAutospacing="1" w:after="100" w:afterAutospacing="1"/>
      <w:ind w:firstLine="0"/>
      <w:jc w:val="left"/>
    </w:pPr>
    <w:rPr>
      <w:rFonts w:ascii="Arial" w:hAnsi="Arial" w:cs="Arial"/>
      <w:sz w:val="16"/>
      <w:szCs w:val="16"/>
    </w:rPr>
  </w:style>
  <w:style w:type="paragraph" w:customStyle="1" w:styleId="xl74">
    <w:name w:val="xl74"/>
    <w:basedOn w:val="a4"/>
    <w:rsid w:val="00DF4FEC"/>
    <w:pPr>
      <w:spacing w:before="100" w:beforeAutospacing="1" w:after="100" w:afterAutospacing="1"/>
      <w:ind w:firstLine="0"/>
      <w:jc w:val="left"/>
    </w:pPr>
    <w:rPr>
      <w:rFonts w:ascii="Arial" w:hAnsi="Arial" w:cs="Arial"/>
      <w:sz w:val="16"/>
      <w:szCs w:val="16"/>
    </w:rPr>
  </w:style>
  <w:style w:type="paragraph" w:customStyle="1" w:styleId="xl75">
    <w:name w:val="xl75"/>
    <w:basedOn w:val="a4"/>
    <w:rsid w:val="00DF4FEC"/>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76">
    <w:name w:val="xl76"/>
    <w:basedOn w:val="a4"/>
    <w:rsid w:val="00DF4FEC"/>
    <w:pPr>
      <w:pBdr>
        <w:left w:val="single" w:sz="4" w:space="0" w:color="auto"/>
      </w:pBdr>
      <w:spacing w:before="100" w:beforeAutospacing="1" w:after="100" w:afterAutospacing="1"/>
      <w:ind w:firstLine="0"/>
      <w:jc w:val="center"/>
    </w:pPr>
    <w:rPr>
      <w:rFonts w:ascii="Arial" w:hAnsi="Arial" w:cs="Arial"/>
      <w:sz w:val="18"/>
      <w:szCs w:val="18"/>
    </w:rPr>
  </w:style>
  <w:style w:type="paragraph" w:customStyle="1" w:styleId="xl77">
    <w:name w:val="xl77"/>
    <w:basedOn w:val="a4"/>
    <w:rsid w:val="00DF4FEC"/>
    <w:pPr>
      <w:pBdr>
        <w:top w:val="single" w:sz="4" w:space="0" w:color="auto"/>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78">
    <w:name w:val="xl78"/>
    <w:basedOn w:val="a4"/>
    <w:rsid w:val="00DF4FEC"/>
    <w:pPr>
      <w:pBdr>
        <w:top w:val="single" w:sz="4" w:space="0" w:color="auto"/>
        <w:left w:val="single" w:sz="4" w:space="0" w:color="auto"/>
      </w:pBdr>
      <w:spacing w:before="100" w:beforeAutospacing="1" w:after="100" w:afterAutospacing="1"/>
      <w:ind w:firstLine="0"/>
      <w:jc w:val="center"/>
    </w:pPr>
    <w:rPr>
      <w:rFonts w:ascii="Arial" w:hAnsi="Arial" w:cs="Arial"/>
      <w:sz w:val="18"/>
      <w:szCs w:val="18"/>
    </w:rPr>
  </w:style>
  <w:style w:type="paragraph" w:customStyle="1" w:styleId="xl79">
    <w:name w:val="xl79"/>
    <w:basedOn w:val="a4"/>
    <w:rsid w:val="00DF4FEC"/>
    <w:pPr>
      <w:pBdr>
        <w:top w:val="single" w:sz="4" w:space="0" w:color="auto"/>
        <w:left w:val="single" w:sz="4" w:space="0" w:color="auto"/>
      </w:pBdr>
      <w:spacing w:before="100" w:beforeAutospacing="1" w:after="100" w:afterAutospacing="1"/>
      <w:ind w:firstLine="0"/>
      <w:jc w:val="left"/>
    </w:pPr>
    <w:rPr>
      <w:rFonts w:ascii="Arial" w:hAnsi="Arial" w:cs="Arial"/>
      <w:sz w:val="18"/>
      <w:szCs w:val="18"/>
    </w:rPr>
  </w:style>
  <w:style w:type="paragraph" w:customStyle="1" w:styleId="xl80">
    <w:name w:val="xl80"/>
    <w:basedOn w:val="a4"/>
    <w:rsid w:val="00DF4FEC"/>
    <w:pPr>
      <w:pBdr>
        <w:left w:val="single" w:sz="4" w:space="0" w:color="auto"/>
      </w:pBdr>
      <w:spacing w:before="100" w:beforeAutospacing="1" w:after="100" w:afterAutospacing="1"/>
      <w:ind w:firstLine="0"/>
      <w:jc w:val="left"/>
    </w:pPr>
    <w:rPr>
      <w:rFonts w:ascii="Arial" w:hAnsi="Arial" w:cs="Arial"/>
      <w:sz w:val="18"/>
      <w:szCs w:val="18"/>
    </w:rPr>
  </w:style>
  <w:style w:type="paragraph" w:customStyle="1" w:styleId="xl81">
    <w:name w:val="xl81"/>
    <w:basedOn w:val="a4"/>
    <w:rsid w:val="00DF4FEC"/>
    <w:pPr>
      <w:pBdr>
        <w:left w:val="single" w:sz="4" w:space="0" w:color="auto"/>
        <w:right w:val="single" w:sz="4" w:space="0" w:color="auto"/>
      </w:pBdr>
      <w:spacing w:before="100" w:beforeAutospacing="1" w:after="100" w:afterAutospacing="1"/>
      <w:ind w:firstLine="0"/>
      <w:jc w:val="center"/>
    </w:pPr>
    <w:rPr>
      <w:rFonts w:ascii="Arial" w:hAnsi="Arial" w:cs="Arial"/>
      <w:sz w:val="16"/>
      <w:szCs w:val="16"/>
    </w:rPr>
  </w:style>
  <w:style w:type="paragraph" w:customStyle="1" w:styleId="xl82">
    <w:name w:val="xl82"/>
    <w:basedOn w:val="a4"/>
    <w:rsid w:val="00DF4FEC"/>
    <w:pPr>
      <w:pBdr>
        <w:top w:val="single" w:sz="4" w:space="0" w:color="auto"/>
        <w:left w:val="single" w:sz="4" w:space="0" w:color="auto"/>
        <w:bottom w:val="single" w:sz="4" w:space="0" w:color="auto"/>
      </w:pBdr>
      <w:spacing w:before="100" w:beforeAutospacing="1" w:after="100" w:afterAutospacing="1"/>
      <w:ind w:firstLine="0"/>
      <w:jc w:val="center"/>
    </w:pPr>
    <w:rPr>
      <w:rFonts w:ascii="Arial" w:hAnsi="Arial" w:cs="Arial"/>
      <w:sz w:val="18"/>
      <w:szCs w:val="18"/>
    </w:rPr>
  </w:style>
  <w:style w:type="paragraph" w:customStyle="1" w:styleId="xl83">
    <w:name w:val="xl83"/>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84">
    <w:name w:val="xl84"/>
    <w:basedOn w:val="a4"/>
    <w:rsid w:val="00DF4FEC"/>
    <w:pPr>
      <w:spacing w:before="100" w:beforeAutospacing="1" w:after="100" w:afterAutospacing="1"/>
      <w:ind w:firstLine="0"/>
      <w:jc w:val="right"/>
    </w:pPr>
    <w:rPr>
      <w:rFonts w:ascii="Arial" w:hAnsi="Arial" w:cs="Arial"/>
      <w:b/>
      <w:bCs/>
      <w:u w:val="single"/>
    </w:rPr>
  </w:style>
  <w:style w:type="paragraph" w:customStyle="1" w:styleId="xl85">
    <w:name w:val="xl85"/>
    <w:basedOn w:val="a4"/>
    <w:rsid w:val="00DF4FEC"/>
    <w:pPr>
      <w:spacing w:before="100" w:beforeAutospacing="1" w:after="100" w:afterAutospacing="1"/>
      <w:ind w:firstLine="0"/>
      <w:jc w:val="left"/>
      <w:textAlignment w:val="top"/>
    </w:pPr>
    <w:rPr>
      <w:rFonts w:ascii="Arial" w:hAnsi="Arial" w:cs="Arial"/>
      <w:sz w:val="18"/>
      <w:szCs w:val="18"/>
    </w:rPr>
  </w:style>
  <w:style w:type="paragraph" w:customStyle="1" w:styleId="xl86">
    <w:name w:val="xl86"/>
    <w:basedOn w:val="a4"/>
    <w:rsid w:val="00DF4FEC"/>
    <w:pPr>
      <w:spacing w:before="100" w:beforeAutospacing="1" w:after="100" w:afterAutospacing="1"/>
      <w:ind w:firstLine="0"/>
      <w:jc w:val="right"/>
    </w:pPr>
    <w:rPr>
      <w:rFonts w:ascii="Arial" w:hAnsi="Arial" w:cs="Arial"/>
      <w:i/>
      <w:iCs/>
      <w:sz w:val="18"/>
      <w:szCs w:val="18"/>
    </w:rPr>
  </w:style>
  <w:style w:type="paragraph" w:customStyle="1" w:styleId="xl87">
    <w:name w:val="xl87"/>
    <w:basedOn w:val="a4"/>
    <w:rsid w:val="00DF4FEC"/>
    <w:pPr>
      <w:spacing w:before="100" w:beforeAutospacing="1" w:after="100" w:afterAutospacing="1"/>
      <w:ind w:firstLine="0"/>
      <w:jc w:val="left"/>
    </w:pPr>
    <w:rPr>
      <w:rFonts w:ascii="Arial" w:hAnsi="Arial" w:cs="Arial"/>
      <w:sz w:val="18"/>
      <w:szCs w:val="18"/>
    </w:rPr>
  </w:style>
  <w:style w:type="paragraph" w:customStyle="1" w:styleId="xl88">
    <w:name w:val="xl88"/>
    <w:basedOn w:val="a4"/>
    <w:rsid w:val="00DF4FEC"/>
    <w:pPr>
      <w:spacing w:before="100" w:beforeAutospacing="1" w:after="100" w:afterAutospacing="1"/>
      <w:ind w:firstLine="0"/>
      <w:jc w:val="right"/>
    </w:pPr>
    <w:rPr>
      <w:rFonts w:ascii="Arial" w:hAnsi="Arial" w:cs="Arial"/>
      <w:sz w:val="18"/>
      <w:szCs w:val="18"/>
    </w:rPr>
  </w:style>
  <w:style w:type="paragraph" w:customStyle="1" w:styleId="xl89">
    <w:name w:val="xl89"/>
    <w:basedOn w:val="a4"/>
    <w:rsid w:val="00DF4FEC"/>
    <w:pPr>
      <w:spacing w:before="100" w:beforeAutospacing="1" w:after="100" w:afterAutospacing="1"/>
      <w:ind w:firstLine="0"/>
      <w:jc w:val="right"/>
    </w:pPr>
    <w:rPr>
      <w:rFonts w:ascii="Arial" w:hAnsi="Arial" w:cs="Arial"/>
      <w:sz w:val="18"/>
      <w:szCs w:val="18"/>
    </w:rPr>
  </w:style>
  <w:style w:type="paragraph" w:customStyle="1" w:styleId="xl90">
    <w:name w:val="xl90"/>
    <w:basedOn w:val="a4"/>
    <w:rsid w:val="00DF4FEC"/>
    <w:pPr>
      <w:pBdr>
        <w:bottom w:val="single" w:sz="4" w:space="0" w:color="auto"/>
      </w:pBdr>
      <w:spacing w:before="100" w:beforeAutospacing="1" w:after="100" w:afterAutospacing="1"/>
      <w:ind w:firstLine="0"/>
      <w:jc w:val="left"/>
    </w:pPr>
    <w:rPr>
      <w:rFonts w:ascii="Arial" w:hAnsi="Arial" w:cs="Arial"/>
      <w:sz w:val="18"/>
      <w:szCs w:val="18"/>
    </w:rPr>
  </w:style>
  <w:style w:type="paragraph" w:customStyle="1" w:styleId="xl91">
    <w:name w:val="xl91"/>
    <w:basedOn w:val="a4"/>
    <w:rsid w:val="00DF4FEC"/>
    <w:pPr>
      <w:pBdr>
        <w:bottom w:val="single" w:sz="4" w:space="0" w:color="auto"/>
      </w:pBdr>
      <w:spacing w:before="100" w:beforeAutospacing="1" w:after="100" w:afterAutospacing="1"/>
      <w:ind w:firstLine="0"/>
      <w:jc w:val="left"/>
    </w:pPr>
    <w:rPr>
      <w:rFonts w:ascii="Arial" w:hAnsi="Arial" w:cs="Arial"/>
      <w:sz w:val="18"/>
      <w:szCs w:val="18"/>
    </w:rPr>
  </w:style>
  <w:style w:type="paragraph" w:customStyle="1" w:styleId="xl92">
    <w:name w:val="xl92"/>
    <w:basedOn w:val="a4"/>
    <w:rsid w:val="00DF4FEC"/>
    <w:pPr>
      <w:pBdr>
        <w:bottom w:val="single" w:sz="4" w:space="0" w:color="auto"/>
      </w:pBdr>
      <w:spacing w:before="100" w:beforeAutospacing="1" w:after="100" w:afterAutospacing="1"/>
      <w:ind w:firstLine="0"/>
      <w:jc w:val="left"/>
    </w:pPr>
    <w:rPr>
      <w:rFonts w:ascii="Arial" w:hAnsi="Arial" w:cs="Arial"/>
      <w:sz w:val="18"/>
      <w:szCs w:val="18"/>
    </w:rPr>
  </w:style>
  <w:style w:type="paragraph" w:customStyle="1" w:styleId="xl93">
    <w:name w:val="xl93"/>
    <w:basedOn w:val="a4"/>
    <w:rsid w:val="00DF4FEC"/>
    <w:pPr>
      <w:spacing w:before="100" w:beforeAutospacing="1" w:after="100" w:afterAutospacing="1"/>
      <w:ind w:firstLine="0"/>
      <w:jc w:val="left"/>
    </w:pPr>
    <w:rPr>
      <w:rFonts w:ascii="Arial" w:hAnsi="Arial" w:cs="Arial"/>
      <w:b/>
      <w:bCs/>
    </w:rPr>
  </w:style>
  <w:style w:type="paragraph" w:customStyle="1" w:styleId="xl94">
    <w:name w:val="xl94"/>
    <w:basedOn w:val="a4"/>
    <w:rsid w:val="00DF4FEC"/>
    <w:pPr>
      <w:pBdr>
        <w:bottom w:val="single" w:sz="4" w:space="0" w:color="auto"/>
      </w:pBdr>
      <w:spacing w:before="100" w:beforeAutospacing="1" w:after="100" w:afterAutospacing="1"/>
      <w:ind w:firstLine="0"/>
      <w:jc w:val="left"/>
    </w:pPr>
  </w:style>
  <w:style w:type="paragraph" w:customStyle="1" w:styleId="xl95">
    <w:name w:val="xl95"/>
    <w:basedOn w:val="a4"/>
    <w:rsid w:val="00DF4FEC"/>
    <w:pPr>
      <w:spacing w:before="100" w:beforeAutospacing="1" w:after="100" w:afterAutospacing="1"/>
      <w:ind w:firstLine="0"/>
      <w:jc w:val="left"/>
    </w:pPr>
    <w:rPr>
      <w:rFonts w:ascii="Times New Roman CYR" w:hAnsi="Times New Roman CYR" w:cs="Times New Roman CYR"/>
      <w:sz w:val="16"/>
      <w:szCs w:val="16"/>
    </w:rPr>
  </w:style>
  <w:style w:type="paragraph" w:customStyle="1" w:styleId="xl96">
    <w:name w:val="xl96"/>
    <w:basedOn w:val="a4"/>
    <w:rsid w:val="00DF4FEC"/>
    <w:pPr>
      <w:spacing w:before="100" w:beforeAutospacing="1" w:after="100" w:afterAutospacing="1"/>
      <w:ind w:firstLine="0"/>
      <w:jc w:val="left"/>
      <w:textAlignment w:val="top"/>
    </w:pPr>
    <w:rPr>
      <w:rFonts w:ascii="Arial" w:hAnsi="Arial" w:cs="Arial"/>
      <w:sz w:val="18"/>
      <w:szCs w:val="18"/>
    </w:rPr>
  </w:style>
  <w:style w:type="paragraph" w:customStyle="1" w:styleId="xl97">
    <w:name w:val="xl97"/>
    <w:basedOn w:val="a4"/>
    <w:rsid w:val="00DF4FEC"/>
    <w:pPr>
      <w:spacing w:before="100" w:beforeAutospacing="1" w:after="100" w:afterAutospacing="1"/>
      <w:ind w:firstLine="0"/>
      <w:jc w:val="left"/>
    </w:pPr>
    <w:rPr>
      <w:rFonts w:ascii="Arial" w:hAnsi="Arial" w:cs="Arial"/>
      <w:sz w:val="18"/>
      <w:szCs w:val="18"/>
    </w:rPr>
  </w:style>
  <w:style w:type="paragraph" w:customStyle="1" w:styleId="xl98">
    <w:name w:val="xl98"/>
    <w:basedOn w:val="a4"/>
    <w:rsid w:val="00DF4FEC"/>
    <w:pPr>
      <w:pBdr>
        <w:bottom w:val="single" w:sz="4" w:space="0" w:color="auto"/>
      </w:pBdr>
      <w:spacing w:before="100" w:beforeAutospacing="1" w:after="100" w:afterAutospacing="1"/>
      <w:ind w:firstLine="0"/>
      <w:jc w:val="left"/>
    </w:pPr>
    <w:rPr>
      <w:rFonts w:ascii="Arial" w:hAnsi="Arial" w:cs="Arial"/>
      <w:sz w:val="18"/>
      <w:szCs w:val="18"/>
    </w:rPr>
  </w:style>
  <w:style w:type="paragraph" w:customStyle="1" w:styleId="xl99">
    <w:name w:val="xl99"/>
    <w:basedOn w:val="a4"/>
    <w:rsid w:val="00DF4FEC"/>
    <w:pPr>
      <w:spacing w:before="100" w:beforeAutospacing="1" w:after="100" w:afterAutospacing="1"/>
      <w:ind w:firstLine="0"/>
      <w:jc w:val="left"/>
    </w:pPr>
  </w:style>
  <w:style w:type="paragraph" w:customStyle="1" w:styleId="xl100">
    <w:name w:val="xl100"/>
    <w:basedOn w:val="a4"/>
    <w:rsid w:val="00DF4FEC"/>
    <w:pPr>
      <w:spacing w:before="100" w:beforeAutospacing="1" w:after="100" w:afterAutospacing="1"/>
      <w:ind w:firstLine="0"/>
      <w:jc w:val="left"/>
    </w:pPr>
    <w:rPr>
      <w:rFonts w:ascii="Arial" w:hAnsi="Arial" w:cs="Arial"/>
      <w:b/>
      <w:bCs/>
    </w:rPr>
  </w:style>
  <w:style w:type="paragraph" w:customStyle="1" w:styleId="xl101">
    <w:name w:val="xl101"/>
    <w:basedOn w:val="a4"/>
    <w:rsid w:val="00DF4FEC"/>
    <w:pPr>
      <w:spacing w:before="100" w:beforeAutospacing="1" w:after="100" w:afterAutospacing="1"/>
      <w:ind w:firstLine="0"/>
      <w:jc w:val="center"/>
    </w:pPr>
    <w:rPr>
      <w:rFonts w:ascii="Arial" w:hAnsi="Arial" w:cs="Arial"/>
      <w:b/>
      <w:bCs/>
      <w:sz w:val="22"/>
      <w:szCs w:val="22"/>
    </w:rPr>
  </w:style>
  <w:style w:type="paragraph" w:customStyle="1" w:styleId="xl102">
    <w:name w:val="xl102"/>
    <w:basedOn w:val="a4"/>
    <w:rsid w:val="00DF4FEC"/>
    <w:pPr>
      <w:spacing w:before="100" w:beforeAutospacing="1" w:after="100" w:afterAutospacing="1"/>
      <w:ind w:firstLine="0"/>
      <w:jc w:val="center"/>
    </w:pPr>
  </w:style>
  <w:style w:type="paragraph" w:customStyle="1" w:styleId="xl103">
    <w:name w:val="xl103"/>
    <w:basedOn w:val="a4"/>
    <w:rsid w:val="00DF4FEC"/>
    <w:pPr>
      <w:spacing w:before="100" w:beforeAutospacing="1" w:after="100" w:afterAutospacing="1"/>
      <w:ind w:firstLine="0"/>
      <w:jc w:val="center"/>
    </w:pPr>
    <w:rPr>
      <w:rFonts w:ascii="Arial" w:hAnsi="Arial" w:cs="Arial"/>
      <w:sz w:val="16"/>
      <w:szCs w:val="16"/>
    </w:rPr>
  </w:style>
  <w:style w:type="paragraph" w:customStyle="1" w:styleId="xl104">
    <w:name w:val="xl104"/>
    <w:basedOn w:val="a4"/>
    <w:rsid w:val="00DF4FEC"/>
    <w:pPr>
      <w:spacing w:before="100" w:beforeAutospacing="1" w:after="100" w:afterAutospacing="1"/>
      <w:ind w:firstLine="0"/>
      <w:jc w:val="center"/>
    </w:pPr>
    <w:rPr>
      <w:b/>
      <w:bCs/>
      <w:sz w:val="28"/>
      <w:szCs w:val="28"/>
      <w:u w:val="single"/>
    </w:rPr>
  </w:style>
  <w:style w:type="paragraph" w:customStyle="1" w:styleId="xl105">
    <w:name w:val="xl105"/>
    <w:basedOn w:val="a4"/>
    <w:rsid w:val="00DF4FEC"/>
    <w:pPr>
      <w:pBdr>
        <w:top w:val="single" w:sz="4" w:space="0" w:color="auto"/>
      </w:pBdr>
      <w:spacing w:before="100" w:beforeAutospacing="1" w:after="100" w:afterAutospacing="1"/>
      <w:ind w:firstLine="0"/>
      <w:jc w:val="center"/>
    </w:pPr>
    <w:rPr>
      <w:rFonts w:ascii="Arial" w:hAnsi="Arial" w:cs="Arial"/>
      <w:sz w:val="18"/>
      <w:szCs w:val="18"/>
    </w:rPr>
  </w:style>
  <w:style w:type="paragraph" w:customStyle="1" w:styleId="xl106">
    <w:name w:val="xl106"/>
    <w:basedOn w:val="a4"/>
    <w:rsid w:val="00DF4FEC"/>
    <w:pPr>
      <w:spacing w:before="100" w:beforeAutospacing="1" w:after="100" w:afterAutospacing="1"/>
      <w:ind w:firstLine="0"/>
      <w:jc w:val="left"/>
    </w:pPr>
    <w:rPr>
      <w:rFonts w:ascii="Arial" w:hAnsi="Arial" w:cs="Arial"/>
      <w:b/>
      <w:bCs/>
      <w:u w:val="single"/>
    </w:rPr>
  </w:style>
  <w:style w:type="paragraph" w:customStyle="1" w:styleId="xl107">
    <w:name w:val="xl107"/>
    <w:basedOn w:val="a4"/>
    <w:rsid w:val="00DF4FEC"/>
    <w:pPr>
      <w:spacing w:before="100" w:beforeAutospacing="1" w:after="100" w:afterAutospacing="1"/>
      <w:ind w:firstLine="0"/>
      <w:jc w:val="left"/>
    </w:pPr>
  </w:style>
  <w:style w:type="paragraph" w:customStyle="1" w:styleId="xl108">
    <w:name w:val="xl108"/>
    <w:basedOn w:val="a4"/>
    <w:rsid w:val="00DF4FEC"/>
    <w:pPr>
      <w:spacing w:before="100" w:beforeAutospacing="1" w:after="100" w:afterAutospacing="1"/>
      <w:ind w:firstLine="0"/>
      <w:jc w:val="right"/>
    </w:pPr>
    <w:rPr>
      <w:rFonts w:ascii="Arial" w:hAnsi="Arial" w:cs="Arial"/>
      <w:b/>
      <w:bCs/>
    </w:rPr>
  </w:style>
  <w:style w:type="paragraph" w:customStyle="1" w:styleId="xl109">
    <w:name w:val="xl109"/>
    <w:basedOn w:val="a4"/>
    <w:rsid w:val="00DF4FEC"/>
    <w:pPr>
      <w:pBdr>
        <w:top w:val="single" w:sz="4" w:space="0" w:color="auto"/>
      </w:pBdr>
      <w:spacing w:before="100" w:beforeAutospacing="1" w:after="100" w:afterAutospacing="1"/>
      <w:ind w:firstLine="0"/>
      <w:jc w:val="center"/>
    </w:pPr>
    <w:rPr>
      <w:rFonts w:ascii="Times New Roman CYR" w:hAnsi="Times New Roman CYR" w:cs="Times New Roman CYR"/>
      <w:sz w:val="16"/>
      <w:szCs w:val="16"/>
    </w:rPr>
  </w:style>
  <w:style w:type="paragraph" w:customStyle="1" w:styleId="xl110">
    <w:name w:val="xl110"/>
    <w:basedOn w:val="a4"/>
    <w:rsid w:val="00DF4FEC"/>
    <w:pPr>
      <w:spacing w:before="100" w:beforeAutospacing="1" w:after="100" w:afterAutospacing="1"/>
      <w:ind w:firstLine="0"/>
      <w:jc w:val="left"/>
    </w:pPr>
    <w:rPr>
      <w:rFonts w:ascii="Arial" w:hAnsi="Arial" w:cs="Arial"/>
      <w:b/>
      <w:bCs/>
      <w:sz w:val="18"/>
      <w:szCs w:val="18"/>
    </w:rPr>
  </w:style>
  <w:style w:type="paragraph" w:customStyle="1" w:styleId="xl111">
    <w:name w:val="xl111"/>
    <w:basedOn w:val="a4"/>
    <w:rsid w:val="00DF4FEC"/>
    <w:pPr>
      <w:spacing w:before="100" w:beforeAutospacing="1" w:after="100" w:afterAutospacing="1"/>
      <w:ind w:firstLine="0"/>
      <w:jc w:val="right"/>
    </w:pPr>
    <w:rPr>
      <w:rFonts w:ascii="Arial" w:hAnsi="Arial" w:cs="Arial"/>
      <w:b/>
      <w:bCs/>
      <w:sz w:val="18"/>
      <w:szCs w:val="18"/>
    </w:rPr>
  </w:style>
  <w:style w:type="paragraph" w:customStyle="1" w:styleId="xl112">
    <w:name w:val="xl112"/>
    <w:basedOn w:val="a4"/>
    <w:rsid w:val="00DF4FEC"/>
    <w:pPr>
      <w:spacing w:before="100" w:beforeAutospacing="1" w:after="100" w:afterAutospacing="1"/>
      <w:ind w:firstLine="0"/>
      <w:jc w:val="right"/>
    </w:pPr>
    <w:rPr>
      <w:rFonts w:ascii="Arial" w:hAnsi="Arial" w:cs="Arial"/>
      <w:b/>
      <w:bCs/>
      <w:sz w:val="18"/>
      <w:szCs w:val="18"/>
    </w:rPr>
  </w:style>
  <w:style w:type="paragraph" w:customStyle="1" w:styleId="48">
    <w:name w:val="Абзац списка4"/>
    <w:basedOn w:val="a4"/>
    <w:uiPriority w:val="99"/>
    <w:qFormat/>
    <w:rsid w:val="00DF4FEC"/>
    <w:pPr>
      <w:spacing w:after="200" w:line="276" w:lineRule="auto"/>
      <w:ind w:left="720" w:firstLine="0"/>
      <w:jc w:val="left"/>
    </w:pPr>
    <w:rPr>
      <w:rFonts w:ascii="Calibri" w:hAnsi="Calibri" w:cs="Calibri"/>
      <w:sz w:val="22"/>
      <w:szCs w:val="22"/>
    </w:rPr>
  </w:style>
  <w:style w:type="character" w:customStyle="1" w:styleId="1f6">
    <w:name w:val="Основной текст Знак1"/>
    <w:aliases w:val="Основной текст Знак Знак Знак Знак2,Основной текст Знак Знак Знак Знак Знак1,Знак1 Знак1,body text Знак1,Body Text Indent 2 Знак1,body text Знак Знак Знак1,Основной текст с отступом 22 Знак1"/>
    <w:basedOn w:val="a5"/>
    <w:rsid w:val="00DF4FEC"/>
  </w:style>
  <w:style w:type="character" w:customStyle="1" w:styleId="1f7">
    <w:name w:val="Текст выноски Знак1"/>
    <w:uiPriority w:val="99"/>
    <w:semiHidden/>
    <w:locked/>
    <w:rsid w:val="00DF4FEC"/>
    <w:rPr>
      <w:rFonts w:ascii="Tahoma" w:eastAsia="Times New Roman" w:hAnsi="Tahoma" w:cs="Tahoma"/>
      <w:sz w:val="16"/>
      <w:szCs w:val="16"/>
    </w:rPr>
  </w:style>
  <w:style w:type="paragraph" w:customStyle="1" w:styleId="font6">
    <w:name w:val="font6"/>
    <w:basedOn w:val="a4"/>
    <w:rsid w:val="00DF4FEC"/>
    <w:pPr>
      <w:spacing w:before="100" w:beforeAutospacing="1" w:after="100" w:afterAutospacing="1"/>
      <w:ind w:firstLine="0"/>
      <w:jc w:val="left"/>
    </w:pPr>
    <w:rPr>
      <w:rFonts w:ascii="Tahoma" w:hAnsi="Tahoma" w:cs="Tahoma"/>
      <w:color w:val="000000"/>
      <w:sz w:val="28"/>
      <w:szCs w:val="28"/>
    </w:rPr>
  </w:style>
  <w:style w:type="paragraph" w:customStyle="1" w:styleId="font7">
    <w:name w:val="font7"/>
    <w:basedOn w:val="a4"/>
    <w:rsid w:val="00DF4FEC"/>
    <w:pPr>
      <w:spacing w:before="100" w:beforeAutospacing="1" w:after="100" w:afterAutospacing="1"/>
      <w:ind w:firstLine="0"/>
      <w:jc w:val="left"/>
    </w:pPr>
    <w:rPr>
      <w:rFonts w:ascii="Tahoma" w:hAnsi="Tahoma" w:cs="Tahoma"/>
      <w:b/>
      <w:bCs/>
      <w:color w:val="000000"/>
      <w:sz w:val="32"/>
      <w:szCs w:val="32"/>
    </w:rPr>
  </w:style>
  <w:style w:type="paragraph" w:customStyle="1" w:styleId="font8">
    <w:name w:val="font8"/>
    <w:basedOn w:val="a4"/>
    <w:rsid w:val="00DF4FEC"/>
    <w:pPr>
      <w:spacing w:before="100" w:beforeAutospacing="1" w:after="100" w:afterAutospacing="1"/>
      <w:ind w:firstLine="0"/>
      <w:jc w:val="left"/>
    </w:pPr>
    <w:rPr>
      <w:rFonts w:ascii="Tahoma" w:hAnsi="Tahoma" w:cs="Tahoma"/>
      <w:color w:val="000000"/>
      <w:sz w:val="32"/>
      <w:szCs w:val="32"/>
    </w:rPr>
  </w:style>
  <w:style w:type="paragraph" w:customStyle="1" w:styleId="xl113">
    <w:name w:val="xl113"/>
    <w:basedOn w:val="a4"/>
    <w:rsid w:val="00DF4FE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b/>
      <w:bCs/>
      <w:sz w:val="36"/>
      <w:szCs w:val="36"/>
    </w:rPr>
  </w:style>
  <w:style w:type="paragraph" w:customStyle="1" w:styleId="xl114">
    <w:name w:val="xl114"/>
    <w:basedOn w:val="a4"/>
    <w:rsid w:val="00DF4FEC"/>
    <w:pPr>
      <w:pBdr>
        <w:top w:val="single" w:sz="8" w:space="0" w:color="auto"/>
        <w:left w:val="single" w:sz="4" w:space="0" w:color="auto"/>
        <w:right w:val="single" w:sz="4" w:space="0" w:color="auto"/>
      </w:pBdr>
      <w:shd w:val="clear" w:color="auto" w:fill="FFFFFF"/>
      <w:spacing w:before="100" w:beforeAutospacing="1" w:after="100" w:afterAutospacing="1"/>
      <w:ind w:firstLine="0"/>
      <w:jc w:val="center"/>
    </w:pPr>
    <w:rPr>
      <w:b/>
      <w:bCs/>
      <w:sz w:val="36"/>
      <w:szCs w:val="36"/>
    </w:rPr>
  </w:style>
  <w:style w:type="paragraph" w:customStyle="1" w:styleId="xl115">
    <w:name w:val="xl115"/>
    <w:basedOn w:val="a4"/>
    <w:rsid w:val="00DF4FEC"/>
    <w:pPr>
      <w:pBdr>
        <w:left w:val="single" w:sz="4" w:space="0" w:color="auto"/>
        <w:bottom w:val="single" w:sz="8" w:space="0" w:color="auto"/>
        <w:right w:val="single" w:sz="4" w:space="0" w:color="auto"/>
      </w:pBdr>
      <w:shd w:val="clear" w:color="auto" w:fill="FFFFFF"/>
      <w:spacing w:before="100" w:beforeAutospacing="1" w:after="100" w:afterAutospacing="1"/>
      <w:ind w:firstLine="0"/>
      <w:jc w:val="center"/>
    </w:pPr>
    <w:rPr>
      <w:b/>
      <w:bCs/>
      <w:sz w:val="36"/>
      <w:szCs w:val="36"/>
    </w:rPr>
  </w:style>
  <w:style w:type="paragraph" w:customStyle="1" w:styleId="xl116">
    <w:name w:val="xl116"/>
    <w:basedOn w:val="a4"/>
    <w:rsid w:val="00DF4FE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b/>
      <w:bCs/>
      <w:sz w:val="36"/>
      <w:szCs w:val="36"/>
    </w:rPr>
  </w:style>
  <w:style w:type="paragraph" w:customStyle="1" w:styleId="xl117">
    <w:name w:val="xl117"/>
    <w:basedOn w:val="a4"/>
    <w:rsid w:val="00DF4FE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ind w:firstLine="0"/>
      <w:jc w:val="center"/>
    </w:pPr>
    <w:rPr>
      <w:b/>
      <w:bCs/>
      <w:sz w:val="36"/>
      <w:szCs w:val="36"/>
    </w:rPr>
  </w:style>
  <w:style w:type="paragraph" w:customStyle="1" w:styleId="xl118">
    <w:name w:val="xl118"/>
    <w:basedOn w:val="a4"/>
    <w:rsid w:val="00DF4FE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b/>
      <w:bCs/>
      <w:sz w:val="36"/>
      <w:szCs w:val="36"/>
    </w:rPr>
  </w:style>
  <w:style w:type="paragraph" w:customStyle="1" w:styleId="xl119">
    <w:name w:val="xl119"/>
    <w:basedOn w:val="a4"/>
    <w:rsid w:val="00DF4FE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ind w:firstLine="0"/>
      <w:jc w:val="center"/>
    </w:pPr>
    <w:rPr>
      <w:b/>
      <w:bCs/>
      <w:sz w:val="36"/>
      <w:szCs w:val="36"/>
    </w:rPr>
  </w:style>
  <w:style w:type="paragraph" w:customStyle="1" w:styleId="xl120">
    <w:name w:val="xl120"/>
    <w:basedOn w:val="a4"/>
    <w:rsid w:val="00DF4FE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ind w:firstLine="0"/>
      <w:jc w:val="center"/>
    </w:pPr>
    <w:rPr>
      <w:b/>
      <w:bCs/>
      <w:sz w:val="36"/>
      <w:szCs w:val="36"/>
    </w:rPr>
  </w:style>
  <w:style w:type="paragraph" w:customStyle="1" w:styleId="xl121">
    <w:name w:val="xl121"/>
    <w:basedOn w:val="a4"/>
    <w:rsid w:val="00DF4FEC"/>
    <w:pPr>
      <w:pBdr>
        <w:top w:val="single" w:sz="8" w:space="0" w:color="auto"/>
        <w:left w:val="single" w:sz="4" w:space="0" w:color="auto"/>
        <w:right w:val="single" w:sz="4" w:space="0" w:color="auto"/>
      </w:pBdr>
      <w:spacing w:before="100" w:beforeAutospacing="1" w:after="100" w:afterAutospacing="1"/>
      <w:ind w:firstLine="0"/>
      <w:jc w:val="center"/>
    </w:pPr>
    <w:rPr>
      <w:b/>
      <w:bCs/>
      <w:sz w:val="36"/>
      <w:szCs w:val="36"/>
    </w:rPr>
  </w:style>
  <w:style w:type="paragraph" w:customStyle="1" w:styleId="xl122">
    <w:name w:val="xl122"/>
    <w:basedOn w:val="a4"/>
    <w:rsid w:val="00DF4FEC"/>
    <w:pPr>
      <w:pBdr>
        <w:left w:val="single" w:sz="4" w:space="0" w:color="auto"/>
        <w:bottom w:val="single" w:sz="8" w:space="0" w:color="auto"/>
        <w:right w:val="single" w:sz="4" w:space="0" w:color="auto"/>
      </w:pBdr>
      <w:spacing w:before="100" w:beforeAutospacing="1" w:after="100" w:afterAutospacing="1"/>
      <w:ind w:firstLine="0"/>
      <w:jc w:val="center"/>
    </w:pPr>
    <w:rPr>
      <w:b/>
      <w:bCs/>
      <w:sz w:val="36"/>
      <w:szCs w:val="36"/>
    </w:rPr>
  </w:style>
  <w:style w:type="paragraph" w:customStyle="1" w:styleId="xl123">
    <w:name w:val="xl123"/>
    <w:basedOn w:val="a4"/>
    <w:rsid w:val="00DF4FEC"/>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ind w:firstLine="0"/>
      <w:jc w:val="center"/>
    </w:pPr>
    <w:rPr>
      <w:b/>
      <w:bCs/>
      <w:sz w:val="36"/>
      <w:szCs w:val="36"/>
    </w:rPr>
  </w:style>
  <w:style w:type="paragraph" w:customStyle="1" w:styleId="xl124">
    <w:name w:val="xl124"/>
    <w:basedOn w:val="a4"/>
    <w:rsid w:val="00DF4FE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ind w:firstLine="0"/>
      <w:jc w:val="center"/>
    </w:pPr>
    <w:rPr>
      <w:b/>
      <w:bCs/>
      <w:sz w:val="36"/>
      <w:szCs w:val="36"/>
    </w:rPr>
  </w:style>
  <w:style w:type="paragraph" w:customStyle="1" w:styleId="57">
    <w:name w:val="Абзац списка5"/>
    <w:basedOn w:val="a4"/>
    <w:uiPriority w:val="99"/>
    <w:qFormat/>
    <w:rsid w:val="00DF4FEC"/>
    <w:pPr>
      <w:spacing w:after="200" w:line="276" w:lineRule="auto"/>
      <w:ind w:left="720" w:firstLine="0"/>
      <w:jc w:val="left"/>
    </w:pPr>
    <w:rPr>
      <w:rFonts w:ascii="Calibri" w:hAnsi="Calibri" w:cs="Calibri"/>
      <w:sz w:val="22"/>
      <w:szCs w:val="22"/>
    </w:rPr>
  </w:style>
  <w:style w:type="paragraph" w:styleId="affffff7">
    <w:name w:val="Revision"/>
    <w:hidden/>
    <w:uiPriority w:val="99"/>
    <w:semiHidden/>
    <w:rsid w:val="00DF4FEC"/>
    <w:pPr>
      <w:spacing w:after="0" w:line="240" w:lineRule="auto"/>
    </w:pPr>
    <w:rPr>
      <w:rFonts w:ascii="Calibri" w:eastAsia="Calibri" w:hAnsi="Calibri" w:cs="Times New Roman"/>
    </w:rPr>
  </w:style>
  <w:style w:type="paragraph" w:customStyle="1" w:styleId="affffff8">
    <w:name w:val="Знак Знак Знак Знак Знак Знак Знак Знак"/>
    <w:basedOn w:val="a4"/>
    <w:rsid w:val="00DF4FEC"/>
    <w:pPr>
      <w:spacing w:after="160" w:line="240" w:lineRule="exact"/>
      <w:ind w:firstLine="0"/>
      <w:jc w:val="left"/>
    </w:pPr>
    <w:rPr>
      <w:rFonts w:ascii="Verdana" w:hAnsi="Verdana" w:cs="Verdana"/>
      <w:sz w:val="20"/>
      <w:szCs w:val="20"/>
      <w:lang w:val="en-US" w:eastAsia="en-US"/>
    </w:rPr>
  </w:style>
  <w:style w:type="paragraph" w:styleId="49">
    <w:name w:val="toc 4"/>
    <w:basedOn w:val="a4"/>
    <w:next w:val="a4"/>
    <w:autoRedefine/>
    <w:uiPriority w:val="39"/>
    <w:rsid w:val="00DF4FEC"/>
    <w:pPr>
      <w:tabs>
        <w:tab w:val="left" w:pos="567"/>
        <w:tab w:val="right" w:leader="dot" w:pos="9772"/>
      </w:tabs>
      <w:spacing w:after="200" w:line="276" w:lineRule="auto"/>
      <w:ind w:firstLine="0"/>
      <w:jc w:val="left"/>
    </w:pPr>
    <w:rPr>
      <w:rFonts w:eastAsia="Calibri"/>
      <w:noProof/>
      <w:lang w:eastAsia="en-US"/>
    </w:rPr>
  </w:style>
  <w:style w:type="paragraph" w:styleId="58">
    <w:name w:val="toc 5"/>
    <w:basedOn w:val="a4"/>
    <w:next w:val="a4"/>
    <w:autoRedefine/>
    <w:semiHidden/>
    <w:rsid w:val="00DF4FEC"/>
    <w:pPr>
      <w:spacing w:after="0"/>
      <w:ind w:left="960" w:firstLine="0"/>
      <w:jc w:val="left"/>
    </w:pPr>
  </w:style>
  <w:style w:type="paragraph" w:styleId="63">
    <w:name w:val="toc 6"/>
    <w:basedOn w:val="a4"/>
    <w:next w:val="a4"/>
    <w:autoRedefine/>
    <w:semiHidden/>
    <w:rsid w:val="00DF4FEC"/>
    <w:pPr>
      <w:spacing w:after="0"/>
      <w:ind w:left="1200" w:firstLine="0"/>
      <w:jc w:val="left"/>
    </w:pPr>
  </w:style>
  <w:style w:type="paragraph" w:styleId="71">
    <w:name w:val="toc 7"/>
    <w:basedOn w:val="a4"/>
    <w:next w:val="a4"/>
    <w:autoRedefine/>
    <w:semiHidden/>
    <w:rsid w:val="00DF4FEC"/>
    <w:pPr>
      <w:spacing w:after="0"/>
      <w:ind w:left="1440" w:firstLine="0"/>
      <w:jc w:val="left"/>
    </w:pPr>
  </w:style>
  <w:style w:type="paragraph" w:styleId="83">
    <w:name w:val="toc 8"/>
    <w:basedOn w:val="a4"/>
    <w:next w:val="a4"/>
    <w:autoRedefine/>
    <w:semiHidden/>
    <w:rsid w:val="00DF4FEC"/>
    <w:pPr>
      <w:spacing w:after="0"/>
      <w:ind w:left="1680" w:firstLine="0"/>
      <w:jc w:val="left"/>
    </w:pPr>
  </w:style>
  <w:style w:type="paragraph" w:styleId="93">
    <w:name w:val="toc 9"/>
    <w:basedOn w:val="a4"/>
    <w:next w:val="a4"/>
    <w:autoRedefine/>
    <w:semiHidden/>
    <w:rsid w:val="00DF4FEC"/>
    <w:pPr>
      <w:spacing w:after="0"/>
      <w:ind w:left="1920" w:firstLine="0"/>
      <w:jc w:val="left"/>
    </w:pPr>
  </w:style>
  <w:style w:type="paragraph" w:customStyle="1" w:styleId="style13356223310000000106msonormal">
    <w:name w:val="style_13356223310000000106msonormal"/>
    <w:basedOn w:val="a4"/>
    <w:rsid w:val="00DF4FEC"/>
    <w:pPr>
      <w:spacing w:before="100" w:beforeAutospacing="1" w:after="100" w:afterAutospacing="1"/>
      <w:ind w:firstLine="0"/>
      <w:jc w:val="left"/>
    </w:pPr>
  </w:style>
  <w:style w:type="paragraph" w:customStyle="1" w:styleId="affffff9">
    <w:name w:val="Часть"/>
    <w:basedOn w:val="a4"/>
    <w:semiHidden/>
    <w:rsid w:val="00DF4FEC"/>
    <w:pPr>
      <w:ind w:firstLine="0"/>
      <w:jc w:val="center"/>
    </w:pPr>
    <w:rPr>
      <w:rFonts w:ascii="Arial" w:hAnsi="Arial"/>
      <w:b/>
      <w:caps/>
      <w:sz w:val="32"/>
      <w:szCs w:val="20"/>
    </w:rPr>
  </w:style>
  <w:style w:type="paragraph" w:customStyle="1" w:styleId="affffffa">
    <w:name w:val="Условия контракта"/>
    <w:basedOn w:val="a4"/>
    <w:semiHidden/>
    <w:rsid w:val="00DF4FEC"/>
    <w:pPr>
      <w:tabs>
        <w:tab w:val="num" w:pos="567"/>
      </w:tabs>
      <w:spacing w:before="240" w:after="120"/>
      <w:ind w:left="567" w:hanging="567"/>
    </w:pPr>
    <w:rPr>
      <w:b/>
      <w:szCs w:val="20"/>
    </w:rPr>
  </w:style>
  <w:style w:type="paragraph" w:customStyle="1" w:styleId="Instruction">
    <w:name w:val="Instruction"/>
    <w:basedOn w:val="2e"/>
    <w:semiHidden/>
    <w:rsid w:val="00DF4FEC"/>
    <w:pPr>
      <w:tabs>
        <w:tab w:val="clear" w:pos="567"/>
      </w:tabs>
      <w:spacing w:after="200" w:line="276" w:lineRule="auto"/>
      <w:ind w:left="0" w:firstLine="0"/>
      <w:jc w:val="left"/>
    </w:pPr>
    <w:rPr>
      <w:rFonts w:ascii="Calibri" w:eastAsia="Calibri" w:hAnsi="Calibri" w:cs="Calibri"/>
      <w:sz w:val="22"/>
      <w:szCs w:val="22"/>
      <w:lang w:eastAsia="en-US"/>
    </w:rPr>
  </w:style>
  <w:style w:type="paragraph" w:customStyle="1" w:styleId="affffffb">
    <w:name w:val="Îáû÷íûé"/>
    <w:semiHidden/>
    <w:rsid w:val="00DF4FEC"/>
    <w:pPr>
      <w:spacing w:after="0" w:line="240" w:lineRule="auto"/>
    </w:pPr>
    <w:rPr>
      <w:rFonts w:ascii="Times New Roman" w:eastAsia="Times New Roman" w:hAnsi="Times New Roman" w:cs="Times New Roman"/>
      <w:sz w:val="20"/>
      <w:szCs w:val="20"/>
      <w:lang w:eastAsia="ru-RU"/>
    </w:rPr>
  </w:style>
  <w:style w:type="paragraph" w:customStyle="1" w:styleId="affffffc">
    <w:name w:val="Íîðìàëüíûé"/>
    <w:semiHidden/>
    <w:rsid w:val="00DF4FEC"/>
    <w:pPr>
      <w:spacing w:after="0" w:line="240" w:lineRule="auto"/>
    </w:pPr>
    <w:rPr>
      <w:rFonts w:ascii="Courier" w:eastAsia="Times New Roman" w:hAnsi="Courier" w:cs="Times New Roman"/>
      <w:sz w:val="24"/>
      <w:szCs w:val="20"/>
      <w:lang w:val="en-GB" w:eastAsia="ru-RU"/>
    </w:rPr>
  </w:style>
  <w:style w:type="paragraph" w:customStyle="1" w:styleId="affffffd">
    <w:name w:val="Подраздел"/>
    <w:basedOn w:val="a4"/>
    <w:rsid w:val="00DF4FEC"/>
    <w:pPr>
      <w:suppressAutoHyphens/>
      <w:spacing w:before="240" w:after="120"/>
      <w:ind w:firstLine="0"/>
      <w:jc w:val="center"/>
    </w:pPr>
    <w:rPr>
      <w:rFonts w:ascii="TimesDL" w:hAnsi="TimesDL"/>
      <w:b/>
      <w:smallCaps/>
      <w:spacing w:val="-2"/>
      <w:szCs w:val="20"/>
    </w:rPr>
  </w:style>
  <w:style w:type="character" w:customStyle="1" w:styleId="affffffe">
    <w:name w:val="Основной шрифт"/>
    <w:semiHidden/>
    <w:rsid w:val="00DF4FEC"/>
  </w:style>
  <w:style w:type="numbering" w:styleId="111111">
    <w:name w:val="Outline List 2"/>
    <w:basedOn w:val="a7"/>
    <w:semiHidden/>
    <w:rsid w:val="00DF4FEC"/>
  </w:style>
  <w:style w:type="numbering" w:styleId="1ai">
    <w:name w:val="Outline List 1"/>
    <w:basedOn w:val="a7"/>
    <w:semiHidden/>
    <w:rsid w:val="00DF4FEC"/>
  </w:style>
  <w:style w:type="table" w:styleId="-1">
    <w:name w:val="Table Web 1"/>
    <w:basedOn w:val="a6"/>
    <w:semiHidden/>
    <w:rsid w:val="00DF4FEC"/>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DF4FEC"/>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DF4FEC"/>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
    <w:name w:val="Table Elegant"/>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8">
    <w:name w:val="Table Subtle 1"/>
    <w:basedOn w:val="a6"/>
    <w:semiHidden/>
    <w:rsid w:val="00DF4FEC"/>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Classic 1"/>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6">
    <w:name w:val="Table Classic 3"/>
    <w:basedOn w:val="a6"/>
    <w:semiHidden/>
    <w:rsid w:val="00DF4FEC"/>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a">
    <w:name w:val="Table 3D effects 1"/>
    <w:basedOn w:val="a6"/>
    <w:semiHidden/>
    <w:rsid w:val="00DF4FEC"/>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6"/>
    <w:semiHidden/>
    <w:rsid w:val="00DF4FEC"/>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6"/>
    <w:semiHidden/>
    <w:rsid w:val="00DF4FEC"/>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0">
    <w:name w:val="Signature"/>
    <w:basedOn w:val="a4"/>
    <w:link w:val="afffffff1"/>
    <w:semiHidden/>
    <w:rsid w:val="00DF4FEC"/>
    <w:pPr>
      <w:ind w:left="4252" w:firstLine="0"/>
    </w:pPr>
  </w:style>
  <w:style w:type="character" w:customStyle="1" w:styleId="afffffff1">
    <w:name w:val="Подпись Знак"/>
    <w:basedOn w:val="a5"/>
    <w:link w:val="afffffff0"/>
    <w:semiHidden/>
    <w:rsid w:val="00DF4FEC"/>
    <w:rPr>
      <w:rFonts w:ascii="Times New Roman" w:eastAsia="Times New Roman" w:hAnsi="Times New Roman" w:cs="Times New Roman"/>
      <w:sz w:val="24"/>
      <w:szCs w:val="24"/>
      <w:lang w:eastAsia="ru-RU"/>
    </w:rPr>
  </w:style>
  <w:style w:type="table" w:styleId="1fb">
    <w:name w:val="Table Simple 1"/>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6"/>
    <w:semiHidden/>
    <w:rsid w:val="00DF4FEC"/>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c">
    <w:name w:val="Table Grid 1"/>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e">
    <w:name w:val="Table Grid 2"/>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semiHidden/>
    <w:rsid w:val="00DF4FEC"/>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2">
    <w:name w:val="Table Contemporary"/>
    <w:basedOn w:val="a6"/>
    <w:semiHidden/>
    <w:rsid w:val="00DF4FEC"/>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3">
    <w:name w:val="Table Professional"/>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4">
    <w:name w:val="Outline List 3"/>
    <w:basedOn w:val="a7"/>
    <w:semiHidden/>
    <w:rsid w:val="00DF4FEC"/>
  </w:style>
  <w:style w:type="table" w:styleId="1fd">
    <w:name w:val="Table Columns 1"/>
    <w:basedOn w:val="a6"/>
    <w:semiHidden/>
    <w:rsid w:val="00DF4FEC"/>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6"/>
    <w:semiHidden/>
    <w:rsid w:val="00DF4FEC"/>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6"/>
    <w:semiHidden/>
    <w:rsid w:val="00DF4FEC"/>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6"/>
    <w:semiHidden/>
    <w:rsid w:val="00DF4FEC"/>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6"/>
    <w:semiHidden/>
    <w:rsid w:val="00DF4FEC"/>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semiHidden/>
    <w:rsid w:val="00DF4FEC"/>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DF4FEC"/>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DF4FEC"/>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DF4FEC"/>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DF4FEC"/>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5">
    <w:name w:val="Table Theme"/>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e">
    <w:name w:val="Table Colorful 1"/>
    <w:basedOn w:val="a6"/>
    <w:semiHidden/>
    <w:rsid w:val="00DF4FEC"/>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ff">
    <w:name w:val="Текущий список1"/>
    <w:rsid w:val="00DF4FEC"/>
  </w:style>
  <w:style w:type="numbering" w:customStyle="1" w:styleId="2ff1">
    <w:name w:val="Текущий список2"/>
    <w:rsid w:val="00DF4FEC"/>
  </w:style>
  <w:style w:type="character" w:customStyle="1" w:styleId="3fc">
    <w:name w:val="Стиль3 Знак Знак Знак"/>
    <w:basedOn w:val="a5"/>
    <w:rsid w:val="00DF4FEC"/>
    <w:rPr>
      <w:sz w:val="24"/>
      <w:lang w:val="ru-RU" w:eastAsia="ru-RU" w:bidi="ar-SA"/>
    </w:rPr>
  </w:style>
  <w:style w:type="character" w:customStyle="1" w:styleId="3fd">
    <w:name w:val="Стиль3 Знак Знак Знак Знак"/>
    <w:basedOn w:val="a5"/>
    <w:rsid w:val="00DF4FEC"/>
    <w:rPr>
      <w:sz w:val="24"/>
      <w:lang w:val="ru-RU" w:eastAsia="ru-RU" w:bidi="ar-SA"/>
    </w:rPr>
  </w:style>
  <w:style w:type="paragraph" w:customStyle="1" w:styleId="afffffff6">
    <w:name w:val="текст"/>
    <w:rsid w:val="00DF4FEC"/>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4"/>
    <w:next w:val="a4"/>
    <w:rsid w:val="00DF4FEC"/>
    <w:pPr>
      <w:autoSpaceDE w:val="0"/>
      <w:autoSpaceDN w:val="0"/>
      <w:adjustRightInd w:val="0"/>
      <w:spacing w:before="57" w:after="0"/>
      <w:ind w:left="283" w:right="283" w:firstLine="0"/>
    </w:pPr>
    <w:rPr>
      <w:rFonts w:ascii="SchoolBookC" w:hAnsi="SchoolBookC"/>
      <w:b/>
      <w:i/>
      <w:szCs w:val="20"/>
    </w:rPr>
  </w:style>
  <w:style w:type="paragraph" w:customStyle="1" w:styleId="afffffff7">
    <w:name w:val="Стиль начало"/>
    <w:basedOn w:val="a4"/>
    <w:rsid w:val="00DF4FEC"/>
    <w:pPr>
      <w:spacing w:after="0" w:line="264" w:lineRule="auto"/>
      <w:ind w:firstLine="0"/>
      <w:jc w:val="left"/>
    </w:pPr>
    <w:rPr>
      <w:sz w:val="28"/>
      <w:szCs w:val="20"/>
    </w:rPr>
  </w:style>
  <w:style w:type="paragraph" w:customStyle="1" w:styleId="140">
    <w:name w:val="Стиль14"/>
    <w:basedOn w:val="a4"/>
    <w:rsid w:val="00DF4FEC"/>
    <w:pPr>
      <w:spacing w:after="0" w:line="264" w:lineRule="auto"/>
      <w:ind w:firstLine="720"/>
    </w:pPr>
    <w:rPr>
      <w:sz w:val="28"/>
      <w:szCs w:val="20"/>
    </w:rPr>
  </w:style>
  <w:style w:type="paragraph" w:customStyle="1" w:styleId="xl22">
    <w:name w:val="xl22"/>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3">
    <w:name w:val="xl23"/>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24">
    <w:name w:val="xl24"/>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25">
    <w:name w:val="xl25"/>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26">
    <w:name w:val="xl26"/>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7">
    <w:name w:val="xl27"/>
    <w:basedOn w:val="a4"/>
    <w:rsid w:val="00DF4FE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28">
    <w:name w:val="xl28"/>
    <w:basedOn w:val="a4"/>
    <w:rsid w:val="00DF4FEC"/>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b/>
      <w:bCs/>
    </w:rPr>
  </w:style>
  <w:style w:type="paragraph" w:customStyle="1" w:styleId="xl29">
    <w:name w:val="xl29"/>
    <w:basedOn w:val="a4"/>
    <w:uiPriority w:val="99"/>
    <w:rsid w:val="00DF4FEC"/>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30">
    <w:name w:val="xl30"/>
    <w:basedOn w:val="a4"/>
    <w:rsid w:val="00DF4FEC"/>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31">
    <w:name w:val="xl31"/>
    <w:basedOn w:val="a4"/>
    <w:rsid w:val="00DF4FEC"/>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b/>
      <w:bCs/>
    </w:rPr>
  </w:style>
  <w:style w:type="paragraph" w:customStyle="1" w:styleId="xl32">
    <w:name w:val="xl32"/>
    <w:basedOn w:val="a4"/>
    <w:rsid w:val="00DF4FEC"/>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style>
  <w:style w:type="paragraph" w:customStyle="1" w:styleId="xl33">
    <w:name w:val="xl33"/>
    <w:basedOn w:val="a4"/>
    <w:rsid w:val="00DF4FEC"/>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style>
  <w:style w:type="paragraph" w:customStyle="1" w:styleId="xl34">
    <w:name w:val="xl34"/>
    <w:basedOn w:val="a4"/>
    <w:rsid w:val="00DF4FEC"/>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5">
    <w:name w:val="xl35"/>
    <w:basedOn w:val="a4"/>
    <w:rsid w:val="00DF4FEC"/>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36">
    <w:name w:val="xl36"/>
    <w:basedOn w:val="a4"/>
    <w:rsid w:val="00DF4FEC"/>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37">
    <w:name w:val="xl37"/>
    <w:basedOn w:val="a4"/>
    <w:rsid w:val="00DF4FEC"/>
    <w:pPr>
      <w:pBdr>
        <w:top w:val="single" w:sz="4" w:space="0" w:color="auto"/>
        <w:left w:val="single" w:sz="8" w:space="0" w:color="auto"/>
        <w:right w:val="single" w:sz="4" w:space="0" w:color="auto"/>
      </w:pBdr>
      <w:spacing w:before="100" w:beforeAutospacing="1" w:after="100" w:afterAutospacing="1"/>
      <w:ind w:firstLine="0"/>
      <w:jc w:val="center"/>
      <w:textAlignment w:val="center"/>
    </w:pPr>
    <w:rPr>
      <w:b/>
      <w:bCs/>
    </w:rPr>
  </w:style>
  <w:style w:type="paragraph" w:customStyle="1" w:styleId="xl38">
    <w:name w:val="xl38"/>
    <w:basedOn w:val="a4"/>
    <w:rsid w:val="00DF4FEC"/>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9">
    <w:name w:val="xl39"/>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40">
    <w:name w:val="xl40"/>
    <w:basedOn w:val="a4"/>
    <w:rsid w:val="00DF4FEC"/>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41">
    <w:name w:val="xl41"/>
    <w:basedOn w:val="a4"/>
    <w:rsid w:val="00DF4FEC"/>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42">
    <w:name w:val="xl42"/>
    <w:basedOn w:val="a4"/>
    <w:rsid w:val="00DF4FEC"/>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43">
    <w:name w:val="xl43"/>
    <w:basedOn w:val="a4"/>
    <w:rsid w:val="00DF4FEC"/>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44">
    <w:name w:val="xl44"/>
    <w:basedOn w:val="a4"/>
    <w:rsid w:val="00DF4FEC"/>
    <w:pPr>
      <w:pBdr>
        <w:top w:val="single" w:sz="4" w:space="0" w:color="auto"/>
        <w:left w:val="single" w:sz="4" w:space="0" w:color="auto"/>
        <w:right w:val="single" w:sz="4" w:space="0" w:color="auto"/>
      </w:pBdr>
      <w:spacing w:before="100" w:beforeAutospacing="1" w:after="100" w:afterAutospacing="1"/>
      <w:ind w:firstLine="0"/>
      <w:jc w:val="left"/>
    </w:pPr>
  </w:style>
  <w:style w:type="paragraph" w:customStyle="1" w:styleId="xl45">
    <w:name w:val="xl45"/>
    <w:basedOn w:val="a4"/>
    <w:rsid w:val="00DF4FEC"/>
    <w:pPr>
      <w:pBdr>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46">
    <w:name w:val="xl46"/>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47">
    <w:name w:val="xl47"/>
    <w:basedOn w:val="a4"/>
    <w:rsid w:val="00DF4FEC"/>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style>
  <w:style w:type="paragraph" w:customStyle="1" w:styleId="xl48">
    <w:name w:val="xl48"/>
    <w:basedOn w:val="a4"/>
    <w:rsid w:val="00DF4FEC"/>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49">
    <w:name w:val="xl49"/>
    <w:basedOn w:val="a4"/>
    <w:rsid w:val="00DF4FEC"/>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style>
  <w:style w:type="paragraph" w:customStyle="1" w:styleId="xl50">
    <w:name w:val="xl50"/>
    <w:basedOn w:val="a4"/>
    <w:rsid w:val="00DF4FEC"/>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51">
    <w:name w:val="xl51"/>
    <w:basedOn w:val="a4"/>
    <w:rsid w:val="00DF4FEC"/>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52">
    <w:name w:val="xl52"/>
    <w:basedOn w:val="a4"/>
    <w:rsid w:val="00DF4FEC"/>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53">
    <w:name w:val="xl53"/>
    <w:basedOn w:val="a4"/>
    <w:rsid w:val="00DF4FEC"/>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54">
    <w:name w:val="xl54"/>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55">
    <w:name w:val="xl55"/>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56">
    <w:name w:val="xl56"/>
    <w:basedOn w:val="a4"/>
    <w:rsid w:val="00DF4FEC"/>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57">
    <w:name w:val="xl57"/>
    <w:basedOn w:val="a4"/>
    <w:rsid w:val="00DF4FEC"/>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58">
    <w:name w:val="xl58"/>
    <w:basedOn w:val="a4"/>
    <w:rsid w:val="00DF4FEC"/>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59">
    <w:name w:val="xl59"/>
    <w:basedOn w:val="a4"/>
    <w:rsid w:val="00DF4FEC"/>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b/>
      <w:bCs/>
    </w:rPr>
  </w:style>
  <w:style w:type="paragraph" w:customStyle="1" w:styleId="xl60">
    <w:name w:val="xl60"/>
    <w:basedOn w:val="a4"/>
    <w:rsid w:val="00DF4FEC"/>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style>
  <w:style w:type="paragraph" w:customStyle="1" w:styleId="xl61">
    <w:name w:val="xl61"/>
    <w:basedOn w:val="a4"/>
    <w:rsid w:val="00DF4FEC"/>
    <w:pPr>
      <w:pBdr>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62">
    <w:name w:val="xl62"/>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ConsTitle">
    <w:name w:val="ConsTitle"/>
    <w:rsid w:val="00DF4FEC"/>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f0">
    <w:name w:val="Текст1"/>
    <w:basedOn w:val="a4"/>
    <w:rsid w:val="00DF4FEC"/>
    <w:pPr>
      <w:spacing w:after="0" w:line="360" w:lineRule="auto"/>
      <w:ind w:firstLine="720"/>
    </w:pPr>
    <w:rPr>
      <w:sz w:val="28"/>
      <w:szCs w:val="20"/>
    </w:rPr>
  </w:style>
  <w:style w:type="paragraph" w:customStyle="1" w:styleId="310">
    <w:name w:val="Основной текст 31"/>
    <w:basedOn w:val="a4"/>
    <w:rsid w:val="00DF4FEC"/>
    <w:pPr>
      <w:spacing w:after="0"/>
      <w:ind w:firstLine="0"/>
    </w:pPr>
    <w:rPr>
      <w:sz w:val="28"/>
      <w:szCs w:val="20"/>
    </w:rPr>
  </w:style>
  <w:style w:type="paragraph" w:customStyle="1" w:styleId="afffffff8">
    <w:name w:val="Текст документа"/>
    <w:basedOn w:val="a4"/>
    <w:rsid w:val="00DF4FEC"/>
    <w:pPr>
      <w:spacing w:after="0" w:line="360" w:lineRule="auto"/>
      <w:ind w:firstLine="720"/>
    </w:pPr>
  </w:style>
  <w:style w:type="paragraph" w:customStyle="1" w:styleId="10">
    <w:name w:val="маркированный список 1"/>
    <w:basedOn w:val="afffa"/>
    <w:rsid w:val="00DF4FEC"/>
    <w:pPr>
      <w:numPr>
        <w:numId w:val="38"/>
      </w:numPr>
      <w:spacing w:before="0" w:line="360" w:lineRule="auto"/>
    </w:pPr>
  </w:style>
  <w:style w:type="paragraph" w:customStyle="1" w:styleId="TimesNewRoman0">
    <w:name w:val="Подраздел + Times New Roman"/>
    <w:aliases w:val="14 пт,По левому краю,Перед:  6 пт,После:  12 ..."/>
    <w:basedOn w:val="affffffd"/>
    <w:rsid w:val="00DF4FEC"/>
    <w:pPr>
      <w:spacing w:before="120" w:after="240" w:line="360" w:lineRule="auto"/>
      <w:jc w:val="left"/>
    </w:pPr>
    <w:rPr>
      <w:rFonts w:ascii="Times New Roman" w:hAnsi="Times New Roman"/>
      <w:bCs/>
      <w:sz w:val="28"/>
      <w:szCs w:val="28"/>
    </w:rPr>
  </w:style>
  <w:style w:type="paragraph" w:customStyle="1" w:styleId="11">
    <w:name w:val="список (1...)"/>
    <w:basedOn w:val="ab"/>
    <w:rsid w:val="00DF4FEC"/>
    <w:pPr>
      <w:numPr>
        <w:numId w:val="39"/>
      </w:numPr>
      <w:spacing w:before="120"/>
    </w:pPr>
    <w:rPr>
      <w:sz w:val="28"/>
      <w:szCs w:val="24"/>
    </w:rPr>
  </w:style>
  <w:style w:type="paragraph" w:customStyle="1" w:styleId="-">
    <w:name w:val="список (-...)"/>
    <w:basedOn w:val="ab"/>
    <w:rsid w:val="00DF4FEC"/>
    <w:pPr>
      <w:numPr>
        <w:ilvl w:val="1"/>
        <w:numId w:val="39"/>
      </w:numPr>
      <w:spacing w:after="0"/>
      <w:ind w:left="1434" w:hanging="357"/>
    </w:pPr>
    <w:rPr>
      <w:sz w:val="28"/>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F4FEC"/>
    <w:pPr>
      <w:spacing w:before="100" w:beforeAutospacing="1" w:after="100" w:afterAutospacing="1"/>
      <w:ind w:firstLine="0"/>
      <w:jc w:val="left"/>
    </w:pPr>
    <w:rPr>
      <w:rFonts w:ascii="Tahoma" w:hAnsi="Tahoma"/>
      <w:sz w:val="20"/>
      <w:szCs w:val="20"/>
      <w:lang w:val="en-US" w:eastAsia="en-US"/>
    </w:rPr>
  </w:style>
  <w:style w:type="paragraph" w:customStyle="1" w:styleId="afffffff9">
    <w:name w:val="Выноска"/>
    <w:basedOn w:val="a4"/>
    <w:semiHidden/>
    <w:rsid w:val="00DF4FEC"/>
    <w:pPr>
      <w:spacing w:after="0"/>
      <w:ind w:firstLine="0"/>
    </w:pPr>
    <w:rPr>
      <w:rFonts w:ascii="Arial" w:hAnsi="Arial"/>
      <w:sz w:val="20"/>
      <w:szCs w:val="20"/>
      <w:lang w:eastAsia="en-US"/>
    </w:rPr>
  </w:style>
  <w:style w:type="character" w:customStyle="1" w:styleId="afffffffa">
    <w:name w:val="Команда"/>
    <w:basedOn w:val="a5"/>
    <w:semiHidden/>
    <w:rsid w:val="00DF4FEC"/>
    <w:rPr>
      <w:rFonts w:ascii="Courier New" w:hAnsi="Courier New"/>
      <w:sz w:val="22"/>
    </w:rPr>
  </w:style>
  <w:style w:type="paragraph" w:customStyle="1" w:styleId="afffffffb">
    <w:name w:val="Название (шир.)"/>
    <w:basedOn w:val="afff7"/>
    <w:next w:val="a4"/>
    <w:semiHidden/>
    <w:rsid w:val="00DF4FEC"/>
    <w:pPr>
      <w:spacing w:before="20" w:after="120"/>
      <w:jc w:val="both"/>
    </w:pPr>
    <w:rPr>
      <w:rFonts w:ascii="Arial" w:hAnsi="Arial"/>
      <w:b/>
      <w:i/>
      <w:color w:val="000000"/>
      <w:lang w:eastAsia="en-US"/>
    </w:rPr>
  </w:style>
  <w:style w:type="paragraph" w:customStyle="1" w:styleId="afffffffc">
    <w:name w:val="Название таблицы"/>
    <w:basedOn w:val="afff7"/>
    <w:next w:val="a4"/>
    <w:semiHidden/>
    <w:rsid w:val="00DF4FEC"/>
    <w:pPr>
      <w:keepNext/>
      <w:spacing w:before="180" w:after="60"/>
      <w:jc w:val="both"/>
    </w:pPr>
    <w:rPr>
      <w:rFonts w:ascii="Arial" w:hAnsi="Arial"/>
      <w:b/>
      <w:i/>
      <w:color w:val="000000"/>
      <w:lang w:eastAsia="en-US"/>
    </w:rPr>
  </w:style>
  <w:style w:type="paragraph" w:customStyle="1" w:styleId="afffffffd">
    <w:name w:val="Название таблицы (шир.)"/>
    <w:basedOn w:val="afffffffc"/>
    <w:next w:val="a4"/>
    <w:semiHidden/>
    <w:rsid w:val="00DF4FEC"/>
  </w:style>
  <w:style w:type="paragraph" w:customStyle="1" w:styleId="afffffffe">
    <w:name w:val="Примечание"/>
    <w:basedOn w:val="a4"/>
    <w:next w:val="a4"/>
    <w:semiHidden/>
    <w:rsid w:val="00DF4FEC"/>
    <w:pPr>
      <w:keepLines/>
      <w:pBdr>
        <w:top w:val="single" w:sz="6" w:space="1" w:color="auto"/>
        <w:bottom w:val="single" w:sz="6" w:space="1" w:color="auto"/>
      </w:pBdr>
      <w:spacing w:before="180" w:after="0"/>
      <w:ind w:left="360" w:right="1080" w:firstLine="0"/>
    </w:pPr>
    <w:rPr>
      <w:szCs w:val="20"/>
      <w:lang w:eastAsia="en-US"/>
    </w:rPr>
  </w:style>
  <w:style w:type="paragraph" w:customStyle="1" w:styleId="affffffff">
    <w:name w:val="Процедура"/>
    <w:next w:val="a"/>
    <w:semiHidden/>
    <w:rsid w:val="00DF4FEC"/>
    <w:pPr>
      <w:keepNext/>
      <w:widowControl w:val="0"/>
      <w:spacing w:before="180" w:after="0" w:line="240" w:lineRule="auto"/>
    </w:pPr>
    <w:rPr>
      <w:rFonts w:ascii="Arial" w:eastAsia="Times New Roman" w:hAnsi="Arial" w:cs="Arial"/>
      <w:b/>
      <w:bCs/>
      <w:szCs w:val="20"/>
    </w:rPr>
  </w:style>
  <w:style w:type="paragraph" w:customStyle="1" w:styleId="affffffff0">
    <w:name w:val="Рисунок"/>
    <w:basedOn w:val="a4"/>
    <w:next w:val="afff7"/>
    <w:semiHidden/>
    <w:rsid w:val="00DF4FEC"/>
    <w:pPr>
      <w:keepNext/>
      <w:keepLines/>
      <w:widowControl w:val="0"/>
      <w:suppressAutoHyphens/>
      <w:spacing w:before="120" w:after="0"/>
      <w:ind w:firstLine="0"/>
    </w:pPr>
    <w:rPr>
      <w:szCs w:val="20"/>
      <w:lang w:eastAsia="en-US"/>
    </w:rPr>
  </w:style>
  <w:style w:type="paragraph" w:customStyle="1" w:styleId="affffffff1">
    <w:name w:val="Рисунок (шир.)"/>
    <w:basedOn w:val="affffffff0"/>
    <w:next w:val="afffffffb"/>
    <w:semiHidden/>
    <w:rsid w:val="00DF4FEC"/>
  </w:style>
  <w:style w:type="paragraph" w:customStyle="1" w:styleId="affffffff2">
    <w:name w:val="Таблица (ячейка)"/>
    <w:basedOn w:val="a4"/>
    <w:semiHidden/>
    <w:rsid w:val="00DF4FEC"/>
    <w:pPr>
      <w:suppressAutoHyphens/>
      <w:spacing w:before="120" w:after="40"/>
      <w:ind w:firstLine="0"/>
    </w:pPr>
    <w:rPr>
      <w:rFonts w:ascii="Arial" w:hAnsi="Arial"/>
      <w:sz w:val="20"/>
      <w:szCs w:val="20"/>
      <w:lang w:eastAsia="en-US"/>
    </w:rPr>
  </w:style>
  <w:style w:type="paragraph" w:customStyle="1" w:styleId="affffffff3">
    <w:name w:val="Таблица (заголовок)"/>
    <w:basedOn w:val="affffffff2"/>
    <w:next w:val="affffffff2"/>
    <w:semiHidden/>
    <w:rsid w:val="00DF4FEC"/>
    <w:pPr>
      <w:spacing w:before="180"/>
    </w:pPr>
    <w:rPr>
      <w:b/>
      <w:smallCaps/>
    </w:rPr>
  </w:style>
  <w:style w:type="paragraph" w:customStyle="1" w:styleId="affffffff4">
    <w:name w:val="Авторское право"/>
    <w:basedOn w:val="a4"/>
    <w:semiHidden/>
    <w:rsid w:val="00DF4FEC"/>
    <w:pPr>
      <w:spacing w:before="180" w:after="0"/>
      <w:ind w:firstLine="0"/>
    </w:pPr>
    <w:rPr>
      <w:rFonts w:ascii="Arial" w:hAnsi="Arial"/>
      <w:b/>
      <w:szCs w:val="20"/>
      <w:lang w:eastAsia="en-US"/>
    </w:rPr>
  </w:style>
  <w:style w:type="paragraph" w:customStyle="1" w:styleId="affffffff5">
    <w:name w:val="Содержание"/>
    <w:basedOn w:val="a4"/>
    <w:next w:val="a4"/>
    <w:semiHidden/>
    <w:rsid w:val="00DF4FEC"/>
    <w:pPr>
      <w:spacing w:before="600" w:after="120"/>
      <w:ind w:firstLine="0"/>
    </w:pPr>
    <w:rPr>
      <w:rFonts w:ascii="Arial" w:hAnsi="Arial"/>
      <w:b/>
      <w:sz w:val="40"/>
      <w:szCs w:val="20"/>
      <w:lang w:eastAsia="en-US"/>
    </w:rPr>
  </w:style>
  <w:style w:type="paragraph" w:customStyle="1" w:styleId="1ff1">
    <w:name w:val="Основной текст1 Знак Знак"/>
    <w:basedOn w:val="a4"/>
    <w:link w:val="1ff2"/>
    <w:autoRedefine/>
    <w:rsid w:val="00DF4FEC"/>
    <w:pPr>
      <w:spacing w:after="0"/>
      <w:ind w:left="176" w:firstLine="0"/>
    </w:pPr>
    <w:rPr>
      <w:szCs w:val="20"/>
      <w:lang w:eastAsia="en-US"/>
    </w:rPr>
  </w:style>
  <w:style w:type="paragraph" w:customStyle="1" w:styleId="affffffff6">
    <w:name w:val="Основной мой текст"/>
    <w:basedOn w:val="ab"/>
    <w:semiHidden/>
    <w:rsid w:val="00DF4FEC"/>
    <w:pPr>
      <w:spacing w:after="0"/>
      <w:ind w:left="284" w:firstLine="0"/>
    </w:pPr>
    <w:rPr>
      <w:szCs w:val="20"/>
    </w:rPr>
  </w:style>
  <w:style w:type="paragraph" w:customStyle="1" w:styleId="bodytext">
    <w:name w:val="bodytext"/>
    <w:basedOn w:val="a4"/>
    <w:semiHidden/>
    <w:rsid w:val="00DF4FEC"/>
    <w:pPr>
      <w:spacing w:before="120" w:after="120"/>
      <w:ind w:firstLine="0"/>
      <w:textAlignment w:val="baseline"/>
    </w:pPr>
    <w:rPr>
      <w:rFonts w:ascii="Verdana" w:hAnsi="Verdana"/>
      <w:color w:val="000000"/>
    </w:rPr>
  </w:style>
  <w:style w:type="paragraph" w:customStyle="1" w:styleId="ListBullet">
    <w:name w:val="List Bullet основной текст Знак"/>
    <w:basedOn w:val="1ff1"/>
    <w:next w:val="30"/>
    <w:link w:val="ListBullet0"/>
    <w:autoRedefine/>
    <w:rsid w:val="00DF4FEC"/>
    <w:pPr>
      <w:numPr>
        <w:ilvl w:val="1"/>
        <w:numId w:val="42"/>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f1"/>
    <w:next w:val="1ff1"/>
    <w:autoRedefine/>
    <w:rsid w:val="00DF4FEC"/>
    <w:pPr>
      <w:numPr>
        <w:ilvl w:val="2"/>
        <w:numId w:val="41"/>
      </w:numPr>
      <w:tabs>
        <w:tab w:val="clear" w:pos="2340"/>
        <w:tab w:val="num" w:pos="360"/>
        <w:tab w:val="num" w:pos="900"/>
        <w:tab w:val="num" w:pos="2160"/>
        <w:tab w:val="num" w:pos="2869"/>
      </w:tabs>
      <w:spacing w:before="120" w:after="120"/>
      <w:ind w:left="2869" w:hanging="180"/>
    </w:pPr>
  </w:style>
  <w:style w:type="paragraph" w:customStyle="1" w:styleId="affffffff7">
    <w:name w:val="Основной текст с красной строкой Знак Знак Знак"/>
    <w:basedOn w:val="1ff1"/>
    <w:link w:val="affffffff8"/>
    <w:autoRedefine/>
    <w:rsid w:val="00DF4FEC"/>
    <w:pPr>
      <w:spacing w:before="120"/>
      <w:ind w:left="357" w:firstLine="272"/>
    </w:pPr>
  </w:style>
  <w:style w:type="paragraph" w:customStyle="1" w:styleId="affffffff9">
    <w:name w:val="Список первого уровня"/>
    <w:basedOn w:val="a4"/>
    <w:semiHidden/>
    <w:rsid w:val="00DF4FEC"/>
    <w:pPr>
      <w:spacing w:after="0"/>
      <w:ind w:left="284" w:firstLine="0"/>
    </w:pPr>
    <w:rPr>
      <w:rFonts w:ascii="Encyclopaedia" w:eastAsia="Encyclopaedia" w:hAnsi="Encyclopaedia"/>
      <w:sz w:val="28"/>
      <w:szCs w:val="20"/>
    </w:rPr>
  </w:style>
  <w:style w:type="paragraph" w:customStyle="1" w:styleId="12">
    <w:name w:val="Список маркир. 1"/>
    <w:basedOn w:val="a4"/>
    <w:semiHidden/>
    <w:rsid w:val="00DF4FEC"/>
    <w:pPr>
      <w:numPr>
        <w:numId w:val="40"/>
      </w:numPr>
      <w:spacing w:after="0" w:line="288" w:lineRule="auto"/>
    </w:pPr>
    <w:rPr>
      <w:rFonts w:ascii="Arial" w:eastAsia="Wingdings" w:hAnsi="Arial"/>
      <w:szCs w:val="20"/>
      <w:lang w:eastAsia="en-US"/>
    </w:rPr>
  </w:style>
  <w:style w:type="character" w:customStyle="1" w:styleId="1ff2">
    <w:name w:val="Основной текст1 Знак Знак Знак"/>
    <w:basedOn w:val="a5"/>
    <w:link w:val="1ff1"/>
    <w:rsid w:val="00DF4FEC"/>
    <w:rPr>
      <w:rFonts w:ascii="Times New Roman" w:eastAsia="Times New Roman" w:hAnsi="Times New Roman" w:cs="Times New Roman"/>
      <w:sz w:val="24"/>
      <w:szCs w:val="20"/>
    </w:rPr>
  </w:style>
  <w:style w:type="character" w:customStyle="1" w:styleId="affffffff8">
    <w:name w:val="Основной текст с красной строкой Знак Знак Знак Знак"/>
    <w:basedOn w:val="1ff2"/>
    <w:link w:val="affffffff7"/>
    <w:rsid w:val="00DF4FEC"/>
    <w:rPr>
      <w:rFonts w:ascii="Times New Roman" w:eastAsia="Times New Roman" w:hAnsi="Times New Roman" w:cs="Times New Roman"/>
      <w:sz w:val="24"/>
      <w:szCs w:val="20"/>
    </w:rPr>
  </w:style>
  <w:style w:type="paragraph" w:customStyle="1" w:styleId="ListNumber0">
    <w:name w:val="List Number с начала строки"/>
    <w:basedOn w:val="50"/>
    <w:autoRedefine/>
    <w:rsid w:val="00DF4FEC"/>
    <w:pPr>
      <w:numPr>
        <w:ilvl w:val="0"/>
        <w:numId w:val="0"/>
      </w:numPr>
      <w:spacing w:before="180" w:after="0"/>
      <w:ind w:left="360" w:firstLine="270"/>
    </w:pPr>
    <w:rPr>
      <w:b/>
      <w:lang w:eastAsia="en-US"/>
    </w:rPr>
  </w:style>
  <w:style w:type="character" w:customStyle="1" w:styleId="ListBullet0">
    <w:name w:val="List Bullet основной текст Знак Знак"/>
    <w:basedOn w:val="1ff2"/>
    <w:link w:val="ListBullet"/>
    <w:rsid w:val="00DF4FEC"/>
    <w:rPr>
      <w:rFonts w:ascii="Times New Roman" w:eastAsia="Times New Roman" w:hAnsi="Times New Roman" w:cs="Times New Roman"/>
      <w:sz w:val="24"/>
      <w:szCs w:val="20"/>
    </w:rPr>
  </w:style>
  <w:style w:type="paragraph" w:customStyle="1" w:styleId="affffffffa">
    <w:name w:val="Основной текст с красной строки (Ж)"/>
    <w:basedOn w:val="affffffff7"/>
    <w:link w:val="affffffffb"/>
    <w:autoRedefine/>
    <w:rsid w:val="00DF4FEC"/>
    <w:rPr>
      <w:b/>
      <w:szCs w:val="24"/>
    </w:rPr>
  </w:style>
  <w:style w:type="character" w:customStyle="1" w:styleId="affffffffb">
    <w:name w:val="Основной текст с красной строки (Ж) Знак"/>
    <w:basedOn w:val="affffffff8"/>
    <w:link w:val="affffffffa"/>
    <w:rsid w:val="00DF4FEC"/>
    <w:rPr>
      <w:rFonts w:ascii="Times New Roman" w:eastAsia="Times New Roman" w:hAnsi="Times New Roman" w:cs="Times New Roman"/>
      <w:b/>
      <w:sz w:val="24"/>
      <w:szCs w:val="24"/>
    </w:rPr>
  </w:style>
  <w:style w:type="paragraph" w:customStyle="1" w:styleId="affffffffc">
    <w:name w:val="Основной текст с красной строки (К)"/>
    <w:basedOn w:val="affffffff7"/>
    <w:link w:val="affffffffd"/>
    <w:autoRedefine/>
    <w:rsid w:val="00DF4FEC"/>
    <w:rPr>
      <w:i/>
      <w:szCs w:val="24"/>
    </w:rPr>
  </w:style>
  <w:style w:type="character" w:customStyle="1" w:styleId="affffffffd">
    <w:name w:val="Основной текст с красной строки (К) Знак"/>
    <w:basedOn w:val="affffffff8"/>
    <w:link w:val="affffffffc"/>
    <w:rsid w:val="00DF4FEC"/>
    <w:rPr>
      <w:rFonts w:ascii="Times New Roman" w:eastAsia="Times New Roman" w:hAnsi="Times New Roman" w:cs="Times New Roman"/>
      <w:i/>
      <w:sz w:val="24"/>
      <w:szCs w:val="24"/>
    </w:rPr>
  </w:style>
  <w:style w:type="paragraph" w:customStyle="1" w:styleId="150">
    <w:name w:val="Стиль Основной текст1 + Перед:  5 пт"/>
    <w:basedOn w:val="a4"/>
    <w:rsid w:val="00DF4FEC"/>
    <w:pPr>
      <w:spacing w:before="240" w:after="0"/>
      <w:ind w:left="176" w:firstLine="0"/>
    </w:pPr>
    <w:rPr>
      <w:szCs w:val="20"/>
      <w:lang w:eastAsia="en-US"/>
    </w:rPr>
  </w:style>
  <w:style w:type="paragraph" w:customStyle="1" w:styleId="affffffffe">
    <w:name w:val="Основной текст с красной строкой"/>
    <w:basedOn w:val="a4"/>
    <w:link w:val="Char"/>
    <w:autoRedefine/>
    <w:rsid w:val="00DF4FEC"/>
    <w:pPr>
      <w:spacing w:after="0"/>
      <w:ind w:left="360" w:firstLine="270"/>
    </w:pPr>
    <w:rPr>
      <w:szCs w:val="20"/>
      <w:lang w:eastAsia="en-US"/>
    </w:rPr>
  </w:style>
  <w:style w:type="character" w:customStyle="1" w:styleId="Char">
    <w:name w:val="Основной текст с красной строкой Char"/>
    <w:basedOn w:val="a5"/>
    <w:link w:val="affffffffe"/>
    <w:rsid w:val="00DF4FEC"/>
    <w:rPr>
      <w:rFonts w:ascii="Times New Roman" w:eastAsia="Times New Roman" w:hAnsi="Times New Roman" w:cs="Times New Roman"/>
      <w:sz w:val="24"/>
      <w:szCs w:val="20"/>
    </w:rPr>
  </w:style>
  <w:style w:type="paragraph" w:customStyle="1" w:styleId="afffffffff">
    <w:name w:val="Основной текст с красной строкой Знак"/>
    <w:basedOn w:val="1ff1"/>
    <w:autoRedefine/>
    <w:rsid w:val="00DF4FEC"/>
    <w:pPr>
      <w:spacing w:before="120"/>
      <w:ind w:left="357" w:firstLine="272"/>
    </w:pPr>
  </w:style>
  <w:style w:type="paragraph" w:customStyle="1" w:styleId="afffffffff0">
    <w:name w:val="Основной текст с красной строкой Знак Знак"/>
    <w:basedOn w:val="a4"/>
    <w:autoRedefine/>
    <w:rsid w:val="00DF4FEC"/>
    <w:pPr>
      <w:spacing w:before="120" w:after="0"/>
      <w:ind w:left="357" w:firstLine="272"/>
    </w:pPr>
    <w:rPr>
      <w:szCs w:val="20"/>
      <w:lang w:eastAsia="en-US"/>
    </w:rPr>
  </w:style>
  <w:style w:type="character" w:customStyle="1" w:styleId="1ff3">
    <w:name w:val="Основной текст с отступом Знак1"/>
    <w:aliases w:val="Основной текст с отступом Знак Знак,Основной текст 1 Знак1,Основной текст 11 Знак1,Основной текст 12 Знак"/>
    <w:basedOn w:val="a5"/>
    <w:rsid w:val="00DF4FEC"/>
    <w:rPr>
      <w:sz w:val="24"/>
      <w:lang w:val="ru-RU" w:eastAsia="ru-RU" w:bidi="ar-SA"/>
    </w:rPr>
  </w:style>
  <w:style w:type="paragraph" w:customStyle="1" w:styleId="font0">
    <w:name w:val="font0"/>
    <w:basedOn w:val="a4"/>
    <w:rsid w:val="00DF4FEC"/>
    <w:pPr>
      <w:spacing w:before="100" w:beforeAutospacing="1" w:after="100" w:afterAutospacing="1"/>
      <w:ind w:firstLine="0"/>
      <w:jc w:val="left"/>
    </w:pPr>
    <w:rPr>
      <w:rFonts w:ascii="Arial" w:hAnsi="Arial"/>
      <w:sz w:val="20"/>
      <w:szCs w:val="20"/>
    </w:rPr>
  </w:style>
  <w:style w:type="paragraph" w:customStyle="1" w:styleId="FR4">
    <w:name w:val="FR4"/>
    <w:rsid w:val="00DF4FEC"/>
    <w:pPr>
      <w:widowControl w:val="0"/>
      <w:spacing w:after="0" w:line="240" w:lineRule="auto"/>
    </w:pPr>
    <w:rPr>
      <w:rFonts w:ascii="Times New Roman" w:eastAsia="Times New Roman" w:hAnsi="Times New Roman" w:cs="Times New Roman"/>
      <w:sz w:val="16"/>
      <w:szCs w:val="20"/>
      <w:lang w:eastAsia="ru-RU"/>
    </w:rPr>
  </w:style>
  <w:style w:type="paragraph" w:customStyle="1" w:styleId="StyleFirstline127cm">
    <w:name w:val="Style First line:  127 cm"/>
    <w:basedOn w:val="a4"/>
    <w:rsid w:val="00DF4FEC"/>
    <w:pPr>
      <w:spacing w:before="120" w:after="0"/>
      <w:ind w:firstLine="720"/>
    </w:pPr>
    <w:rPr>
      <w:rFonts w:ascii="Arial" w:hAnsi="Arial"/>
      <w:szCs w:val="20"/>
      <w:lang w:eastAsia="en-US"/>
    </w:rPr>
  </w:style>
  <w:style w:type="paragraph" w:customStyle="1" w:styleId="a3">
    <w:name w:val="Список нумерованный"/>
    <w:basedOn w:val="a4"/>
    <w:rsid w:val="00DF4FEC"/>
    <w:pPr>
      <w:widowControl w:val="0"/>
      <w:numPr>
        <w:numId w:val="43"/>
      </w:numPr>
      <w:autoSpaceDE w:val="0"/>
      <w:autoSpaceDN w:val="0"/>
      <w:adjustRightInd w:val="0"/>
      <w:spacing w:after="0"/>
      <w:jc w:val="left"/>
    </w:pPr>
    <w:rPr>
      <w:sz w:val="20"/>
      <w:szCs w:val="20"/>
    </w:rPr>
  </w:style>
  <w:style w:type="character" w:customStyle="1" w:styleId="1ff4">
    <w:name w:val="Основной текст 1 Знак"/>
    <w:aliases w:val="Основной текст 11 Знак,Основной текст 12 Знак Знак"/>
    <w:basedOn w:val="a5"/>
    <w:semiHidden/>
    <w:rsid w:val="00DF4FEC"/>
    <w:rPr>
      <w:rFonts w:ascii="Times New Roman" w:eastAsia="Times New Roman" w:hAnsi="Times New Roman" w:cs="Times New Roman"/>
      <w:sz w:val="24"/>
      <w:szCs w:val="20"/>
      <w:lang w:eastAsia="ru-RU"/>
    </w:rPr>
  </w:style>
  <w:style w:type="character" w:customStyle="1" w:styleId="3fe">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
    <w:basedOn w:val="a5"/>
    <w:rsid w:val="00DF4FEC"/>
    <w:rPr>
      <w:rFonts w:ascii="Times New Roman" w:eastAsia="Times New Roman" w:hAnsi="Times New Roman"/>
      <w:b/>
      <w:kern w:val="28"/>
      <w:sz w:val="36"/>
    </w:rPr>
  </w:style>
  <w:style w:type="paragraph" w:customStyle="1" w:styleId="221">
    <w:name w:val="Основной текст 22"/>
    <w:basedOn w:val="a4"/>
    <w:rsid w:val="00DF4FEC"/>
    <w:pPr>
      <w:widowControl w:val="0"/>
      <w:spacing w:after="0" w:line="360" w:lineRule="auto"/>
      <w:ind w:firstLine="720"/>
    </w:pPr>
    <w:rPr>
      <w:sz w:val="26"/>
      <w:szCs w:val="20"/>
    </w:rPr>
  </w:style>
  <w:style w:type="character" w:customStyle="1" w:styleId="1ff5">
    <w:name w:val="Знак1 Знак Знак"/>
    <w:basedOn w:val="a5"/>
    <w:rsid w:val="00DF4FEC"/>
    <w:rPr>
      <w:sz w:val="24"/>
      <w:lang w:val="ru-RU" w:eastAsia="ru-RU" w:bidi="ar-SA"/>
    </w:rPr>
  </w:style>
  <w:style w:type="character" w:customStyle="1" w:styleId="afffffffff1">
    <w:name w:val="Знак Знак Знак"/>
    <w:basedOn w:val="a5"/>
    <w:rsid w:val="00DF4FEC"/>
    <w:rPr>
      <w:b/>
      <w:kern w:val="28"/>
      <w:sz w:val="36"/>
      <w:lang w:val="ru-RU" w:eastAsia="ru-RU" w:bidi="ar-SA"/>
    </w:rPr>
  </w:style>
  <w:style w:type="character" w:customStyle="1" w:styleId="5b">
    <w:name w:val="Знак Знак5"/>
    <w:basedOn w:val="a5"/>
    <w:locked/>
    <w:rsid w:val="00DF4FEC"/>
    <w:rPr>
      <w:sz w:val="24"/>
      <w:lang w:val="ru-RU" w:eastAsia="ru-RU" w:bidi="ar-SA"/>
    </w:rPr>
  </w:style>
  <w:style w:type="character" w:customStyle="1" w:styleId="afffffffff2">
    <w:name w:val="Основной текст с отступом Знак Знак Знак"/>
    <w:basedOn w:val="a5"/>
    <w:rsid w:val="00DF4FEC"/>
    <w:rPr>
      <w:sz w:val="24"/>
      <w:lang w:val="ru-RU" w:eastAsia="ru-RU" w:bidi="ar-SA"/>
    </w:rPr>
  </w:style>
  <w:style w:type="paragraph" w:customStyle="1" w:styleId="1ff6">
    <w:name w:val="Основной текст с отступом1"/>
    <w:autoRedefine/>
    <w:rsid w:val="00DF4FEC"/>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StyleTimesNewRoman14ptAllcapsBefore0pt">
    <w:name w:val="Style Подраздел + Times New Roman 14 pt All caps Before:  0 pt ..."/>
    <w:basedOn w:val="affffffd"/>
    <w:rsid w:val="00DF4FEC"/>
    <w:pPr>
      <w:spacing w:after="240"/>
    </w:pPr>
    <w:rPr>
      <w:rFonts w:ascii="Times New Roman" w:hAnsi="Times New Roman"/>
      <w:bCs/>
      <w:caps/>
      <w:sz w:val="28"/>
    </w:rPr>
  </w:style>
  <w:style w:type="paragraph" w:customStyle="1" w:styleId="Style14ptFirstline125cmLinespacing1">
    <w:name w:val="Style Текст документа + 14 pt First line:  125 cm Line spacing: ...1"/>
    <w:basedOn w:val="afffffff8"/>
    <w:rsid w:val="00DF4FEC"/>
    <w:pPr>
      <w:spacing w:before="120" w:after="120" w:line="300" w:lineRule="atLeast"/>
      <w:ind w:firstLine="709"/>
    </w:pPr>
    <w:rPr>
      <w:sz w:val="28"/>
      <w:szCs w:val="20"/>
    </w:rPr>
  </w:style>
  <w:style w:type="paragraph" w:customStyle="1" w:styleId="afffffffff3">
    <w:name w:val="Главабзац"/>
    <w:basedOn w:val="a4"/>
    <w:link w:val="afffffffff4"/>
    <w:autoRedefine/>
    <w:uiPriority w:val="99"/>
    <w:rsid w:val="00DF4FEC"/>
    <w:pPr>
      <w:snapToGrid w:val="0"/>
      <w:spacing w:after="0"/>
      <w:ind w:firstLine="567"/>
    </w:pPr>
    <w:rPr>
      <w:spacing w:val="-4"/>
      <w:sz w:val="28"/>
      <w:szCs w:val="28"/>
    </w:rPr>
  </w:style>
  <w:style w:type="character" w:customStyle="1" w:styleId="afffffffff4">
    <w:name w:val="Главабзац Знак"/>
    <w:basedOn w:val="a5"/>
    <w:link w:val="afffffffff3"/>
    <w:uiPriority w:val="99"/>
    <w:locked/>
    <w:rsid w:val="00DF4FEC"/>
    <w:rPr>
      <w:rFonts w:ascii="Times New Roman" w:eastAsia="Times New Roman" w:hAnsi="Times New Roman" w:cs="Times New Roman"/>
      <w:spacing w:val="-4"/>
      <w:sz w:val="28"/>
      <w:szCs w:val="28"/>
      <w:lang w:eastAsia="ru-RU"/>
    </w:rPr>
  </w:style>
  <w:style w:type="paragraph" w:customStyle="1" w:styleId="Aacao4">
    <w:name w:val="Aacao 4"/>
    <w:uiPriority w:val="99"/>
    <w:rsid w:val="00DF4FEC"/>
    <w:pPr>
      <w:tabs>
        <w:tab w:val="left" w:pos="360"/>
      </w:tabs>
      <w:spacing w:after="60" w:line="316" w:lineRule="exact"/>
      <w:jc w:val="center"/>
    </w:pPr>
    <w:rPr>
      <w:rFonts w:ascii="TmsRmn-Miracle" w:eastAsia="Times New Roman" w:hAnsi="TmsRmn-Miracle" w:cs="Times New Roman"/>
      <w:b/>
      <w:bCs/>
      <w:sz w:val="28"/>
      <w:szCs w:val="28"/>
      <w:lang w:eastAsia="ru-RU"/>
    </w:rPr>
  </w:style>
  <w:style w:type="character" w:customStyle="1" w:styleId="FontStyle29">
    <w:name w:val="Font Style29"/>
    <w:basedOn w:val="a5"/>
    <w:rsid w:val="00DF4FEC"/>
    <w:rPr>
      <w:rFonts w:ascii="Times New Roman" w:hAnsi="Times New Roman" w:cs="Times New Roman"/>
      <w:sz w:val="22"/>
      <w:szCs w:val="22"/>
    </w:rPr>
  </w:style>
  <w:style w:type="paragraph" w:customStyle="1" w:styleId="3ff">
    <w:name w:val="заголовок 3"/>
    <w:basedOn w:val="a4"/>
    <w:next w:val="a4"/>
    <w:uiPriority w:val="99"/>
    <w:rsid w:val="00DF4FEC"/>
    <w:pPr>
      <w:keepNext/>
      <w:spacing w:before="240"/>
      <w:ind w:firstLine="0"/>
      <w:jc w:val="left"/>
    </w:pPr>
    <w:rPr>
      <w:b/>
      <w:szCs w:val="20"/>
    </w:rPr>
  </w:style>
  <w:style w:type="paragraph" w:customStyle="1" w:styleId="21">
    <w:name w:val="заголовок 2"/>
    <w:basedOn w:val="a4"/>
    <w:next w:val="a4"/>
    <w:rsid w:val="00DF4FEC"/>
    <w:pPr>
      <w:keepNext/>
      <w:numPr>
        <w:numId w:val="44"/>
      </w:numPr>
      <w:spacing w:after="0"/>
      <w:jc w:val="center"/>
    </w:pPr>
    <w:rPr>
      <w:b/>
      <w:sz w:val="28"/>
      <w:szCs w:val="20"/>
    </w:rPr>
  </w:style>
  <w:style w:type="paragraph" w:customStyle="1" w:styleId="Main">
    <w:name w:val="Main"/>
    <w:basedOn w:val="a4"/>
    <w:rsid w:val="00DF4FEC"/>
    <w:pPr>
      <w:spacing w:after="0"/>
      <w:ind w:left="28" w:firstLine="0"/>
      <w:jc w:val="left"/>
    </w:pPr>
    <w:rPr>
      <w:color w:val="000000"/>
      <w:sz w:val="20"/>
      <w:szCs w:val="20"/>
      <w:lang w:val="en-GB" w:eastAsia="ar-SA"/>
    </w:rPr>
  </w:style>
  <w:style w:type="paragraph" w:customStyle="1" w:styleId="02statia2">
    <w:name w:val="02statia2"/>
    <w:basedOn w:val="a4"/>
    <w:rsid w:val="00DF4FEC"/>
    <w:pPr>
      <w:spacing w:before="120" w:after="0" w:line="320" w:lineRule="atLeast"/>
      <w:ind w:left="2020" w:hanging="880"/>
    </w:pPr>
    <w:rPr>
      <w:rFonts w:ascii="GaramondNarrowC" w:hAnsi="GaramondNarrowC"/>
      <w:color w:val="000000"/>
      <w:sz w:val="21"/>
      <w:szCs w:val="21"/>
    </w:rPr>
  </w:style>
  <w:style w:type="paragraph" w:customStyle="1" w:styleId="2ff2">
    <w:name w:val="Знак2"/>
    <w:basedOn w:val="a4"/>
    <w:rsid w:val="00DF4FEC"/>
    <w:pPr>
      <w:spacing w:after="160" w:line="240" w:lineRule="exact"/>
      <w:ind w:firstLine="0"/>
      <w:jc w:val="left"/>
    </w:pPr>
    <w:rPr>
      <w:rFonts w:ascii="Tahoma" w:hAnsi="Tahoma" w:cs="Tahoma"/>
      <w:sz w:val="18"/>
      <w:szCs w:val="18"/>
      <w:lang w:val="en-US" w:eastAsia="en-US"/>
    </w:rPr>
  </w:style>
  <w:style w:type="paragraph" w:customStyle="1" w:styleId="A20">
    <w:name w:val="A2"/>
    <w:rsid w:val="00DF4FEC"/>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3ff0">
    <w:name w:val="Обычный3"/>
    <w:rsid w:val="00DF4FEC"/>
    <w:pPr>
      <w:widowControl w:val="0"/>
      <w:spacing w:after="0" w:line="340" w:lineRule="auto"/>
      <w:ind w:left="640"/>
      <w:jc w:val="both"/>
    </w:pPr>
    <w:rPr>
      <w:rFonts w:ascii="Times New Roman" w:eastAsia="Times New Roman" w:hAnsi="Times New Roman" w:cs="Times New Roman"/>
      <w:snapToGrid w:val="0"/>
      <w:sz w:val="20"/>
      <w:szCs w:val="20"/>
      <w:lang w:eastAsia="ru-RU"/>
    </w:rPr>
  </w:style>
  <w:style w:type="character" w:customStyle="1" w:styleId="aff4">
    <w:name w:val="Без интервала Знак"/>
    <w:link w:val="aff3"/>
    <w:uiPriority w:val="1"/>
    <w:rsid w:val="00DF4FEC"/>
    <w:rPr>
      <w:rFonts w:ascii="Calibri" w:eastAsia="Calibri" w:hAnsi="Calibri" w:cs="Times New Roman"/>
    </w:rPr>
  </w:style>
  <w:style w:type="paragraph" w:customStyle="1" w:styleId="2ff3">
    <w:name w:val="Пункт2"/>
    <w:basedOn w:val="af4"/>
    <w:rsid w:val="00DF4FEC"/>
    <w:pPr>
      <w:keepNext/>
      <w:tabs>
        <w:tab w:val="clear" w:pos="1980"/>
      </w:tabs>
      <w:suppressAutoHyphens/>
      <w:spacing w:before="240" w:after="120"/>
      <w:ind w:left="0" w:firstLine="0"/>
      <w:jc w:val="left"/>
      <w:outlineLvl w:val="2"/>
    </w:pPr>
    <w:rPr>
      <w:b/>
      <w:sz w:val="28"/>
      <w:szCs w:val="20"/>
    </w:rPr>
  </w:style>
  <w:style w:type="character" w:customStyle="1" w:styleId="f">
    <w:name w:val="f"/>
    <w:basedOn w:val="a5"/>
    <w:rsid w:val="00DF4FEC"/>
  </w:style>
  <w:style w:type="paragraph" w:customStyle="1" w:styleId="msobodytextindentcxspmiddle">
    <w:name w:val="msobodytextindentcxspmiddle"/>
    <w:basedOn w:val="a4"/>
    <w:rsid w:val="00DF4FEC"/>
    <w:pPr>
      <w:spacing w:before="100" w:beforeAutospacing="1" w:after="100" w:afterAutospacing="1"/>
      <w:ind w:firstLine="0"/>
      <w:jc w:val="left"/>
    </w:pPr>
  </w:style>
  <w:style w:type="paragraph" w:customStyle="1" w:styleId="msobodytextindentcxsplast">
    <w:name w:val="msobodytextindentcxsplast"/>
    <w:basedOn w:val="a4"/>
    <w:rsid w:val="00DF4FEC"/>
    <w:pPr>
      <w:spacing w:before="100" w:beforeAutospacing="1" w:after="100" w:afterAutospacing="1"/>
      <w:ind w:firstLine="0"/>
      <w:jc w:val="left"/>
    </w:pPr>
  </w:style>
  <w:style w:type="paragraph" w:customStyle="1" w:styleId="311">
    <w:name w:val="Основной текст с отступом 31"/>
    <w:basedOn w:val="a4"/>
    <w:rsid w:val="00DF4FEC"/>
    <w:pPr>
      <w:spacing w:after="0"/>
      <w:ind w:left="426" w:firstLine="0"/>
    </w:pPr>
    <w:rPr>
      <w:sz w:val="20"/>
      <w:szCs w:val="20"/>
    </w:rPr>
  </w:style>
  <w:style w:type="paragraph" w:customStyle="1" w:styleId="msonormalcxsplast">
    <w:name w:val="msonormalcxsplast"/>
    <w:basedOn w:val="a4"/>
    <w:rsid w:val="00DF4FEC"/>
    <w:pPr>
      <w:spacing w:before="100" w:beforeAutospacing="1" w:after="100" w:afterAutospacing="1"/>
      <w:ind w:firstLine="0"/>
      <w:jc w:val="left"/>
    </w:pPr>
  </w:style>
  <w:style w:type="paragraph" w:customStyle="1" w:styleId="msonormalcxspmiddle">
    <w:name w:val="msonormalcxspmiddle"/>
    <w:basedOn w:val="a4"/>
    <w:rsid w:val="00DF4FEC"/>
    <w:pPr>
      <w:spacing w:before="100" w:beforeAutospacing="1" w:after="100" w:afterAutospacing="1"/>
      <w:ind w:firstLine="0"/>
      <w:jc w:val="left"/>
    </w:pPr>
  </w:style>
  <w:style w:type="paragraph" w:customStyle="1" w:styleId="msobodytextcxsplast">
    <w:name w:val="msobodytextcxsplast"/>
    <w:basedOn w:val="a4"/>
    <w:rsid w:val="00DF4FEC"/>
    <w:pPr>
      <w:spacing w:before="100" w:beforeAutospacing="1" w:after="100" w:afterAutospacing="1"/>
      <w:ind w:firstLine="0"/>
      <w:jc w:val="left"/>
    </w:pPr>
  </w:style>
  <w:style w:type="paragraph" w:customStyle="1" w:styleId="msobodytextcxspmiddle">
    <w:name w:val="msobodytextcxspmiddle"/>
    <w:basedOn w:val="a4"/>
    <w:rsid w:val="00DF4FEC"/>
    <w:pPr>
      <w:spacing w:before="100" w:beforeAutospacing="1" w:after="100" w:afterAutospacing="1"/>
      <w:ind w:firstLine="0"/>
      <w:jc w:val="left"/>
    </w:pPr>
  </w:style>
  <w:style w:type="character" w:customStyle="1" w:styleId="afffffffff5">
    <w:name w:val="Основной текст + Полужирный"/>
    <w:basedOn w:val="1f6"/>
    <w:rsid w:val="00DF4FEC"/>
    <w:rPr>
      <w:rFonts w:ascii="Times New Roman" w:hAnsi="Times New Roman" w:cs="Times New Roman"/>
      <w:b/>
      <w:bCs/>
      <w:spacing w:val="0"/>
      <w:sz w:val="23"/>
      <w:szCs w:val="23"/>
    </w:rPr>
  </w:style>
  <w:style w:type="character" w:customStyle="1" w:styleId="2ff4">
    <w:name w:val="Заголовок №2 + Не полужирный"/>
    <w:basedOn w:val="28"/>
    <w:uiPriority w:val="99"/>
    <w:rsid w:val="00DF4FEC"/>
    <w:rPr>
      <w:rFonts w:ascii="Times New Roman" w:eastAsia="Times New Roman" w:hAnsi="Times New Roman" w:cs="Times New Roman"/>
      <w:b/>
      <w:bCs/>
      <w:sz w:val="23"/>
      <w:szCs w:val="23"/>
      <w:shd w:val="clear" w:color="auto" w:fill="FFFFFF"/>
    </w:rPr>
  </w:style>
  <w:style w:type="character" w:customStyle="1" w:styleId="73">
    <w:name w:val="Основной текст + Полужирный7"/>
    <w:basedOn w:val="1f6"/>
    <w:uiPriority w:val="99"/>
    <w:rsid w:val="00DF4FEC"/>
    <w:rPr>
      <w:rFonts w:ascii="Times New Roman" w:hAnsi="Times New Roman" w:cs="Times New Roman"/>
      <w:b/>
      <w:bCs/>
      <w:spacing w:val="0"/>
      <w:sz w:val="23"/>
      <w:szCs w:val="23"/>
    </w:rPr>
  </w:style>
  <w:style w:type="character" w:customStyle="1" w:styleId="3c">
    <w:name w:val="Оглавление 3 Знак"/>
    <w:basedOn w:val="a5"/>
    <w:link w:val="3b"/>
    <w:rsid w:val="00DF4FEC"/>
    <w:rPr>
      <w:rFonts w:eastAsiaTheme="minorEastAsia"/>
      <w:lang w:eastAsia="ru-RU"/>
    </w:rPr>
  </w:style>
  <w:style w:type="character" w:customStyle="1" w:styleId="2c">
    <w:name w:val="Оглавление 2 Знак"/>
    <w:basedOn w:val="a5"/>
    <w:link w:val="2b"/>
    <w:rsid w:val="00DF4FEC"/>
    <w:rPr>
      <w:rFonts w:eastAsiaTheme="minorEastAsia"/>
      <w:lang w:eastAsia="ru-RU"/>
    </w:rPr>
  </w:style>
  <w:style w:type="character" w:customStyle="1" w:styleId="afffffffff6">
    <w:name w:val="Колонтитул + Полужирный"/>
    <w:basedOn w:val="affb"/>
    <w:uiPriority w:val="99"/>
    <w:rsid w:val="00DF4FEC"/>
    <w:rPr>
      <w:rFonts w:ascii="Times New Roman" w:eastAsia="Times New Roman" w:hAnsi="Times New Roman" w:cs="Times New Roman"/>
      <w:b/>
      <w:bCs/>
      <w:i w:val="0"/>
      <w:iCs w:val="0"/>
      <w:smallCaps w:val="0"/>
      <w:strike w:val="0"/>
      <w:spacing w:val="0"/>
      <w:sz w:val="20"/>
      <w:szCs w:val="20"/>
      <w:u w:val="none"/>
      <w:shd w:val="clear" w:color="auto" w:fill="FFFFFF"/>
    </w:rPr>
  </w:style>
  <w:style w:type="character" w:customStyle="1" w:styleId="130">
    <w:name w:val="Колонтитул + 13"/>
    <w:aliases w:val="5 pt,Основной текст + 8"/>
    <w:basedOn w:val="affb"/>
    <w:uiPriority w:val="99"/>
    <w:rsid w:val="00DF4FEC"/>
    <w:rPr>
      <w:rFonts w:ascii="Times New Roman" w:eastAsia="Times New Roman" w:hAnsi="Times New Roman" w:cs="Times New Roman"/>
      <w:b w:val="0"/>
      <w:bCs w:val="0"/>
      <w:i w:val="0"/>
      <w:iCs w:val="0"/>
      <w:smallCaps w:val="0"/>
      <w:strike w:val="0"/>
      <w:spacing w:val="0"/>
      <w:sz w:val="27"/>
      <w:szCs w:val="27"/>
      <w:u w:val="none"/>
      <w:shd w:val="clear" w:color="auto" w:fill="FFFFFF"/>
    </w:rPr>
  </w:style>
  <w:style w:type="character" w:customStyle="1" w:styleId="2ff5">
    <w:name w:val="Основной текст + Полужирный2"/>
    <w:basedOn w:val="1f6"/>
    <w:uiPriority w:val="99"/>
    <w:rsid w:val="00DF4FEC"/>
    <w:rPr>
      <w:rFonts w:ascii="Times New Roman" w:hAnsi="Times New Roman" w:cs="Times New Roman"/>
      <w:b/>
      <w:bCs/>
      <w:spacing w:val="0"/>
      <w:sz w:val="22"/>
      <w:szCs w:val="22"/>
    </w:rPr>
  </w:style>
  <w:style w:type="character" w:customStyle="1" w:styleId="10pt">
    <w:name w:val="Основной текст + 10 pt"/>
    <w:basedOn w:val="1f6"/>
    <w:uiPriority w:val="99"/>
    <w:rsid w:val="00DF4FEC"/>
    <w:rPr>
      <w:rFonts w:ascii="Times New Roman" w:hAnsi="Times New Roman" w:cs="Times New Roman"/>
      <w:spacing w:val="0"/>
      <w:sz w:val="20"/>
      <w:szCs w:val="20"/>
    </w:rPr>
  </w:style>
  <w:style w:type="character" w:customStyle="1" w:styleId="10pt2">
    <w:name w:val="Основной текст + 10 pt2"/>
    <w:basedOn w:val="1f6"/>
    <w:uiPriority w:val="99"/>
    <w:rsid w:val="00DF4FEC"/>
    <w:rPr>
      <w:rFonts w:ascii="Times New Roman" w:hAnsi="Times New Roman" w:cs="Times New Roman"/>
      <w:spacing w:val="0"/>
      <w:sz w:val="20"/>
      <w:szCs w:val="20"/>
    </w:rPr>
  </w:style>
  <w:style w:type="character" w:customStyle="1" w:styleId="10pt1">
    <w:name w:val="Основной текст + 10 pt1"/>
    <w:basedOn w:val="1f6"/>
    <w:uiPriority w:val="99"/>
    <w:rsid w:val="00DF4FEC"/>
    <w:rPr>
      <w:rFonts w:ascii="Times New Roman" w:hAnsi="Times New Roman" w:cs="Times New Roman"/>
      <w:spacing w:val="0"/>
      <w:sz w:val="20"/>
      <w:szCs w:val="20"/>
    </w:rPr>
  </w:style>
  <w:style w:type="character" w:customStyle="1" w:styleId="3ff1">
    <w:name w:val="Заголовок №3 + Не полужирный"/>
    <w:basedOn w:val="35"/>
    <w:uiPriority w:val="99"/>
    <w:rsid w:val="00DF4FEC"/>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380">
    <w:name w:val="Заголовок №3 + Не полужирный8"/>
    <w:basedOn w:val="35"/>
    <w:uiPriority w:val="99"/>
    <w:rsid w:val="00DF4FEC"/>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370">
    <w:name w:val="Заголовок №3 + Не полужирный7"/>
    <w:basedOn w:val="35"/>
    <w:uiPriority w:val="99"/>
    <w:rsid w:val="00DF4FEC"/>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360">
    <w:name w:val="Заголовок №3 + Не полужирный6"/>
    <w:basedOn w:val="35"/>
    <w:uiPriority w:val="99"/>
    <w:rsid w:val="00DF4FEC"/>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2ff6">
    <w:name w:val="Подпись к таблице (2)_"/>
    <w:basedOn w:val="a5"/>
    <w:link w:val="2ff7"/>
    <w:uiPriority w:val="99"/>
    <w:rsid w:val="00DF4FEC"/>
    <w:rPr>
      <w:rFonts w:ascii="Times New Roman" w:hAnsi="Times New Roman" w:cs="Times New Roman"/>
      <w:shd w:val="clear" w:color="auto" w:fill="FFFFFF"/>
    </w:rPr>
  </w:style>
  <w:style w:type="character" w:customStyle="1" w:styleId="350">
    <w:name w:val="Заголовок №3 + Не полужирный5"/>
    <w:basedOn w:val="35"/>
    <w:uiPriority w:val="99"/>
    <w:rsid w:val="00DF4FEC"/>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42pt">
    <w:name w:val="Основной текст (4) + Интервал 2 pt"/>
    <w:basedOn w:val="43"/>
    <w:uiPriority w:val="99"/>
    <w:rsid w:val="00DF4FEC"/>
    <w:rPr>
      <w:rFonts w:ascii="Times New Roman" w:hAnsi="Times New Roman" w:cs="Times New Roman"/>
      <w:b/>
      <w:bCs/>
      <w:spacing w:val="40"/>
      <w:sz w:val="25"/>
      <w:szCs w:val="25"/>
      <w:shd w:val="clear" w:color="auto" w:fill="FFFFFF"/>
    </w:rPr>
  </w:style>
  <w:style w:type="character" w:customStyle="1" w:styleId="74">
    <w:name w:val="Основной текст (7)_"/>
    <w:basedOn w:val="a5"/>
    <w:link w:val="75"/>
    <w:uiPriority w:val="99"/>
    <w:rsid w:val="00DF4FEC"/>
    <w:rPr>
      <w:rFonts w:ascii="Times New Roman" w:hAnsi="Times New Roman" w:cs="Times New Roman"/>
      <w:i/>
      <w:iCs/>
      <w:shd w:val="clear" w:color="auto" w:fill="FFFFFF"/>
    </w:rPr>
  </w:style>
  <w:style w:type="character" w:customStyle="1" w:styleId="222">
    <w:name w:val="Заголовок №2 (2)_"/>
    <w:basedOn w:val="a5"/>
    <w:link w:val="223"/>
    <w:uiPriority w:val="99"/>
    <w:rsid w:val="00DF4FEC"/>
    <w:rPr>
      <w:rFonts w:ascii="Times New Roman" w:hAnsi="Times New Roman" w:cs="Times New Roman"/>
      <w:b/>
      <w:bCs/>
      <w:sz w:val="23"/>
      <w:szCs w:val="23"/>
      <w:shd w:val="clear" w:color="auto" w:fill="FFFFFF"/>
    </w:rPr>
  </w:style>
  <w:style w:type="character" w:customStyle="1" w:styleId="231">
    <w:name w:val="Заголовок №2 (3)_"/>
    <w:basedOn w:val="a5"/>
    <w:link w:val="232"/>
    <w:uiPriority w:val="99"/>
    <w:rsid w:val="00DF4FEC"/>
    <w:rPr>
      <w:rFonts w:ascii="Times New Roman" w:hAnsi="Times New Roman" w:cs="Times New Roman"/>
      <w:b/>
      <w:bCs/>
      <w:i/>
      <w:iCs/>
      <w:shd w:val="clear" w:color="auto" w:fill="FFFFFF"/>
    </w:rPr>
  </w:style>
  <w:style w:type="character" w:customStyle="1" w:styleId="94">
    <w:name w:val="Колонтитул + 9"/>
    <w:aliases w:val="5 pt2,Не полужирный2,Основной текст + 91,Курсив5"/>
    <w:basedOn w:val="affb"/>
    <w:uiPriority w:val="99"/>
    <w:rsid w:val="00DF4FEC"/>
    <w:rPr>
      <w:rFonts w:ascii="Times New Roman" w:eastAsia="Times New Roman" w:hAnsi="Times New Roman" w:cs="Times New Roman"/>
      <w:b w:val="0"/>
      <w:bCs w:val="0"/>
      <w:i w:val="0"/>
      <w:iCs w:val="0"/>
      <w:smallCaps w:val="0"/>
      <w:strike w:val="0"/>
      <w:spacing w:val="0"/>
      <w:sz w:val="19"/>
      <w:szCs w:val="19"/>
      <w:u w:val="none"/>
      <w:shd w:val="clear" w:color="auto" w:fill="FFFFFF"/>
    </w:rPr>
  </w:style>
  <w:style w:type="character" w:customStyle="1" w:styleId="32pt">
    <w:name w:val="Заголовок №3 + Интервал 2 pt"/>
    <w:basedOn w:val="35"/>
    <w:uiPriority w:val="99"/>
    <w:rsid w:val="00DF4FEC"/>
    <w:rPr>
      <w:rFonts w:ascii="Times New Roman" w:eastAsia="Times New Roman" w:hAnsi="Times New Roman" w:cs="Times New Roman"/>
      <w:b/>
      <w:bCs/>
      <w:i w:val="0"/>
      <w:iCs w:val="0"/>
      <w:smallCaps w:val="0"/>
      <w:strike w:val="0"/>
      <w:spacing w:val="40"/>
      <w:sz w:val="20"/>
      <w:szCs w:val="20"/>
      <w:u w:val="none"/>
      <w:shd w:val="clear" w:color="auto" w:fill="FFFFFF"/>
    </w:rPr>
  </w:style>
  <w:style w:type="character" w:customStyle="1" w:styleId="320">
    <w:name w:val="Заголовок №3 (2)_"/>
    <w:basedOn w:val="a5"/>
    <w:link w:val="321"/>
    <w:uiPriority w:val="99"/>
    <w:rsid w:val="00DF4FEC"/>
    <w:rPr>
      <w:rFonts w:ascii="Times New Roman" w:hAnsi="Times New Roman" w:cs="Times New Roman"/>
      <w:b/>
      <w:bCs/>
      <w:i/>
      <w:iCs/>
      <w:sz w:val="21"/>
      <w:szCs w:val="21"/>
      <w:shd w:val="clear" w:color="auto" w:fill="FFFFFF"/>
    </w:rPr>
  </w:style>
  <w:style w:type="character" w:customStyle="1" w:styleId="afffffffff7">
    <w:name w:val="Основной текст + Курсив"/>
    <w:basedOn w:val="1f6"/>
    <w:uiPriority w:val="99"/>
    <w:rsid w:val="00DF4FEC"/>
    <w:rPr>
      <w:rFonts w:ascii="Times New Roman" w:hAnsi="Times New Roman" w:cs="Times New Roman"/>
      <w:i/>
      <w:iCs/>
      <w:spacing w:val="0"/>
      <w:sz w:val="22"/>
      <w:szCs w:val="22"/>
    </w:rPr>
  </w:style>
  <w:style w:type="character" w:customStyle="1" w:styleId="340">
    <w:name w:val="Заголовок №3 + Не полужирный4"/>
    <w:basedOn w:val="35"/>
    <w:uiPriority w:val="99"/>
    <w:rsid w:val="00DF4FEC"/>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42pt2">
    <w:name w:val="Основной текст (4) + Интервал 2 pt2"/>
    <w:basedOn w:val="43"/>
    <w:uiPriority w:val="99"/>
    <w:rsid w:val="00DF4FEC"/>
    <w:rPr>
      <w:rFonts w:ascii="Times New Roman" w:hAnsi="Times New Roman" w:cs="Times New Roman"/>
      <w:b/>
      <w:bCs/>
      <w:spacing w:val="40"/>
      <w:sz w:val="25"/>
      <w:szCs w:val="25"/>
      <w:shd w:val="clear" w:color="auto" w:fill="FFFFFF"/>
    </w:rPr>
  </w:style>
  <w:style w:type="character" w:customStyle="1" w:styleId="4d">
    <w:name w:val="Основной текст + Курсив4"/>
    <w:basedOn w:val="1f6"/>
    <w:uiPriority w:val="99"/>
    <w:rsid w:val="00DF4FEC"/>
    <w:rPr>
      <w:rFonts w:ascii="Times New Roman" w:hAnsi="Times New Roman" w:cs="Times New Roman"/>
      <w:i/>
      <w:iCs/>
      <w:spacing w:val="0"/>
      <w:sz w:val="22"/>
      <w:szCs w:val="22"/>
    </w:rPr>
  </w:style>
  <w:style w:type="character" w:customStyle="1" w:styleId="330">
    <w:name w:val="Заголовок №3 + Не полужирный3"/>
    <w:basedOn w:val="35"/>
    <w:uiPriority w:val="99"/>
    <w:rsid w:val="00DF4FEC"/>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32pt2">
    <w:name w:val="Заголовок №3 + Интервал 2 pt2"/>
    <w:basedOn w:val="35"/>
    <w:uiPriority w:val="99"/>
    <w:rsid w:val="00DF4FEC"/>
    <w:rPr>
      <w:rFonts w:ascii="Times New Roman" w:eastAsia="Times New Roman" w:hAnsi="Times New Roman" w:cs="Times New Roman"/>
      <w:b/>
      <w:bCs/>
      <w:i w:val="0"/>
      <w:iCs w:val="0"/>
      <w:smallCaps w:val="0"/>
      <w:strike w:val="0"/>
      <w:spacing w:val="40"/>
      <w:sz w:val="20"/>
      <w:szCs w:val="20"/>
      <w:u w:val="none"/>
      <w:shd w:val="clear" w:color="auto" w:fill="FFFFFF"/>
    </w:rPr>
  </w:style>
  <w:style w:type="character" w:customStyle="1" w:styleId="100">
    <w:name w:val="Колонтитул + 10"/>
    <w:aliases w:val="5 pt1,Полужирный,Курсив2,Основной текст + Garamond,6"/>
    <w:basedOn w:val="affb"/>
    <w:rsid w:val="00DF4FEC"/>
    <w:rPr>
      <w:rFonts w:ascii="Times New Roman" w:eastAsia="Times New Roman" w:hAnsi="Times New Roman" w:cs="Times New Roman"/>
      <w:b/>
      <w:bCs/>
      <w:i/>
      <w:iCs/>
      <w:smallCaps w:val="0"/>
      <w:strike w:val="0"/>
      <w:spacing w:val="0"/>
      <w:sz w:val="21"/>
      <w:szCs w:val="21"/>
      <w:u w:val="none"/>
      <w:shd w:val="clear" w:color="auto" w:fill="FFFFFF"/>
    </w:rPr>
  </w:style>
  <w:style w:type="character" w:customStyle="1" w:styleId="4e">
    <w:name w:val="Основной текст (4) + Не полужирный"/>
    <w:aliases w:val="Курсив1"/>
    <w:basedOn w:val="43"/>
    <w:uiPriority w:val="99"/>
    <w:rsid w:val="00DF4FEC"/>
    <w:rPr>
      <w:rFonts w:ascii="Times New Roman" w:hAnsi="Times New Roman" w:cs="Times New Roman"/>
      <w:b/>
      <w:bCs/>
      <w:i/>
      <w:iCs/>
      <w:sz w:val="25"/>
      <w:szCs w:val="25"/>
      <w:shd w:val="clear" w:color="auto" w:fill="FFFFFF"/>
    </w:rPr>
  </w:style>
  <w:style w:type="character" w:customStyle="1" w:styleId="3ff2">
    <w:name w:val="Основной текст + Курсив3"/>
    <w:basedOn w:val="1f6"/>
    <w:uiPriority w:val="99"/>
    <w:rsid w:val="00DF4FEC"/>
    <w:rPr>
      <w:rFonts w:ascii="Times New Roman" w:hAnsi="Times New Roman" w:cs="Times New Roman"/>
      <w:i/>
      <w:iCs/>
      <w:spacing w:val="0"/>
      <w:sz w:val="22"/>
      <w:szCs w:val="22"/>
    </w:rPr>
  </w:style>
  <w:style w:type="character" w:customStyle="1" w:styleId="322">
    <w:name w:val="Заголовок №3 + Не полужирный2"/>
    <w:basedOn w:val="35"/>
    <w:uiPriority w:val="99"/>
    <w:rsid w:val="00DF4FEC"/>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42pt1">
    <w:name w:val="Основной текст (4) + Интервал 2 pt1"/>
    <w:basedOn w:val="43"/>
    <w:uiPriority w:val="99"/>
    <w:rsid w:val="00DF4FEC"/>
    <w:rPr>
      <w:rFonts w:ascii="Times New Roman" w:hAnsi="Times New Roman" w:cs="Times New Roman"/>
      <w:b/>
      <w:bCs/>
      <w:spacing w:val="40"/>
      <w:sz w:val="25"/>
      <w:szCs w:val="25"/>
      <w:shd w:val="clear" w:color="auto" w:fill="FFFFFF"/>
    </w:rPr>
  </w:style>
  <w:style w:type="character" w:customStyle="1" w:styleId="101">
    <w:name w:val="Основной текст (10)_"/>
    <w:basedOn w:val="a5"/>
    <w:link w:val="102"/>
    <w:uiPriority w:val="99"/>
    <w:rsid w:val="00DF4FEC"/>
    <w:rPr>
      <w:rFonts w:ascii="Times New Roman" w:hAnsi="Times New Roman" w:cs="Times New Roman"/>
      <w:sz w:val="15"/>
      <w:szCs w:val="15"/>
      <w:shd w:val="clear" w:color="auto" w:fill="FFFFFF"/>
    </w:rPr>
  </w:style>
  <w:style w:type="character" w:customStyle="1" w:styleId="2ff8">
    <w:name w:val="Основной текст + Курсив2"/>
    <w:basedOn w:val="1f6"/>
    <w:uiPriority w:val="99"/>
    <w:rsid w:val="00DF4FEC"/>
    <w:rPr>
      <w:rFonts w:ascii="Times New Roman" w:hAnsi="Times New Roman" w:cs="Times New Roman"/>
      <w:i/>
      <w:iCs/>
      <w:spacing w:val="0"/>
      <w:sz w:val="22"/>
      <w:szCs w:val="22"/>
    </w:rPr>
  </w:style>
  <w:style w:type="character" w:customStyle="1" w:styleId="411">
    <w:name w:val="Основной текст (4) + Не полужирный1"/>
    <w:basedOn w:val="43"/>
    <w:uiPriority w:val="99"/>
    <w:rsid w:val="00DF4FEC"/>
    <w:rPr>
      <w:rFonts w:ascii="Times New Roman" w:hAnsi="Times New Roman" w:cs="Times New Roman"/>
      <w:b/>
      <w:bCs/>
      <w:sz w:val="25"/>
      <w:szCs w:val="25"/>
      <w:shd w:val="clear" w:color="auto" w:fill="FFFFFF"/>
    </w:rPr>
  </w:style>
  <w:style w:type="character" w:customStyle="1" w:styleId="32pt1">
    <w:name w:val="Заголовок №3 + Интервал 2 pt1"/>
    <w:basedOn w:val="35"/>
    <w:uiPriority w:val="99"/>
    <w:rsid w:val="00DF4FEC"/>
    <w:rPr>
      <w:rFonts w:ascii="Times New Roman" w:eastAsia="Times New Roman" w:hAnsi="Times New Roman" w:cs="Times New Roman"/>
      <w:b/>
      <w:bCs/>
      <w:i w:val="0"/>
      <w:iCs w:val="0"/>
      <w:smallCaps w:val="0"/>
      <w:strike w:val="0"/>
      <w:spacing w:val="40"/>
      <w:sz w:val="20"/>
      <w:szCs w:val="20"/>
      <w:u w:val="none"/>
      <w:shd w:val="clear" w:color="auto" w:fill="FFFFFF"/>
    </w:rPr>
  </w:style>
  <w:style w:type="character" w:customStyle="1" w:styleId="76">
    <w:name w:val="Основной текст (7) + Не курсив"/>
    <w:basedOn w:val="74"/>
    <w:uiPriority w:val="99"/>
    <w:rsid w:val="00DF4FEC"/>
    <w:rPr>
      <w:rFonts w:ascii="Times New Roman" w:hAnsi="Times New Roman" w:cs="Times New Roman"/>
      <w:i/>
      <w:iCs/>
      <w:shd w:val="clear" w:color="auto" w:fill="FFFFFF"/>
    </w:rPr>
  </w:style>
  <w:style w:type="character" w:customStyle="1" w:styleId="312">
    <w:name w:val="Заголовок №3 + Не полужирный1"/>
    <w:basedOn w:val="35"/>
    <w:uiPriority w:val="99"/>
    <w:rsid w:val="00DF4FEC"/>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22pt">
    <w:name w:val="Заголовок №2 + Интервал 2 pt"/>
    <w:basedOn w:val="28"/>
    <w:uiPriority w:val="99"/>
    <w:rsid w:val="00DF4FEC"/>
    <w:rPr>
      <w:rFonts w:ascii="Times New Roman" w:eastAsia="Times New Roman" w:hAnsi="Times New Roman" w:cs="Times New Roman"/>
      <w:b/>
      <w:bCs/>
      <w:spacing w:val="40"/>
      <w:sz w:val="22"/>
      <w:szCs w:val="22"/>
      <w:shd w:val="clear" w:color="auto" w:fill="FFFFFF"/>
    </w:rPr>
  </w:style>
  <w:style w:type="character" w:customStyle="1" w:styleId="1ff7">
    <w:name w:val="Основной текст + Курсив1"/>
    <w:basedOn w:val="1f6"/>
    <w:uiPriority w:val="99"/>
    <w:rsid w:val="00DF4FEC"/>
    <w:rPr>
      <w:rFonts w:ascii="Times New Roman" w:hAnsi="Times New Roman" w:cs="Times New Roman"/>
      <w:i/>
      <w:iCs/>
      <w:spacing w:val="0"/>
      <w:sz w:val="22"/>
      <w:szCs w:val="22"/>
    </w:rPr>
  </w:style>
  <w:style w:type="character" w:customStyle="1" w:styleId="213">
    <w:name w:val="Заголовок №2 + Не полужирный1"/>
    <w:basedOn w:val="28"/>
    <w:uiPriority w:val="99"/>
    <w:rsid w:val="00DF4FEC"/>
    <w:rPr>
      <w:rFonts w:ascii="Times New Roman" w:eastAsia="Times New Roman" w:hAnsi="Times New Roman" w:cs="Times New Roman"/>
      <w:b/>
      <w:bCs/>
      <w:spacing w:val="0"/>
      <w:sz w:val="22"/>
      <w:szCs w:val="22"/>
      <w:shd w:val="clear" w:color="auto" w:fill="FFFFFF"/>
    </w:rPr>
  </w:style>
  <w:style w:type="paragraph" w:customStyle="1" w:styleId="2ff7">
    <w:name w:val="Подпись к таблице (2)"/>
    <w:basedOn w:val="a4"/>
    <w:link w:val="2ff6"/>
    <w:uiPriority w:val="99"/>
    <w:rsid w:val="00DF4FEC"/>
    <w:pPr>
      <w:shd w:val="clear" w:color="auto" w:fill="FFFFFF"/>
      <w:spacing w:after="0" w:line="240" w:lineRule="atLeast"/>
      <w:ind w:firstLine="0"/>
      <w:jc w:val="left"/>
    </w:pPr>
    <w:rPr>
      <w:rFonts w:eastAsiaTheme="minorHAnsi"/>
      <w:sz w:val="22"/>
      <w:szCs w:val="22"/>
      <w:lang w:eastAsia="en-US"/>
    </w:rPr>
  </w:style>
  <w:style w:type="paragraph" w:customStyle="1" w:styleId="75">
    <w:name w:val="Основной текст (7)"/>
    <w:basedOn w:val="a4"/>
    <w:link w:val="74"/>
    <w:uiPriority w:val="99"/>
    <w:rsid w:val="00DF4FEC"/>
    <w:pPr>
      <w:shd w:val="clear" w:color="auto" w:fill="FFFFFF"/>
      <w:spacing w:before="60" w:after="0" w:line="250" w:lineRule="exact"/>
      <w:ind w:firstLine="0"/>
    </w:pPr>
    <w:rPr>
      <w:rFonts w:eastAsiaTheme="minorHAnsi"/>
      <w:i/>
      <w:iCs/>
      <w:sz w:val="22"/>
      <w:szCs w:val="22"/>
      <w:lang w:eastAsia="en-US"/>
    </w:rPr>
  </w:style>
  <w:style w:type="paragraph" w:customStyle="1" w:styleId="223">
    <w:name w:val="Заголовок №2 (2)"/>
    <w:basedOn w:val="a4"/>
    <w:link w:val="222"/>
    <w:uiPriority w:val="99"/>
    <w:rsid w:val="00DF4FEC"/>
    <w:pPr>
      <w:shd w:val="clear" w:color="auto" w:fill="FFFFFF"/>
      <w:spacing w:before="300" w:line="240" w:lineRule="atLeast"/>
      <w:ind w:firstLine="0"/>
      <w:jc w:val="left"/>
      <w:outlineLvl w:val="1"/>
    </w:pPr>
    <w:rPr>
      <w:rFonts w:eastAsiaTheme="minorHAnsi"/>
      <w:b/>
      <w:bCs/>
      <w:sz w:val="23"/>
      <w:szCs w:val="23"/>
      <w:lang w:eastAsia="en-US"/>
    </w:rPr>
  </w:style>
  <w:style w:type="paragraph" w:customStyle="1" w:styleId="232">
    <w:name w:val="Заголовок №2 (3)"/>
    <w:basedOn w:val="a4"/>
    <w:link w:val="231"/>
    <w:uiPriority w:val="99"/>
    <w:rsid w:val="00DF4FEC"/>
    <w:pPr>
      <w:shd w:val="clear" w:color="auto" w:fill="FFFFFF"/>
      <w:spacing w:before="480" w:after="300" w:line="240" w:lineRule="atLeast"/>
      <w:ind w:firstLine="0"/>
      <w:jc w:val="left"/>
      <w:outlineLvl w:val="1"/>
    </w:pPr>
    <w:rPr>
      <w:rFonts w:eastAsiaTheme="minorHAnsi"/>
      <w:b/>
      <w:bCs/>
      <w:i/>
      <w:iCs/>
      <w:sz w:val="22"/>
      <w:szCs w:val="22"/>
      <w:lang w:eastAsia="en-US"/>
    </w:rPr>
  </w:style>
  <w:style w:type="paragraph" w:customStyle="1" w:styleId="321">
    <w:name w:val="Заголовок №3 (2)"/>
    <w:basedOn w:val="a4"/>
    <w:link w:val="320"/>
    <w:uiPriority w:val="99"/>
    <w:rsid w:val="00DF4FEC"/>
    <w:pPr>
      <w:shd w:val="clear" w:color="auto" w:fill="FFFFFF"/>
      <w:spacing w:before="360" w:after="240" w:line="240" w:lineRule="atLeast"/>
      <w:ind w:firstLine="0"/>
      <w:outlineLvl w:val="2"/>
    </w:pPr>
    <w:rPr>
      <w:rFonts w:eastAsiaTheme="minorHAnsi"/>
      <w:b/>
      <w:bCs/>
      <w:i/>
      <w:iCs/>
      <w:sz w:val="21"/>
      <w:szCs w:val="21"/>
      <w:lang w:eastAsia="en-US"/>
    </w:rPr>
  </w:style>
  <w:style w:type="paragraph" w:customStyle="1" w:styleId="102">
    <w:name w:val="Основной текст (10)"/>
    <w:basedOn w:val="a4"/>
    <w:link w:val="101"/>
    <w:uiPriority w:val="99"/>
    <w:rsid w:val="00DF4FEC"/>
    <w:pPr>
      <w:shd w:val="clear" w:color="auto" w:fill="FFFFFF"/>
      <w:spacing w:after="0" w:line="221" w:lineRule="exact"/>
      <w:ind w:hanging="140"/>
    </w:pPr>
    <w:rPr>
      <w:rFonts w:eastAsiaTheme="minorHAnsi"/>
      <w:sz w:val="15"/>
      <w:szCs w:val="15"/>
      <w:lang w:eastAsia="en-US"/>
    </w:rPr>
  </w:style>
  <w:style w:type="character" w:customStyle="1" w:styleId="251">
    <w:name w:val="Заголовок №2 + Не полужирный5"/>
    <w:basedOn w:val="28"/>
    <w:uiPriority w:val="99"/>
    <w:rsid w:val="00DF4FEC"/>
    <w:rPr>
      <w:rFonts w:ascii="Times New Roman" w:eastAsia="Times New Roman" w:hAnsi="Times New Roman" w:cs="Times New Roman"/>
      <w:b/>
      <w:bCs/>
      <w:spacing w:val="0"/>
      <w:sz w:val="23"/>
      <w:szCs w:val="23"/>
      <w:shd w:val="clear" w:color="auto" w:fill="FFFFFF"/>
    </w:rPr>
  </w:style>
  <w:style w:type="character" w:customStyle="1" w:styleId="233">
    <w:name w:val="Заголовок №2 + Не полужирный3"/>
    <w:basedOn w:val="28"/>
    <w:uiPriority w:val="99"/>
    <w:rsid w:val="00DF4FEC"/>
    <w:rPr>
      <w:rFonts w:ascii="Times New Roman" w:eastAsia="Times New Roman" w:hAnsi="Times New Roman" w:cs="Times New Roman"/>
      <w:b/>
      <w:bCs/>
      <w:spacing w:val="0"/>
      <w:sz w:val="23"/>
      <w:szCs w:val="23"/>
      <w:shd w:val="clear" w:color="auto" w:fill="FFFFFF"/>
    </w:rPr>
  </w:style>
  <w:style w:type="character" w:customStyle="1" w:styleId="65">
    <w:name w:val="Основной текст + Полужирный6"/>
    <w:basedOn w:val="2ff4"/>
    <w:uiPriority w:val="99"/>
    <w:rsid w:val="00DF4FEC"/>
    <w:rPr>
      <w:rFonts w:ascii="Times New Roman" w:eastAsia="Times New Roman" w:hAnsi="Times New Roman" w:cs="Times New Roman"/>
      <w:b/>
      <w:bCs/>
      <w:noProof/>
      <w:spacing w:val="0"/>
      <w:sz w:val="23"/>
      <w:szCs w:val="23"/>
      <w:shd w:val="clear" w:color="auto" w:fill="FFFFFF"/>
    </w:rPr>
  </w:style>
  <w:style w:type="character" w:customStyle="1" w:styleId="5c">
    <w:name w:val="Основной текст + Полужирный5"/>
    <w:basedOn w:val="2ff4"/>
    <w:uiPriority w:val="99"/>
    <w:rsid w:val="00DF4FEC"/>
    <w:rPr>
      <w:rFonts w:ascii="Times New Roman" w:eastAsia="Times New Roman" w:hAnsi="Times New Roman" w:cs="Times New Roman"/>
      <w:b/>
      <w:bCs/>
      <w:spacing w:val="0"/>
      <w:sz w:val="23"/>
      <w:szCs w:val="23"/>
      <w:shd w:val="clear" w:color="auto" w:fill="FFFFFF"/>
    </w:rPr>
  </w:style>
  <w:style w:type="character" w:customStyle="1" w:styleId="1ff8">
    <w:name w:val="Заголовок №1_"/>
    <w:basedOn w:val="a5"/>
    <w:rsid w:val="00DF4FEC"/>
    <w:rPr>
      <w:rFonts w:ascii="Times New Roman" w:eastAsia="Times New Roman" w:hAnsi="Times New Roman" w:cs="Times New Roman"/>
      <w:b/>
      <w:bCs/>
      <w:sz w:val="18"/>
      <w:szCs w:val="18"/>
      <w:shd w:val="clear" w:color="auto" w:fill="FFFFFF"/>
    </w:rPr>
  </w:style>
  <w:style w:type="paragraph" w:customStyle="1" w:styleId="214">
    <w:name w:val="Основной текст с отступом 21"/>
    <w:basedOn w:val="a4"/>
    <w:rsid w:val="00DF4FEC"/>
    <w:pPr>
      <w:spacing w:after="0"/>
      <w:ind w:firstLine="720"/>
    </w:pPr>
    <w:rPr>
      <w:sz w:val="20"/>
      <w:lang w:eastAsia="ar-SA"/>
    </w:rPr>
  </w:style>
  <w:style w:type="paragraph" w:customStyle="1" w:styleId="3ff3">
    <w:name w:val="Пункт_3"/>
    <w:basedOn w:val="a4"/>
    <w:uiPriority w:val="99"/>
    <w:rsid w:val="00DF4FEC"/>
    <w:pPr>
      <w:tabs>
        <w:tab w:val="num" w:pos="1134"/>
      </w:tabs>
      <w:spacing w:after="0" w:line="360" w:lineRule="auto"/>
      <w:ind w:left="1134" w:hanging="1133"/>
    </w:pPr>
    <w:rPr>
      <w:sz w:val="28"/>
      <w:szCs w:val="28"/>
    </w:rPr>
  </w:style>
  <w:style w:type="paragraph" w:customStyle="1" w:styleId="1ff9">
    <w:name w:val="Без интервала1"/>
    <w:qFormat/>
    <w:rsid w:val="00DF4FEC"/>
    <w:pPr>
      <w:spacing w:after="0" w:line="240" w:lineRule="auto"/>
      <w:jc w:val="both"/>
    </w:pPr>
    <w:rPr>
      <w:rFonts w:ascii="Times New Roman" w:eastAsia="Times New Roman" w:hAnsi="Times New Roman" w:cs="Times New Roman"/>
      <w:sz w:val="24"/>
      <w:szCs w:val="24"/>
      <w:lang w:eastAsia="ru-RU"/>
    </w:rPr>
  </w:style>
  <w:style w:type="paragraph" w:customStyle="1" w:styleId="1255">
    <w:name w:val="Стиль 12 пт Перед:  5 пт После:  5 пт"/>
    <w:basedOn w:val="a4"/>
    <w:rsid w:val="00DF4FEC"/>
    <w:pPr>
      <w:spacing w:before="100" w:after="100"/>
      <w:ind w:firstLine="0"/>
    </w:pPr>
    <w:rPr>
      <w:szCs w:val="20"/>
    </w:rPr>
  </w:style>
  <w:style w:type="paragraph" w:customStyle="1" w:styleId="afffffffff8">
    <w:name w:val="Обычный + по ширине"/>
    <w:basedOn w:val="a4"/>
    <w:rsid w:val="00DF4FEC"/>
    <w:pPr>
      <w:spacing w:after="0"/>
      <w:ind w:firstLine="0"/>
    </w:pPr>
  </w:style>
  <w:style w:type="character" w:customStyle="1" w:styleId="3Exact">
    <w:name w:val="Основной текст (3) Exact"/>
    <w:basedOn w:val="a5"/>
    <w:rsid w:val="00DF4FEC"/>
    <w:rPr>
      <w:i/>
      <w:iCs/>
      <w:sz w:val="43"/>
      <w:szCs w:val="43"/>
      <w:shd w:val="clear" w:color="auto" w:fill="FFFFFF"/>
    </w:rPr>
  </w:style>
  <w:style w:type="paragraph" w:customStyle="1" w:styleId="3ff4">
    <w:name w:val="Основной текст3"/>
    <w:basedOn w:val="a4"/>
    <w:rsid w:val="00DF4FEC"/>
    <w:pPr>
      <w:widowControl w:val="0"/>
      <w:shd w:val="clear" w:color="auto" w:fill="FFFFFF"/>
      <w:spacing w:before="240" w:after="300" w:line="0" w:lineRule="atLeast"/>
      <w:ind w:firstLine="0"/>
      <w:jc w:val="left"/>
    </w:pPr>
    <w:rPr>
      <w:sz w:val="22"/>
      <w:szCs w:val="22"/>
    </w:rPr>
  </w:style>
  <w:style w:type="character" w:customStyle="1" w:styleId="apple-converted-space">
    <w:name w:val="apple-converted-space"/>
    <w:basedOn w:val="a5"/>
    <w:uiPriority w:val="99"/>
    <w:rsid w:val="00DF4FEC"/>
  </w:style>
  <w:style w:type="character" w:customStyle="1" w:styleId="okpdspan">
    <w:name w:val="okpd_span"/>
    <w:basedOn w:val="a5"/>
    <w:rsid w:val="00DF4FEC"/>
  </w:style>
  <w:style w:type="paragraph" w:customStyle="1" w:styleId="CC82031775204EA09FD9D1EF3034A67C">
    <w:name w:val="CC82031775204EA09FD9D1EF3034A67C"/>
    <w:rsid w:val="00DF4FEC"/>
    <w:rPr>
      <w:rFonts w:eastAsiaTheme="minorEastAsia"/>
      <w:lang w:eastAsia="ru-RU"/>
    </w:rPr>
  </w:style>
  <w:style w:type="paragraph" w:customStyle="1" w:styleId="xl125">
    <w:name w:val="xl125"/>
    <w:basedOn w:val="a4"/>
    <w:rsid w:val="00DF4F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20"/>
      <w:szCs w:val="20"/>
    </w:rPr>
  </w:style>
  <w:style w:type="paragraph" w:customStyle="1" w:styleId="xl126">
    <w:name w:val="xl126"/>
    <w:basedOn w:val="a4"/>
    <w:rsid w:val="00DF4FEC"/>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127">
    <w:name w:val="xl127"/>
    <w:basedOn w:val="a4"/>
    <w:rsid w:val="00DF4FEC"/>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sz w:val="20"/>
      <w:szCs w:val="20"/>
    </w:rPr>
  </w:style>
  <w:style w:type="paragraph" w:customStyle="1" w:styleId="xl128">
    <w:name w:val="xl128"/>
    <w:basedOn w:val="a4"/>
    <w:rsid w:val="00DF4FEC"/>
    <w:pPr>
      <w:spacing w:before="100" w:beforeAutospacing="1" w:after="100" w:afterAutospacing="1"/>
      <w:ind w:firstLine="0"/>
      <w:jc w:val="center"/>
      <w:textAlignment w:val="center"/>
    </w:pPr>
    <w:rPr>
      <w:sz w:val="20"/>
      <w:szCs w:val="20"/>
    </w:rPr>
  </w:style>
  <w:style w:type="paragraph" w:customStyle="1" w:styleId="xl129">
    <w:name w:val="xl129"/>
    <w:basedOn w:val="a4"/>
    <w:rsid w:val="00DF4FEC"/>
    <w:pPr>
      <w:spacing w:before="100" w:beforeAutospacing="1" w:after="100" w:afterAutospacing="1"/>
      <w:ind w:firstLine="0"/>
      <w:jc w:val="center"/>
      <w:textAlignment w:val="top"/>
    </w:pPr>
    <w:rPr>
      <w:sz w:val="20"/>
      <w:szCs w:val="20"/>
    </w:rPr>
  </w:style>
  <w:style w:type="paragraph" w:customStyle="1" w:styleId="xl130">
    <w:name w:val="xl130"/>
    <w:basedOn w:val="a4"/>
    <w:rsid w:val="00DF4FEC"/>
    <w:pPr>
      <w:spacing w:before="100" w:beforeAutospacing="1" w:after="100" w:afterAutospacing="1"/>
      <w:ind w:firstLine="0"/>
      <w:jc w:val="center"/>
      <w:textAlignment w:val="top"/>
    </w:pPr>
    <w:rPr>
      <w:sz w:val="20"/>
      <w:szCs w:val="20"/>
    </w:rPr>
  </w:style>
  <w:style w:type="paragraph" w:customStyle="1" w:styleId="xl131">
    <w:name w:val="xl131"/>
    <w:basedOn w:val="a4"/>
    <w:rsid w:val="00DF4FEC"/>
    <w:pPr>
      <w:spacing w:before="100" w:beforeAutospacing="1" w:after="100" w:afterAutospacing="1"/>
      <w:ind w:firstLine="0"/>
      <w:jc w:val="center"/>
      <w:textAlignment w:val="top"/>
    </w:pPr>
    <w:rPr>
      <w:sz w:val="20"/>
      <w:szCs w:val="20"/>
    </w:rPr>
  </w:style>
  <w:style w:type="paragraph" w:customStyle="1" w:styleId="xl132">
    <w:name w:val="xl132"/>
    <w:basedOn w:val="a4"/>
    <w:rsid w:val="00DF4FEC"/>
    <w:pPr>
      <w:pBdr>
        <w:left w:val="single" w:sz="8" w:space="0" w:color="auto"/>
      </w:pBdr>
      <w:spacing w:before="100" w:beforeAutospacing="1" w:after="100" w:afterAutospacing="1"/>
      <w:ind w:firstLine="0"/>
      <w:jc w:val="center"/>
      <w:textAlignment w:val="center"/>
    </w:pPr>
    <w:rPr>
      <w:sz w:val="20"/>
      <w:szCs w:val="20"/>
    </w:rPr>
  </w:style>
  <w:style w:type="paragraph" w:customStyle="1" w:styleId="xl133">
    <w:name w:val="xl133"/>
    <w:basedOn w:val="a4"/>
    <w:rsid w:val="00DF4FEC"/>
    <w:pPr>
      <w:spacing w:before="100" w:beforeAutospacing="1" w:after="100" w:afterAutospacing="1"/>
      <w:ind w:firstLine="0"/>
      <w:jc w:val="center"/>
      <w:textAlignment w:val="center"/>
    </w:pPr>
    <w:rPr>
      <w:sz w:val="20"/>
      <w:szCs w:val="20"/>
    </w:rPr>
  </w:style>
  <w:style w:type="paragraph" w:customStyle="1" w:styleId="xl134">
    <w:name w:val="xl134"/>
    <w:basedOn w:val="a4"/>
    <w:rsid w:val="00DF4FEC"/>
    <w:pPr>
      <w:spacing w:before="100" w:beforeAutospacing="1" w:after="100" w:afterAutospacing="1"/>
      <w:ind w:firstLine="0"/>
      <w:jc w:val="left"/>
      <w:textAlignment w:val="top"/>
    </w:pPr>
    <w:rPr>
      <w:sz w:val="20"/>
      <w:szCs w:val="20"/>
    </w:rPr>
  </w:style>
  <w:style w:type="paragraph" w:customStyle="1" w:styleId="xl135">
    <w:name w:val="xl135"/>
    <w:basedOn w:val="a4"/>
    <w:rsid w:val="00DF4FEC"/>
    <w:pPr>
      <w:pBdr>
        <w:bottom w:val="single" w:sz="4"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136">
    <w:name w:val="xl136"/>
    <w:basedOn w:val="a4"/>
    <w:rsid w:val="00DF4FEC"/>
    <w:pPr>
      <w:pBdr>
        <w:top w:val="single" w:sz="4" w:space="0" w:color="auto"/>
        <w:left w:val="single" w:sz="8"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137">
    <w:name w:val="xl137"/>
    <w:basedOn w:val="a4"/>
    <w:rsid w:val="00DF4FEC"/>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138">
    <w:name w:val="xl138"/>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39">
    <w:name w:val="xl139"/>
    <w:basedOn w:val="a4"/>
    <w:rsid w:val="00DF4FEC"/>
    <w:pPr>
      <w:pBdr>
        <w:top w:val="single" w:sz="4" w:space="0" w:color="auto"/>
      </w:pBdr>
      <w:spacing w:before="100" w:beforeAutospacing="1" w:after="100" w:afterAutospacing="1"/>
      <w:ind w:firstLine="0"/>
      <w:jc w:val="center"/>
      <w:textAlignment w:val="top"/>
    </w:pPr>
    <w:rPr>
      <w:sz w:val="20"/>
      <w:szCs w:val="20"/>
    </w:rPr>
  </w:style>
  <w:style w:type="paragraph" w:customStyle="1" w:styleId="xl140">
    <w:name w:val="xl140"/>
    <w:basedOn w:val="a4"/>
    <w:rsid w:val="00DF4FEC"/>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pPr>
    <w:rPr>
      <w:sz w:val="20"/>
      <w:szCs w:val="20"/>
    </w:rPr>
  </w:style>
  <w:style w:type="paragraph" w:customStyle="1" w:styleId="xl141">
    <w:name w:val="xl141"/>
    <w:basedOn w:val="a4"/>
    <w:rsid w:val="00DF4FEC"/>
    <w:pPr>
      <w:pBdr>
        <w:left w:val="single" w:sz="8"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142">
    <w:name w:val="xl142"/>
    <w:basedOn w:val="a4"/>
    <w:rsid w:val="00DF4FEC"/>
    <w:pPr>
      <w:spacing w:before="100" w:beforeAutospacing="1" w:after="100" w:afterAutospacing="1"/>
      <w:ind w:firstLine="0"/>
      <w:jc w:val="center"/>
      <w:textAlignment w:val="center"/>
    </w:pPr>
    <w:rPr>
      <w:sz w:val="20"/>
      <w:szCs w:val="20"/>
    </w:rPr>
  </w:style>
  <w:style w:type="paragraph" w:customStyle="1" w:styleId="xl143">
    <w:name w:val="xl143"/>
    <w:basedOn w:val="a4"/>
    <w:rsid w:val="00DF4FEC"/>
    <w:pPr>
      <w:pBdr>
        <w:left w:val="single" w:sz="8" w:space="0" w:color="auto"/>
      </w:pBdr>
      <w:spacing w:before="100" w:beforeAutospacing="1" w:after="100" w:afterAutospacing="1"/>
      <w:ind w:firstLine="0"/>
      <w:jc w:val="center"/>
      <w:textAlignment w:val="center"/>
    </w:pPr>
    <w:rPr>
      <w:sz w:val="20"/>
      <w:szCs w:val="20"/>
    </w:rPr>
  </w:style>
  <w:style w:type="paragraph" w:customStyle="1" w:styleId="xl144">
    <w:name w:val="xl144"/>
    <w:basedOn w:val="a4"/>
    <w:rsid w:val="00DF4FE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45">
    <w:name w:val="xl145"/>
    <w:basedOn w:val="a4"/>
    <w:rsid w:val="00DF4FEC"/>
    <w:pPr>
      <w:pBdr>
        <w:left w:val="single" w:sz="4" w:space="0" w:color="auto"/>
        <w:bottom w:val="single" w:sz="4" w:space="0" w:color="auto"/>
        <w:right w:val="single" w:sz="8" w:space="0" w:color="auto"/>
      </w:pBdr>
      <w:spacing w:before="100" w:beforeAutospacing="1" w:after="100" w:afterAutospacing="1"/>
      <w:ind w:firstLine="0"/>
      <w:jc w:val="center"/>
    </w:pPr>
    <w:rPr>
      <w:sz w:val="20"/>
      <w:szCs w:val="20"/>
    </w:rPr>
  </w:style>
  <w:style w:type="paragraph" w:customStyle="1" w:styleId="xl146">
    <w:name w:val="xl146"/>
    <w:basedOn w:val="a4"/>
    <w:rsid w:val="00DF4FEC"/>
    <w:pPr>
      <w:pBdr>
        <w:top w:val="single" w:sz="8" w:space="0" w:color="auto"/>
        <w:right w:val="single" w:sz="8" w:space="0" w:color="auto"/>
      </w:pBdr>
      <w:shd w:val="clear" w:color="000000" w:fill="D9D9D9"/>
      <w:spacing w:before="100" w:beforeAutospacing="1" w:after="100" w:afterAutospacing="1"/>
      <w:ind w:firstLine="0"/>
      <w:jc w:val="left"/>
    </w:pPr>
  </w:style>
  <w:style w:type="paragraph" w:customStyle="1" w:styleId="xl147">
    <w:name w:val="xl147"/>
    <w:basedOn w:val="a4"/>
    <w:rsid w:val="00DF4FEC"/>
    <w:pPr>
      <w:pBdr>
        <w:top w:val="single" w:sz="8" w:space="0" w:color="auto"/>
        <w:bottom w:val="single" w:sz="8" w:space="0" w:color="auto"/>
        <w:right w:val="single" w:sz="8" w:space="0" w:color="auto"/>
      </w:pBdr>
      <w:shd w:val="clear" w:color="000000" w:fill="D9D9D9"/>
      <w:spacing w:before="100" w:beforeAutospacing="1" w:after="100" w:afterAutospacing="1"/>
      <w:ind w:firstLine="0"/>
      <w:jc w:val="left"/>
    </w:pPr>
    <w:rPr>
      <w:b/>
      <w:bCs/>
    </w:rPr>
  </w:style>
  <w:style w:type="paragraph" w:customStyle="1" w:styleId="xl148">
    <w:name w:val="xl148"/>
    <w:basedOn w:val="a4"/>
    <w:rsid w:val="00DF4FEC"/>
    <w:pPr>
      <w:spacing w:before="100" w:beforeAutospacing="1" w:after="100" w:afterAutospacing="1"/>
      <w:ind w:firstLine="0"/>
      <w:jc w:val="center"/>
      <w:textAlignment w:val="center"/>
    </w:pPr>
  </w:style>
  <w:style w:type="paragraph" w:customStyle="1" w:styleId="xl149">
    <w:name w:val="xl149"/>
    <w:basedOn w:val="a4"/>
    <w:rsid w:val="00DF4FEC"/>
    <w:pPr>
      <w:pBdr>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50">
    <w:name w:val="xl150"/>
    <w:basedOn w:val="a4"/>
    <w:rsid w:val="00DF4FEC"/>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151">
    <w:name w:val="xl151"/>
    <w:basedOn w:val="a4"/>
    <w:rsid w:val="00DF4F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ind w:firstLine="0"/>
      <w:jc w:val="left"/>
    </w:pPr>
  </w:style>
  <w:style w:type="paragraph" w:customStyle="1" w:styleId="xl152">
    <w:name w:val="xl152"/>
    <w:basedOn w:val="a4"/>
    <w:rsid w:val="00DF4FEC"/>
    <w:pPr>
      <w:pBdr>
        <w:left w:val="single" w:sz="8" w:space="0" w:color="auto"/>
        <w:bottom w:val="single" w:sz="4" w:space="0" w:color="auto"/>
        <w:right w:val="single" w:sz="4" w:space="0" w:color="auto"/>
      </w:pBdr>
      <w:shd w:val="clear" w:color="000000" w:fill="E6B8B7"/>
      <w:spacing w:before="100" w:beforeAutospacing="1" w:after="100" w:afterAutospacing="1"/>
      <w:ind w:firstLine="0"/>
      <w:jc w:val="center"/>
      <w:textAlignment w:val="center"/>
    </w:pPr>
    <w:rPr>
      <w:sz w:val="20"/>
      <w:szCs w:val="20"/>
    </w:rPr>
  </w:style>
  <w:style w:type="paragraph" w:customStyle="1" w:styleId="xl153">
    <w:name w:val="xl153"/>
    <w:basedOn w:val="a4"/>
    <w:rsid w:val="00DF4FE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ind w:firstLine="0"/>
      <w:jc w:val="center"/>
      <w:textAlignment w:val="center"/>
    </w:pPr>
    <w:rPr>
      <w:sz w:val="20"/>
      <w:szCs w:val="20"/>
    </w:rPr>
  </w:style>
  <w:style w:type="paragraph" w:customStyle="1" w:styleId="xl154">
    <w:name w:val="xl154"/>
    <w:basedOn w:val="a4"/>
    <w:rsid w:val="00DF4F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firstLine="0"/>
      <w:jc w:val="left"/>
    </w:pPr>
    <w:rPr>
      <w:b/>
      <w:bCs/>
      <w:sz w:val="20"/>
      <w:szCs w:val="20"/>
    </w:rPr>
  </w:style>
  <w:style w:type="paragraph" w:customStyle="1" w:styleId="xl155">
    <w:name w:val="xl155"/>
    <w:basedOn w:val="a4"/>
    <w:rsid w:val="00DF4F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firstLine="0"/>
      <w:jc w:val="left"/>
    </w:pPr>
    <w:rPr>
      <w:b/>
      <w:bCs/>
      <w:sz w:val="20"/>
      <w:szCs w:val="20"/>
    </w:rPr>
  </w:style>
  <w:style w:type="paragraph" w:customStyle="1" w:styleId="xl156">
    <w:name w:val="xl156"/>
    <w:basedOn w:val="a4"/>
    <w:rsid w:val="00DF4F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firstLine="0"/>
      <w:jc w:val="left"/>
    </w:pPr>
    <w:rPr>
      <w:b/>
      <w:bCs/>
      <w:sz w:val="20"/>
      <w:szCs w:val="20"/>
    </w:rPr>
  </w:style>
  <w:style w:type="paragraph" w:customStyle="1" w:styleId="xl157">
    <w:name w:val="xl157"/>
    <w:basedOn w:val="a4"/>
    <w:rsid w:val="00DF4FEC"/>
    <w:pPr>
      <w:pBdr>
        <w:top w:val="single" w:sz="8" w:space="0" w:color="auto"/>
        <w:bottom w:val="single" w:sz="8" w:space="0" w:color="auto"/>
        <w:right w:val="single" w:sz="8" w:space="0" w:color="auto"/>
      </w:pBdr>
      <w:shd w:val="clear" w:color="000000" w:fill="D9D9D9"/>
      <w:spacing w:before="100" w:beforeAutospacing="1" w:after="100" w:afterAutospacing="1"/>
      <w:ind w:firstLine="0"/>
      <w:jc w:val="left"/>
    </w:pPr>
  </w:style>
  <w:style w:type="paragraph" w:customStyle="1" w:styleId="xl158">
    <w:name w:val="xl158"/>
    <w:basedOn w:val="a4"/>
    <w:rsid w:val="00DF4FEC"/>
    <w:pPr>
      <w:spacing w:before="100" w:beforeAutospacing="1" w:after="100" w:afterAutospacing="1"/>
      <w:ind w:firstLine="0"/>
      <w:jc w:val="right"/>
    </w:pPr>
    <w:rPr>
      <w:b/>
      <w:bCs/>
    </w:rPr>
  </w:style>
  <w:style w:type="paragraph" w:customStyle="1" w:styleId="xl159">
    <w:name w:val="xl159"/>
    <w:basedOn w:val="a4"/>
    <w:rsid w:val="00DF4FEC"/>
    <w:pPr>
      <w:pBdr>
        <w:top w:val="single" w:sz="4" w:space="0" w:color="auto"/>
        <w:bottom w:val="single" w:sz="4" w:space="0" w:color="auto"/>
      </w:pBdr>
      <w:spacing w:before="100" w:beforeAutospacing="1" w:after="100" w:afterAutospacing="1"/>
      <w:ind w:firstLine="0"/>
      <w:jc w:val="center"/>
      <w:textAlignment w:val="center"/>
    </w:pPr>
    <w:rPr>
      <w:sz w:val="20"/>
      <w:szCs w:val="20"/>
    </w:rPr>
  </w:style>
  <w:style w:type="paragraph" w:customStyle="1" w:styleId="xl160">
    <w:name w:val="xl160"/>
    <w:basedOn w:val="a4"/>
    <w:rsid w:val="00DF4FEC"/>
    <w:pPr>
      <w:spacing w:before="100" w:beforeAutospacing="1" w:after="100" w:afterAutospacing="1"/>
      <w:ind w:firstLine="0"/>
      <w:jc w:val="center"/>
    </w:pPr>
  </w:style>
  <w:style w:type="paragraph" w:customStyle="1" w:styleId="xl161">
    <w:name w:val="xl161"/>
    <w:basedOn w:val="a4"/>
    <w:rsid w:val="00DF4FEC"/>
    <w:pPr>
      <w:spacing w:before="100" w:beforeAutospacing="1" w:after="100" w:afterAutospacing="1"/>
      <w:ind w:firstLine="0"/>
      <w:jc w:val="center"/>
    </w:pPr>
  </w:style>
  <w:style w:type="paragraph" w:customStyle="1" w:styleId="xl162">
    <w:name w:val="xl162"/>
    <w:basedOn w:val="a4"/>
    <w:rsid w:val="00DF4FEC"/>
    <w:pPr>
      <w:spacing w:before="100" w:beforeAutospacing="1" w:after="100" w:afterAutospacing="1"/>
      <w:ind w:firstLine="0"/>
      <w:jc w:val="right"/>
    </w:pPr>
  </w:style>
  <w:style w:type="paragraph" w:customStyle="1" w:styleId="xl163">
    <w:name w:val="xl163"/>
    <w:basedOn w:val="a4"/>
    <w:rsid w:val="00DF4FEC"/>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164">
    <w:name w:val="xl164"/>
    <w:basedOn w:val="a4"/>
    <w:rsid w:val="00DF4FEC"/>
    <w:pPr>
      <w:pBdr>
        <w:top w:val="single" w:sz="8" w:space="0" w:color="auto"/>
        <w:left w:val="single" w:sz="8" w:space="0" w:color="auto"/>
        <w:bottom w:val="single" w:sz="4" w:space="0" w:color="auto"/>
      </w:pBdr>
      <w:shd w:val="clear" w:color="000000" w:fill="E6B8B7"/>
      <w:spacing w:before="100" w:beforeAutospacing="1" w:after="100" w:afterAutospacing="1"/>
      <w:ind w:firstLine="0"/>
      <w:jc w:val="center"/>
    </w:pPr>
    <w:rPr>
      <w:b/>
      <w:bCs/>
      <w:sz w:val="20"/>
      <w:szCs w:val="20"/>
    </w:rPr>
  </w:style>
  <w:style w:type="paragraph" w:customStyle="1" w:styleId="xl165">
    <w:name w:val="xl165"/>
    <w:basedOn w:val="a4"/>
    <w:rsid w:val="00DF4FEC"/>
    <w:pPr>
      <w:pBdr>
        <w:top w:val="single" w:sz="8" w:space="0" w:color="auto"/>
        <w:bottom w:val="single" w:sz="4" w:space="0" w:color="auto"/>
      </w:pBdr>
      <w:shd w:val="clear" w:color="000000" w:fill="E6B8B7"/>
      <w:spacing w:before="100" w:beforeAutospacing="1" w:after="100" w:afterAutospacing="1"/>
      <w:ind w:firstLine="0"/>
      <w:jc w:val="center"/>
    </w:pPr>
    <w:rPr>
      <w:b/>
      <w:bCs/>
      <w:sz w:val="20"/>
      <w:szCs w:val="20"/>
    </w:rPr>
  </w:style>
  <w:style w:type="paragraph" w:customStyle="1" w:styleId="xl166">
    <w:name w:val="xl166"/>
    <w:basedOn w:val="a4"/>
    <w:rsid w:val="00DF4F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ind w:firstLine="0"/>
      <w:jc w:val="center"/>
      <w:textAlignment w:val="center"/>
    </w:pPr>
    <w:rPr>
      <w:b/>
      <w:bCs/>
      <w:sz w:val="20"/>
      <w:szCs w:val="20"/>
    </w:rPr>
  </w:style>
  <w:style w:type="paragraph" w:customStyle="1" w:styleId="xl167">
    <w:name w:val="xl167"/>
    <w:basedOn w:val="a4"/>
    <w:rsid w:val="00DF4FEC"/>
    <w:pPr>
      <w:pBdr>
        <w:top w:val="single" w:sz="4" w:space="0" w:color="auto"/>
        <w:left w:val="single" w:sz="4" w:space="0" w:color="auto"/>
        <w:bottom w:val="single" w:sz="4" w:space="0" w:color="auto"/>
      </w:pBdr>
      <w:shd w:val="clear" w:color="000000" w:fill="E6B8B7"/>
      <w:spacing w:before="100" w:beforeAutospacing="1" w:after="100" w:afterAutospacing="1"/>
      <w:ind w:firstLine="0"/>
      <w:jc w:val="center"/>
      <w:textAlignment w:val="center"/>
    </w:pPr>
    <w:rPr>
      <w:b/>
      <w:bCs/>
      <w:sz w:val="20"/>
      <w:szCs w:val="20"/>
    </w:rPr>
  </w:style>
  <w:style w:type="paragraph" w:customStyle="1" w:styleId="xl168">
    <w:name w:val="xl168"/>
    <w:basedOn w:val="a4"/>
    <w:rsid w:val="00DF4FEC"/>
    <w:pPr>
      <w:pBdr>
        <w:top w:val="single" w:sz="4" w:space="0" w:color="auto"/>
        <w:left w:val="single" w:sz="8" w:space="0" w:color="auto"/>
        <w:bottom w:val="single" w:sz="4" w:space="0" w:color="auto"/>
      </w:pBdr>
      <w:shd w:val="clear" w:color="000000" w:fill="E6B8B7"/>
      <w:spacing w:before="100" w:beforeAutospacing="1" w:after="100" w:afterAutospacing="1"/>
      <w:ind w:firstLine="0"/>
      <w:jc w:val="center"/>
    </w:pPr>
    <w:rPr>
      <w:b/>
      <w:bCs/>
      <w:sz w:val="20"/>
      <w:szCs w:val="20"/>
    </w:rPr>
  </w:style>
  <w:style w:type="paragraph" w:customStyle="1" w:styleId="xl169">
    <w:name w:val="xl169"/>
    <w:basedOn w:val="a4"/>
    <w:rsid w:val="00DF4FEC"/>
    <w:pPr>
      <w:pBdr>
        <w:top w:val="single" w:sz="4" w:space="0" w:color="auto"/>
        <w:bottom w:val="single" w:sz="4" w:space="0" w:color="auto"/>
      </w:pBdr>
      <w:shd w:val="clear" w:color="000000" w:fill="E6B8B7"/>
      <w:spacing w:before="100" w:beforeAutospacing="1" w:after="100" w:afterAutospacing="1"/>
      <w:ind w:firstLine="0"/>
      <w:jc w:val="center"/>
    </w:pPr>
    <w:rPr>
      <w:b/>
      <w:bCs/>
      <w:sz w:val="20"/>
      <w:szCs w:val="20"/>
    </w:rPr>
  </w:style>
  <w:style w:type="paragraph" w:customStyle="1" w:styleId="xl170">
    <w:name w:val="xl170"/>
    <w:basedOn w:val="a4"/>
    <w:rsid w:val="00DF4FEC"/>
    <w:pPr>
      <w:pBdr>
        <w:top w:val="single" w:sz="4" w:space="0" w:color="auto"/>
        <w:bottom w:val="single" w:sz="4" w:space="0" w:color="auto"/>
      </w:pBdr>
      <w:shd w:val="clear" w:color="000000" w:fill="E6B8B7"/>
      <w:spacing w:before="100" w:beforeAutospacing="1" w:after="100" w:afterAutospacing="1"/>
      <w:ind w:firstLine="0"/>
      <w:jc w:val="center"/>
      <w:textAlignment w:val="center"/>
    </w:pPr>
    <w:rPr>
      <w:b/>
      <w:bCs/>
      <w:sz w:val="20"/>
      <w:szCs w:val="20"/>
    </w:rPr>
  </w:style>
  <w:style w:type="paragraph" w:customStyle="1" w:styleId="xl171">
    <w:name w:val="xl171"/>
    <w:basedOn w:val="a4"/>
    <w:rsid w:val="00DF4FEC"/>
    <w:pPr>
      <w:pBdr>
        <w:top w:val="single" w:sz="4" w:space="0" w:color="auto"/>
        <w:bottom w:val="single" w:sz="4" w:space="0" w:color="auto"/>
        <w:right w:val="single" w:sz="4" w:space="0" w:color="auto"/>
      </w:pBdr>
      <w:shd w:val="clear" w:color="000000" w:fill="E6B8B7"/>
      <w:spacing w:before="100" w:beforeAutospacing="1" w:after="100" w:afterAutospacing="1"/>
      <w:ind w:firstLine="0"/>
      <w:jc w:val="center"/>
      <w:textAlignment w:val="center"/>
    </w:pPr>
    <w:rPr>
      <w:b/>
      <w:bCs/>
      <w:sz w:val="20"/>
      <w:szCs w:val="20"/>
    </w:rPr>
  </w:style>
  <w:style w:type="paragraph" w:customStyle="1" w:styleId="xl172">
    <w:name w:val="xl172"/>
    <w:basedOn w:val="a4"/>
    <w:rsid w:val="00DF4FEC"/>
    <w:pPr>
      <w:pBdr>
        <w:top w:val="single" w:sz="4" w:space="0" w:color="auto"/>
        <w:left w:val="single" w:sz="8" w:space="0" w:color="auto"/>
        <w:bottom w:val="single" w:sz="4" w:space="0" w:color="auto"/>
      </w:pBdr>
      <w:shd w:val="clear" w:color="000000" w:fill="FFFF00"/>
      <w:spacing w:before="100" w:beforeAutospacing="1" w:after="100" w:afterAutospacing="1"/>
      <w:ind w:firstLine="0"/>
      <w:jc w:val="center"/>
    </w:pPr>
    <w:rPr>
      <w:b/>
      <w:bCs/>
    </w:rPr>
  </w:style>
  <w:style w:type="paragraph" w:customStyle="1" w:styleId="xl173">
    <w:name w:val="xl173"/>
    <w:basedOn w:val="a4"/>
    <w:rsid w:val="00DF4FEC"/>
    <w:pPr>
      <w:pBdr>
        <w:top w:val="single" w:sz="4" w:space="0" w:color="auto"/>
        <w:bottom w:val="single" w:sz="4" w:space="0" w:color="auto"/>
      </w:pBdr>
      <w:shd w:val="clear" w:color="000000" w:fill="FFFF00"/>
      <w:spacing w:before="100" w:beforeAutospacing="1" w:after="100" w:afterAutospacing="1"/>
      <w:ind w:firstLine="0"/>
      <w:jc w:val="center"/>
    </w:pPr>
    <w:rPr>
      <w:b/>
      <w:bCs/>
    </w:rPr>
  </w:style>
  <w:style w:type="paragraph" w:customStyle="1" w:styleId="xl174">
    <w:name w:val="xl174"/>
    <w:basedOn w:val="a4"/>
    <w:rsid w:val="00DF4FEC"/>
    <w:pPr>
      <w:pBdr>
        <w:top w:val="single" w:sz="4" w:space="0" w:color="auto"/>
        <w:left w:val="single" w:sz="8" w:space="0" w:color="auto"/>
        <w:bottom w:val="single" w:sz="4" w:space="0" w:color="auto"/>
      </w:pBdr>
      <w:shd w:val="clear" w:color="000000" w:fill="E6B8B7"/>
      <w:spacing w:before="100" w:beforeAutospacing="1" w:after="100" w:afterAutospacing="1"/>
      <w:ind w:firstLine="0"/>
      <w:jc w:val="center"/>
      <w:textAlignment w:val="center"/>
    </w:pPr>
    <w:rPr>
      <w:b/>
      <w:bCs/>
      <w:sz w:val="20"/>
      <w:szCs w:val="20"/>
    </w:rPr>
  </w:style>
  <w:style w:type="paragraph" w:customStyle="1" w:styleId="xl175">
    <w:name w:val="xl175"/>
    <w:basedOn w:val="a4"/>
    <w:rsid w:val="00DF4FEC"/>
    <w:pPr>
      <w:pBdr>
        <w:top w:val="single" w:sz="4" w:space="0" w:color="auto"/>
        <w:bottom w:val="single" w:sz="4" w:space="0" w:color="auto"/>
      </w:pBdr>
      <w:shd w:val="clear" w:color="000000" w:fill="E6B8B7"/>
      <w:spacing w:before="100" w:beforeAutospacing="1" w:after="100" w:afterAutospacing="1"/>
      <w:ind w:firstLine="0"/>
      <w:jc w:val="center"/>
      <w:textAlignment w:val="center"/>
    </w:pPr>
    <w:rPr>
      <w:b/>
      <w:bCs/>
      <w:sz w:val="20"/>
      <w:szCs w:val="20"/>
    </w:rPr>
  </w:style>
  <w:style w:type="paragraph" w:customStyle="1" w:styleId="xl176">
    <w:name w:val="xl176"/>
    <w:basedOn w:val="a4"/>
    <w:rsid w:val="00DF4FEC"/>
    <w:pPr>
      <w:pBdr>
        <w:left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177">
    <w:name w:val="xl177"/>
    <w:basedOn w:val="a4"/>
    <w:rsid w:val="00DF4FEC"/>
    <w:pPr>
      <w:pBdr>
        <w:left w:val="single" w:sz="8" w:space="0" w:color="auto"/>
        <w:bottom w:val="single" w:sz="4" w:space="0" w:color="auto"/>
      </w:pBdr>
      <w:shd w:val="clear" w:color="000000" w:fill="FFFF00"/>
      <w:spacing w:before="100" w:beforeAutospacing="1" w:after="100" w:afterAutospacing="1"/>
      <w:ind w:firstLine="0"/>
      <w:jc w:val="center"/>
      <w:textAlignment w:val="center"/>
    </w:pPr>
    <w:rPr>
      <w:b/>
      <w:bCs/>
      <w:sz w:val="20"/>
      <w:szCs w:val="20"/>
    </w:rPr>
  </w:style>
  <w:style w:type="paragraph" w:customStyle="1" w:styleId="xl178">
    <w:name w:val="xl178"/>
    <w:basedOn w:val="a4"/>
    <w:rsid w:val="00DF4FEC"/>
    <w:pPr>
      <w:pBdr>
        <w:bottom w:val="single" w:sz="4" w:space="0" w:color="auto"/>
      </w:pBdr>
      <w:shd w:val="clear" w:color="000000" w:fill="FFFF00"/>
      <w:spacing w:before="100" w:beforeAutospacing="1" w:after="100" w:afterAutospacing="1"/>
      <w:ind w:firstLine="0"/>
      <w:jc w:val="center"/>
      <w:textAlignment w:val="center"/>
    </w:pPr>
    <w:rPr>
      <w:b/>
      <w:bCs/>
      <w:sz w:val="20"/>
      <w:szCs w:val="20"/>
    </w:rPr>
  </w:style>
  <w:style w:type="paragraph" w:customStyle="1" w:styleId="xl179">
    <w:name w:val="xl179"/>
    <w:basedOn w:val="a4"/>
    <w:rsid w:val="00DF4FEC"/>
    <w:pPr>
      <w:pBdr>
        <w:top w:val="single" w:sz="4" w:space="0" w:color="auto"/>
        <w:left w:val="single" w:sz="8" w:space="0" w:color="auto"/>
        <w:bottom w:val="single" w:sz="4" w:space="0" w:color="auto"/>
      </w:pBdr>
      <w:shd w:val="clear" w:color="000000" w:fill="D9D9D9"/>
      <w:spacing w:before="100" w:beforeAutospacing="1" w:after="100" w:afterAutospacing="1"/>
      <w:ind w:firstLine="0"/>
      <w:jc w:val="center"/>
    </w:pPr>
    <w:rPr>
      <w:b/>
      <w:bCs/>
      <w:sz w:val="20"/>
      <w:szCs w:val="20"/>
    </w:rPr>
  </w:style>
  <w:style w:type="paragraph" w:customStyle="1" w:styleId="xl180">
    <w:name w:val="xl180"/>
    <w:basedOn w:val="a4"/>
    <w:rsid w:val="00DF4FEC"/>
    <w:pPr>
      <w:pBdr>
        <w:top w:val="single" w:sz="4" w:space="0" w:color="auto"/>
        <w:bottom w:val="single" w:sz="4" w:space="0" w:color="auto"/>
      </w:pBdr>
      <w:shd w:val="clear" w:color="000000" w:fill="D9D9D9"/>
      <w:spacing w:before="100" w:beforeAutospacing="1" w:after="100" w:afterAutospacing="1"/>
      <w:ind w:firstLine="0"/>
      <w:jc w:val="center"/>
    </w:pPr>
    <w:rPr>
      <w:b/>
      <w:bCs/>
      <w:sz w:val="20"/>
      <w:szCs w:val="20"/>
    </w:rPr>
  </w:style>
  <w:style w:type="paragraph" w:customStyle="1" w:styleId="xl181">
    <w:name w:val="xl181"/>
    <w:basedOn w:val="a4"/>
    <w:rsid w:val="00DF4FEC"/>
    <w:pPr>
      <w:pBdr>
        <w:top w:val="single" w:sz="4" w:space="0" w:color="auto"/>
        <w:left w:val="single" w:sz="8" w:space="0" w:color="auto"/>
        <w:bottom w:val="single" w:sz="4" w:space="0" w:color="auto"/>
      </w:pBdr>
      <w:shd w:val="clear" w:color="000000" w:fill="E6B8B7"/>
      <w:spacing w:before="100" w:beforeAutospacing="1" w:after="100" w:afterAutospacing="1"/>
      <w:ind w:firstLine="0"/>
      <w:jc w:val="center"/>
      <w:textAlignment w:val="center"/>
    </w:pPr>
    <w:rPr>
      <w:b/>
      <w:bCs/>
      <w:sz w:val="20"/>
      <w:szCs w:val="20"/>
    </w:rPr>
  </w:style>
  <w:style w:type="paragraph" w:customStyle="1" w:styleId="xl182">
    <w:name w:val="xl182"/>
    <w:basedOn w:val="a4"/>
    <w:rsid w:val="00DF4FEC"/>
    <w:pPr>
      <w:pBdr>
        <w:top w:val="single" w:sz="4" w:space="0" w:color="auto"/>
        <w:bottom w:val="single" w:sz="4" w:space="0" w:color="auto"/>
      </w:pBdr>
      <w:shd w:val="clear" w:color="000000" w:fill="E6B8B7"/>
      <w:spacing w:before="100" w:beforeAutospacing="1" w:after="100" w:afterAutospacing="1"/>
      <w:ind w:firstLine="0"/>
      <w:jc w:val="center"/>
      <w:textAlignment w:val="center"/>
    </w:pPr>
    <w:rPr>
      <w:b/>
      <w:bCs/>
      <w:sz w:val="20"/>
      <w:szCs w:val="20"/>
    </w:rPr>
  </w:style>
  <w:style w:type="paragraph" w:customStyle="1" w:styleId="xl183">
    <w:name w:val="xl183"/>
    <w:basedOn w:val="a4"/>
    <w:rsid w:val="00DF4FEC"/>
    <w:pPr>
      <w:pBdr>
        <w:top w:val="single" w:sz="4" w:space="0" w:color="auto"/>
        <w:left w:val="single" w:sz="8" w:space="0" w:color="auto"/>
        <w:bottom w:val="single" w:sz="4" w:space="0" w:color="auto"/>
      </w:pBdr>
      <w:shd w:val="clear" w:color="000000" w:fill="D9D9D9"/>
      <w:spacing w:before="100" w:beforeAutospacing="1" w:after="100" w:afterAutospacing="1"/>
      <w:ind w:firstLine="0"/>
      <w:jc w:val="center"/>
      <w:textAlignment w:val="center"/>
    </w:pPr>
    <w:rPr>
      <w:b/>
      <w:bCs/>
      <w:sz w:val="20"/>
      <w:szCs w:val="20"/>
    </w:rPr>
  </w:style>
  <w:style w:type="paragraph" w:customStyle="1" w:styleId="xl184">
    <w:name w:val="xl184"/>
    <w:basedOn w:val="a4"/>
    <w:rsid w:val="00DF4FEC"/>
    <w:pPr>
      <w:pBdr>
        <w:top w:val="single" w:sz="4" w:space="0" w:color="auto"/>
        <w:bottom w:val="single" w:sz="4" w:space="0" w:color="auto"/>
      </w:pBdr>
      <w:shd w:val="clear" w:color="000000" w:fill="D9D9D9"/>
      <w:spacing w:before="100" w:beforeAutospacing="1" w:after="100" w:afterAutospacing="1"/>
      <w:ind w:firstLine="0"/>
      <w:jc w:val="center"/>
      <w:textAlignment w:val="center"/>
    </w:pPr>
    <w:rPr>
      <w:b/>
      <w:bCs/>
      <w:sz w:val="20"/>
      <w:szCs w:val="20"/>
    </w:rPr>
  </w:style>
  <w:style w:type="paragraph" w:customStyle="1" w:styleId="xl185">
    <w:name w:val="xl185"/>
    <w:basedOn w:val="a4"/>
    <w:rsid w:val="00DF4FEC"/>
    <w:pPr>
      <w:pBdr>
        <w:top w:val="single" w:sz="8" w:space="0" w:color="auto"/>
        <w:left w:val="single" w:sz="8" w:space="0" w:color="auto"/>
      </w:pBdr>
      <w:shd w:val="clear" w:color="000000" w:fill="D9D9D9"/>
      <w:spacing w:before="100" w:beforeAutospacing="1" w:after="100" w:afterAutospacing="1"/>
      <w:ind w:firstLine="0"/>
      <w:jc w:val="center"/>
    </w:pPr>
    <w:rPr>
      <w:b/>
      <w:bCs/>
    </w:rPr>
  </w:style>
  <w:style w:type="paragraph" w:customStyle="1" w:styleId="xl186">
    <w:name w:val="xl186"/>
    <w:basedOn w:val="a4"/>
    <w:rsid w:val="00DF4FEC"/>
    <w:pPr>
      <w:pBdr>
        <w:top w:val="single" w:sz="8" w:space="0" w:color="auto"/>
      </w:pBdr>
      <w:shd w:val="clear" w:color="000000" w:fill="D9D9D9"/>
      <w:spacing w:before="100" w:beforeAutospacing="1" w:after="100" w:afterAutospacing="1"/>
      <w:ind w:firstLine="0"/>
      <w:jc w:val="center"/>
    </w:pPr>
    <w:rPr>
      <w:b/>
      <w:bCs/>
    </w:rPr>
  </w:style>
  <w:style w:type="paragraph" w:customStyle="1" w:styleId="xl187">
    <w:name w:val="xl187"/>
    <w:basedOn w:val="a4"/>
    <w:rsid w:val="00DF4FEC"/>
    <w:pPr>
      <w:pBdr>
        <w:top w:val="single" w:sz="8" w:space="0" w:color="auto"/>
        <w:left w:val="single" w:sz="8" w:space="0" w:color="auto"/>
        <w:bottom w:val="single" w:sz="4" w:space="0" w:color="auto"/>
      </w:pBdr>
      <w:spacing w:before="100" w:beforeAutospacing="1" w:after="100" w:afterAutospacing="1"/>
      <w:ind w:firstLine="0"/>
      <w:jc w:val="center"/>
      <w:textAlignment w:val="center"/>
    </w:pPr>
    <w:rPr>
      <w:sz w:val="20"/>
      <w:szCs w:val="20"/>
    </w:rPr>
  </w:style>
  <w:style w:type="paragraph" w:customStyle="1" w:styleId="xl188">
    <w:name w:val="xl188"/>
    <w:basedOn w:val="a4"/>
    <w:rsid w:val="00DF4FEC"/>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sz w:val="20"/>
      <w:szCs w:val="20"/>
    </w:rPr>
  </w:style>
  <w:style w:type="paragraph" w:customStyle="1" w:styleId="xl189">
    <w:name w:val="xl189"/>
    <w:basedOn w:val="a4"/>
    <w:rsid w:val="00DF4FEC"/>
    <w:pPr>
      <w:pBdr>
        <w:top w:val="single" w:sz="8" w:space="0" w:color="auto"/>
        <w:left w:val="single" w:sz="4" w:space="0" w:color="auto"/>
      </w:pBdr>
      <w:spacing w:before="100" w:beforeAutospacing="1" w:after="100" w:afterAutospacing="1"/>
      <w:ind w:firstLine="0"/>
      <w:jc w:val="left"/>
      <w:textAlignment w:val="top"/>
    </w:pPr>
    <w:rPr>
      <w:sz w:val="20"/>
      <w:szCs w:val="20"/>
    </w:rPr>
  </w:style>
  <w:style w:type="paragraph" w:customStyle="1" w:styleId="xl190">
    <w:name w:val="xl190"/>
    <w:basedOn w:val="a4"/>
    <w:rsid w:val="00DF4FEC"/>
    <w:pPr>
      <w:pBdr>
        <w:top w:val="single" w:sz="8" w:space="0" w:color="auto"/>
      </w:pBdr>
      <w:spacing w:before="100" w:beforeAutospacing="1" w:after="100" w:afterAutospacing="1"/>
      <w:ind w:firstLine="0"/>
      <w:jc w:val="left"/>
      <w:textAlignment w:val="top"/>
    </w:pPr>
    <w:rPr>
      <w:sz w:val="20"/>
      <w:szCs w:val="20"/>
    </w:rPr>
  </w:style>
  <w:style w:type="paragraph" w:customStyle="1" w:styleId="xl191">
    <w:name w:val="xl191"/>
    <w:basedOn w:val="a4"/>
    <w:rsid w:val="00DF4FEC"/>
    <w:pPr>
      <w:pBdr>
        <w:top w:val="single" w:sz="8" w:space="0" w:color="auto"/>
        <w:right w:val="single" w:sz="4" w:space="0" w:color="auto"/>
      </w:pBdr>
      <w:spacing w:before="100" w:beforeAutospacing="1" w:after="100" w:afterAutospacing="1"/>
      <w:ind w:firstLine="0"/>
      <w:jc w:val="left"/>
      <w:textAlignment w:val="top"/>
    </w:pPr>
    <w:rPr>
      <w:sz w:val="20"/>
      <w:szCs w:val="20"/>
    </w:rPr>
  </w:style>
  <w:style w:type="paragraph" w:customStyle="1" w:styleId="xl192">
    <w:name w:val="xl192"/>
    <w:basedOn w:val="a4"/>
    <w:rsid w:val="00DF4FEC"/>
    <w:pPr>
      <w:pBdr>
        <w:top w:val="single" w:sz="8" w:space="0" w:color="auto"/>
      </w:pBdr>
      <w:spacing w:before="100" w:beforeAutospacing="1" w:after="100" w:afterAutospacing="1"/>
      <w:ind w:firstLine="0"/>
      <w:jc w:val="center"/>
      <w:textAlignment w:val="center"/>
    </w:pPr>
    <w:rPr>
      <w:sz w:val="20"/>
      <w:szCs w:val="20"/>
    </w:rPr>
  </w:style>
  <w:style w:type="paragraph" w:customStyle="1" w:styleId="xl193">
    <w:name w:val="xl193"/>
    <w:basedOn w:val="a4"/>
    <w:rsid w:val="00DF4FEC"/>
    <w:pPr>
      <w:pBdr>
        <w:top w:val="single" w:sz="8"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194">
    <w:name w:val="xl194"/>
    <w:basedOn w:val="a4"/>
    <w:rsid w:val="00DF4FEC"/>
    <w:pPr>
      <w:pBdr>
        <w:right w:val="single" w:sz="4" w:space="0" w:color="auto"/>
      </w:pBdr>
      <w:spacing w:before="100" w:beforeAutospacing="1" w:after="100" w:afterAutospacing="1"/>
      <w:ind w:firstLine="0"/>
      <w:jc w:val="center"/>
      <w:textAlignment w:val="center"/>
    </w:pPr>
    <w:rPr>
      <w:sz w:val="20"/>
      <w:szCs w:val="20"/>
    </w:rPr>
  </w:style>
  <w:style w:type="paragraph" w:customStyle="1" w:styleId="xl195">
    <w:name w:val="xl195"/>
    <w:basedOn w:val="a4"/>
    <w:rsid w:val="00DF4FEC"/>
    <w:pPr>
      <w:pBdr>
        <w:left w:val="single" w:sz="4" w:space="0" w:color="auto"/>
        <w:bottom w:val="single" w:sz="4" w:space="0" w:color="auto"/>
      </w:pBdr>
      <w:spacing w:before="100" w:beforeAutospacing="1" w:after="100" w:afterAutospacing="1"/>
      <w:ind w:firstLine="0"/>
      <w:jc w:val="left"/>
      <w:textAlignment w:val="top"/>
    </w:pPr>
    <w:rPr>
      <w:sz w:val="20"/>
      <w:szCs w:val="20"/>
    </w:rPr>
  </w:style>
  <w:style w:type="paragraph" w:customStyle="1" w:styleId="xl196">
    <w:name w:val="xl196"/>
    <w:basedOn w:val="a4"/>
    <w:rsid w:val="00DF4FEC"/>
    <w:pPr>
      <w:pBdr>
        <w:bottom w:val="single" w:sz="4" w:space="0" w:color="auto"/>
      </w:pBdr>
      <w:spacing w:before="100" w:beforeAutospacing="1" w:after="100" w:afterAutospacing="1"/>
      <w:ind w:firstLine="0"/>
      <w:jc w:val="left"/>
      <w:textAlignment w:val="top"/>
    </w:pPr>
    <w:rPr>
      <w:sz w:val="20"/>
      <w:szCs w:val="20"/>
    </w:rPr>
  </w:style>
  <w:style w:type="paragraph" w:customStyle="1" w:styleId="xl197">
    <w:name w:val="xl197"/>
    <w:basedOn w:val="a4"/>
    <w:rsid w:val="00DF4FEC"/>
    <w:pPr>
      <w:pBdr>
        <w:bottom w:val="single" w:sz="4" w:space="0" w:color="auto"/>
        <w:right w:val="single" w:sz="4" w:space="0" w:color="auto"/>
      </w:pBdr>
      <w:spacing w:before="100" w:beforeAutospacing="1" w:after="100" w:afterAutospacing="1"/>
      <w:ind w:firstLine="0"/>
      <w:jc w:val="left"/>
      <w:textAlignment w:val="top"/>
    </w:pPr>
    <w:rPr>
      <w:sz w:val="20"/>
      <w:szCs w:val="20"/>
    </w:rPr>
  </w:style>
  <w:style w:type="paragraph" w:customStyle="1" w:styleId="xl198">
    <w:name w:val="xl198"/>
    <w:basedOn w:val="a4"/>
    <w:rsid w:val="00DF4FEC"/>
    <w:pPr>
      <w:pBdr>
        <w:top w:val="single" w:sz="4" w:space="0" w:color="auto"/>
        <w:left w:val="single" w:sz="4" w:space="0" w:color="auto"/>
        <w:bottom w:val="single" w:sz="8" w:space="0" w:color="auto"/>
      </w:pBdr>
      <w:spacing w:before="100" w:beforeAutospacing="1" w:after="100" w:afterAutospacing="1"/>
      <w:ind w:firstLine="0"/>
      <w:jc w:val="left"/>
      <w:textAlignment w:val="center"/>
    </w:pPr>
    <w:rPr>
      <w:sz w:val="20"/>
      <w:szCs w:val="20"/>
    </w:rPr>
  </w:style>
  <w:style w:type="paragraph" w:customStyle="1" w:styleId="xl199">
    <w:name w:val="xl199"/>
    <w:basedOn w:val="a4"/>
    <w:rsid w:val="00DF4FEC"/>
    <w:pPr>
      <w:pBdr>
        <w:top w:val="single" w:sz="4" w:space="0" w:color="auto"/>
        <w:bottom w:val="single" w:sz="8" w:space="0" w:color="auto"/>
      </w:pBdr>
      <w:spacing w:before="100" w:beforeAutospacing="1" w:after="100" w:afterAutospacing="1"/>
      <w:ind w:firstLine="0"/>
      <w:jc w:val="left"/>
      <w:textAlignment w:val="center"/>
    </w:pPr>
    <w:rPr>
      <w:sz w:val="20"/>
      <w:szCs w:val="20"/>
    </w:rPr>
  </w:style>
  <w:style w:type="paragraph" w:customStyle="1" w:styleId="xl200">
    <w:name w:val="xl200"/>
    <w:basedOn w:val="a4"/>
    <w:rsid w:val="00DF4FEC"/>
    <w:pPr>
      <w:pBdr>
        <w:top w:val="single" w:sz="4" w:space="0" w:color="auto"/>
        <w:bottom w:val="single" w:sz="8"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201">
    <w:name w:val="xl201"/>
    <w:basedOn w:val="a4"/>
    <w:rsid w:val="00DF4FEC"/>
    <w:pPr>
      <w:spacing w:before="100" w:beforeAutospacing="1" w:after="100" w:afterAutospacing="1"/>
      <w:ind w:firstLine="0"/>
      <w:jc w:val="left"/>
    </w:pPr>
  </w:style>
  <w:style w:type="paragraph" w:customStyle="1" w:styleId="xl202">
    <w:name w:val="xl202"/>
    <w:basedOn w:val="a4"/>
    <w:rsid w:val="00DF4FEC"/>
    <w:pPr>
      <w:pBdr>
        <w:left w:val="single" w:sz="4" w:space="0" w:color="auto"/>
      </w:pBdr>
      <w:spacing w:before="100" w:beforeAutospacing="1" w:after="100" w:afterAutospacing="1"/>
      <w:ind w:firstLine="0"/>
      <w:jc w:val="left"/>
    </w:pPr>
    <w:rPr>
      <w:sz w:val="20"/>
      <w:szCs w:val="20"/>
    </w:rPr>
  </w:style>
  <w:style w:type="paragraph" w:customStyle="1" w:styleId="xl203">
    <w:name w:val="xl203"/>
    <w:basedOn w:val="a4"/>
    <w:rsid w:val="00DF4FEC"/>
    <w:pPr>
      <w:spacing w:before="100" w:beforeAutospacing="1" w:after="100" w:afterAutospacing="1"/>
      <w:ind w:firstLine="0"/>
      <w:jc w:val="left"/>
    </w:pPr>
  </w:style>
  <w:style w:type="paragraph" w:customStyle="1" w:styleId="xl204">
    <w:name w:val="xl204"/>
    <w:basedOn w:val="a4"/>
    <w:rsid w:val="00DF4FEC"/>
    <w:pPr>
      <w:pBdr>
        <w:right w:val="single" w:sz="4" w:space="0" w:color="auto"/>
      </w:pBdr>
      <w:spacing w:before="100" w:beforeAutospacing="1" w:after="100" w:afterAutospacing="1"/>
      <w:ind w:firstLine="0"/>
      <w:jc w:val="left"/>
    </w:pPr>
  </w:style>
  <w:style w:type="paragraph" w:customStyle="1" w:styleId="xl205">
    <w:name w:val="xl205"/>
    <w:basedOn w:val="a4"/>
    <w:rsid w:val="00DF4FEC"/>
    <w:pPr>
      <w:pBdr>
        <w:left w:val="single" w:sz="4" w:space="0" w:color="auto"/>
        <w:bottom w:val="single" w:sz="8" w:space="0" w:color="auto"/>
      </w:pBdr>
      <w:spacing w:before="100" w:beforeAutospacing="1" w:after="100" w:afterAutospacing="1"/>
      <w:ind w:firstLine="0"/>
      <w:jc w:val="left"/>
      <w:textAlignment w:val="top"/>
    </w:pPr>
    <w:rPr>
      <w:sz w:val="20"/>
      <w:szCs w:val="20"/>
    </w:rPr>
  </w:style>
  <w:style w:type="paragraph" w:customStyle="1" w:styleId="xl206">
    <w:name w:val="xl206"/>
    <w:basedOn w:val="a4"/>
    <w:rsid w:val="00DF4FEC"/>
    <w:pPr>
      <w:pBdr>
        <w:bottom w:val="single" w:sz="8" w:space="0" w:color="auto"/>
      </w:pBdr>
      <w:spacing w:before="100" w:beforeAutospacing="1" w:after="100" w:afterAutospacing="1"/>
      <w:ind w:firstLine="0"/>
      <w:jc w:val="left"/>
      <w:textAlignment w:val="top"/>
    </w:pPr>
    <w:rPr>
      <w:sz w:val="20"/>
      <w:szCs w:val="20"/>
    </w:rPr>
  </w:style>
  <w:style w:type="paragraph" w:customStyle="1" w:styleId="xl207">
    <w:name w:val="xl207"/>
    <w:basedOn w:val="a4"/>
    <w:rsid w:val="00DF4FEC"/>
    <w:pPr>
      <w:pBdr>
        <w:bottom w:val="single" w:sz="8" w:space="0" w:color="auto"/>
        <w:right w:val="single" w:sz="4" w:space="0" w:color="auto"/>
      </w:pBdr>
      <w:spacing w:before="100" w:beforeAutospacing="1" w:after="100" w:afterAutospacing="1"/>
      <w:ind w:firstLine="0"/>
      <w:jc w:val="left"/>
      <w:textAlignment w:val="top"/>
    </w:pPr>
    <w:rPr>
      <w:sz w:val="20"/>
      <w:szCs w:val="20"/>
    </w:rPr>
  </w:style>
  <w:style w:type="paragraph" w:customStyle="1" w:styleId="xl208">
    <w:name w:val="xl208"/>
    <w:basedOn w:val="a4"/>
    <w:rsid w:val="00DF4FEC"/>
    <w:pPr>
      <w:pBdr>
        <w:top w:val="single" w:sz="4" w:space="0" w:color="auto"/>
        <w:left w:val="single" w:sz="8" w:space="0" w:color="auto"/>
      </w:pBdr>
      <w:spacing w:before="100" w:beforeAutospacing="1" w:after="100" w:afterAutospacing="1"/>
      <w:ind w:firstLine="0"/>
      <w:jc w:val="center"/>
      <w:textAlignment w:val="center"/>
    </w:pPr>
    <w:rPr>
      <w:sz w:val="20"/>
      <w:szCs w:val="20"/>
    </w:rPr>
  </w:style>
  <w:style w:type="paragraph" w:customStyle="1" w:styleId="xl209">
    <w:name w:val="xl209"/>
    <w:basedOn w:val="a4"/>
    <w:rsid w:val="00DF4FEC"/>
    <w:pPr>
      <w:pBdr>
        <w:left w:val="single" w:sz="8" w:space="0" w:color="auto"/>
        <w:bottom w:val="single" w:sz="4" w:space="0" w:color="auto"/>
      </w:pBdr>
      <w:spacing w:before="100" w:beforeAutospacing="1" w:after="100" w:afterAutospacing="1"/>
      <w:ind w:firstLine="0"/>
      <w:jc w:val="center"/>
      <w:textAlignment w:val="center"/>
    </w:pPr>
    <w:rPr>
      <w:sz w:val="20"/>
      <w:szCs w:val="20"/>
    </w:rPr>
  </w:style>
  <w:style w:type="paragraph" w:customStyle="1" w:styleId="xl210">
    <w:name w:val="xl210"/>
    <w:basedOn w:val="a4"/>
    <w:rsid w:val="00DF4FEC"/>
    <w:pPr>
      <w:pBdr>
        <w:top w:val="single" w:sz="4" w:space="0" w:color="auto"/>
        <w:left w:val="single" w:sz="4" w:space="0" w:color="auto"/>
      </w:pBdr>
      <w:spacing w:before="100" w:beforeAutospacing="1" w:after="100" w:afterAutospacing="1"/>
      <w:ind w:firstLine="0"/>
      <w:jc w:val="left"/>
      <w:textAlignment w:val="top"/>
    </w:pPr>
    <w:rPr>
      <w:sz w:val="20"/>
      <w:szCs w:val="20"/>
    </w:rPr>
  </w:style>
  <w:style w:type="paragraph" w:customStyle="1" w:styleId="xl211">
    <w:name w:val="xl211"/>
    <w:basedOn w:val="a4"/>
    <w:rsid w:val="00DF4FEC"/>
    <w:pPr>
      <w:pBdr>
        <w:top w:val="single" w:sz="4" w:space="0" w:color="auto"/>
      </w:pBdr>
      <w:spacing w:before="100" w:beforeAutospacing="1" w:after="100" w:afterAutospacing="1"/>
      <w:ind w:firstLine="0"/>
      <w:jc w:val="left"/>
      <w:textAlignment w:val="top"/>
    </w:pPr>
    <w:rPr>
      <w:sz w:val="20"/>
      <w:szCs w:val="20"/>
    </w:rPr>
  </w:style>
  <w:style w:type="paragraph" w:customStyle="1" w:styleId="xl212">
    <w:name w:val="xl212"/>
    <w:basedOn w:val="a4"/>
    <w:rsid w:val="00DF4FEC"/>
    <w:pPr>
      <w:pBdr>
        <w:top w:val="single" w:sz="4" w:space="0" w:color="auto"/>
        <w:right w:val="single" w:sz="4" w:space="0" w:color="auto"/>
      </w:pBdr>
      <w:spacing w:before="100" w:beforeAutospacing="1" w:after="100" w:afterAutospacing="1"/>
      <w:ind w:firstLine="0"/>
      <w:jc w:val="left"/>
      <w:textAlignment w:val="top"/>
    </w:pPr>
    <w:rPr>
      <w:sz w:val="20"/>
      <w:szCs w:val="20"/>
    </w:rPr>
  </w:style>
  <w:style w:type="paragraph" w:customStyle="1" w:styleId="xl213">
    <w:name w:val="xl213"/>
    <w:basedOn w:val="a4"/>
    <w:rsid w:val="00DF4FEC"/>
    <w:pPr>
      <w:pBdr>
        <w:top w:val="single" w:sz="4" w:space="0" w:color="auto"/>
      </w:pBdr>
      <w:spacing w:before="100" w:beforeAutospacing="1" w:after="100" w:afterAutospacing="1"/>
      <w:ind w:firstLine="0"/>
      <w:jc w:val="center"/>
      <w:textAlignment w:val="center"/>
    </w:pPr>
    <w:rPr>
      <w:sz w:val="20"/>
      <w:szCs w:val="20"/>
    </w:rPr>
  </w:style>
  <w:style w:type="paragraph" w:customStyle="1" w:styleId="xl214">
    <w:name w:val="xl214"/>
    <w:basedOn w:val="a4"/>
    <w:rsid w:val="00DF4FEC"/>
    <w:pPr>
      <w:pBdr>
        <w:top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215">
    <w:name w:val="xl215"/>
    <w:basedOn w:val="a4"/>
    <w:rsid w:val="00DF4FEC"/>
    <w:pPr>
      <w:pBdr>
        <w:bottom w:val="single" w:sz="4" w:space="0" w:color="auto"/>
      </w:pBdr>
      <w:spacing w:before="100" w:beforeAutospacing="1" w:after="100" w:afterAutospacing="1"/>
      <w:ind w:firstLine="0"/>
      <w:jc w:val="center"/>
      <w:textAlignment w:val="center"/>
    </w:pPr>
    <w:rPr>
      <w:sz w:val="20"/>
      <w:szCs w:val="20"/>
    </w:rPr>
  </w:style>
  <w:style w:type="paragraph" w:customStyle="1" w:styleId="xl216">
    <w:name w:val="xl216"/>
    <w:basedOn w:val="a4"/>
    <w:rsid w:val="00DF4FEC"/>
    <w:pPr>
      <w:pBdr>
        <w:bottom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217">
    <w:name w:val="xl217"/>
    <w:basedOn w:val="a4"/>
    <w:rsid w:val="00DF4FEC"/>
    <w:pPr>
      <w:pBdr>
        <w:top w:val="single" w:sz="4" w:space="0" w:color="auto"/>
        <w:left w:val="single" w:sz="8"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218">
    <w:name w:val="xl218"/>
    <w:basedOn w:val="a4"/>
    <w:rsid w:val="00DF4FEC"/>
    <w:pPr>
      <w:pBdr>
        <w:top w:val="single" w:sz="4" w:space="0" w:color="auto"/>
        <w:left w:val="single" w:sz="4" w:space="0" w:color="auto"/>
      </w:pBdr>
      <w:spacing w:before="100" w:beforeAutospacing="1" w:after="100" w:afterAutospacing="1"/>
      <w:ind w:firstLine="0"/>
      <w:jc w:val="center"/>
      <w:textAlignment w:val="center"/>
    </w:pPr>
    <w:rPr>
      <w:sz w:val="20"/>
      <w:szCs w:val="20"/>
    </w:rPr>
  </w:style>
  <w:style w:type="paragraph" w:customStyle="1" w:styleId="xl219">
    <w:name w:val="xl219"/>
    <w:basedOn w:val="a4"/>
    <w:rsid w:val="00DF4FEC"/>
    <w:pPr>
      <w:pBdr>
        <w:top w:val="single" w:sz="4" w:space="0" w:color="auto"/>
      </w:pBdr>
      <w:spacing w:before="100" w:beforeAutospacing="1" w:after="100" w:afterAutospacing="1"/>
      <w:ind w:firstLine="0"/>
      <w:jc w:val="center"/>
      <w:textAlignment w:val="center"/>
    </w:pPr>
    <w:rPr>
      <w:sz w:val="20"/>
      <w:szCs w:val="20"/>
    </w:rPr>
  </w:style>
  <w:style w:type="paragraph" w:customStyle="1" w:styleId="xl220">
    <w:name w:val="xl220"/>
    <w:basedOn w:val="a4"/>
    <w:rsid w:val="00DF4FEC"/>
    <w:pPr>
      <w:pBdr>
        <w:top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221">
    <w:name w:val="xl221"/>
    <w:basedOn w:val="a4"/>
    <w:rsid w:val="00DF4FEC"/>
    <w:pPr>
      <w:pBdr>
        <w:left w:val="single" w:sz="4" w:space="0" w:color="auto"/>
      </w:pBdr>
      <w:spacing w:before="100" w:beforeAutospacing="1" w:after="100" w:afterAutospacing="1"/>
      <w:ind w:firstLine="0"/>
      <w:jc w:val="center"/>
      <w:textAlignment w:val="center"/>
    </w:pPr>
    <w:rPr>
      <w:sz w:val="20"/>
      <w:szCs w:val="20"/>
    </w:rPr>
  </w:style>
  <w:style w:type="paragraph" w:customStyle="1" w:styleId="xl222">
    <w:name w:val="xl222"/>
    <w:basedOn w:val="a4"/>
    <w:rsid w:val="00DF4FEC"/>
    <w:pPr>
      <w:pBdr>
        <w:left w:val="single" w:sz="4" w:space="0" w:color="auto"/>
        <w:bottom w:val="single" w:sz="4" w:space="0" w:color="auto"/>
      </w:pBdr>
      <w:spacing w:before="100" w:beforeAutospacing="1" w:after="100" w:afterAutospacing="1"/>
      <w:ind w:firstLine="0"/>
      <w:jc w:val="center"/>
      <w:textAlignment w:val="center"/>
    </w:pPr>
    <w:rPr>
      <w:sz w:val="20"/>
      <w:szCs w:val="20"/>
    </w:rPr>
  </w:style>
  <w:style w:type="paragraph" w:customStyle="1" w:styleId="xl223">
    <w:name w:val="xl223"/>
    <w:basedOn w:val="a4"/>
    <w:rsid w:val="00DF4FEC"/>
    <w:pPr>
      <w:pBdr>
        <w:bottom w:val="single" w:sz="4" w:space="0" w:color="auto"/>
      </w:pBdr>
      <w:spacing w:before="100" w:beforeAutospacing="1" w:after="100" w:afterAutospacing="1"/>
      <w:ind w:firstLine="0"/>
      <w:jc w:val="center"/>
      <w:textAlignment w:val="center"/>
    </w:pPr>
    <w:rPr>
      <w:sz w:val="20"/>
      <w:szCs w:val="20"/>
    </w:rPr>
  </w:style>
  <w:style w:type="paragraph" w:customStyle="1" w:styleId="xl224">
    <w:name w:val="xl224"/>
    <w:basedOn w:val="a4"/>
    <w:rsid w:val="00DF4FEC"/>
    <w:pPr>
      <w:pBdr>
        <w:bottom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225">
    <w:name w:val="xl225"/>
    <w:basedOn w:val="a4"/>
    <w:rsid w:val="00DF4FEC"/>
    <w:pPr>
      <w:pBdr>
        <w:left w:val="single" w:sz="4" w:space="0" w:color="auto"/>
      </w:pBdr>
      <w:spacing w:before="100" w:beforeAutospacing="1" w:after="100" w:afterAutospacing="1"/>
      <w:ind w:firstLine="0"/>
      <w:jc w:val="left"/>
      <w:textAlignment w:val="top"/>
    </w:pPr>
    <w:rPr>
      <w:sz w:val="20"/>
      <w:szCs w:val="20"/>
    </w:rPr>
  </w:style>
  <w:style w:type="paragraph" w:customStyle="1" w:styleId="xl226">
    <w:name w:val="xl226"/>
    <w:basedOn w:val="a4"/>
    <w:rsid w:val="00DF4FEC"/>
    <w:pPr>
      <w:pBdr>
        <w:right w:val="single" w:sz="4" w:space="0" w:color="auto"/>
      </w:pBdr>
      <w:spacing w:before="100" w:beforeAutospacing="1" w:after="100" w:afterAutospacing="1"/>
      <w:ind w:firstLine="0"/>
      <w:jc w:val="left"/>
      <w:textAlignment w:val="top"/>
    </w:pPr>
    <w:rPr>
      <w:sz w:val="20"/>
      <w:szCs w:val="20"/>
    </w:rPr>
  </w:style>
  <w:style w:type="paragraph" w:customStyle="1" w:styleId="xl227">
    <w:name w:val="xl227"/>
    <w:basedOn w:val="a4"/>
    <w:rsid w:val="00DF4FEC"/>
    <w:pPr>
      <w:pBdr>
        <w:top w:val="single" w:sz="4" w:space="0" w:color="auto"/>
        <w:left w:val="single" w:sz="8" w:space="0" w:color="auto"/>
        <w:bottom w:val="single" w:sz="4" w:space="0" w:color="auto"/>
      </w:pBdr>
      <w:shd w:val="clear" w:color="000000" w:fill="D9D9D9"/>
      <w:spacing w:before="100" w:beforeAutospacing="1" w:after="100" w:afterAutospacing="1"/>
      <w:ind w:firstLine="0"/>
      <w:jc w:val="center"/>
    </w:pPr>
    <w:rPr>
      <w:b/>
      <w:bCs/>
      <w:sz w:val="20"/>
      <w:szCs w:val="20"/>
    </w:rPr>
  </w:style>
  <w:style w:type="paragraph" w:customStyle="1" w:styleId="xl228">
    <w:name w:val="xl228"/>
    <w:basedOn w:val="a4"/>
    <w:rsid w:val="00DF4FEC"/>
    <w:pPr>
      <w:pBdr>
        <w:top w:val="single" w:sz="4" w:space="0" w:color="auto"/>
        <w:bottom w:val="single" w:sz="4" w:space="0" w:color="auto"/>
      </w:pBdr>
      <w:shd w:val="clear" w:color="000000" w:fill="D9D9D9"/>
      <w:spacing w:before="100" w:beforeAutospacing="1" w:after="100" w:afterAutospacing="1"/>
      <w:ind w:firstLine="0"/>
      <w:jc w:val="center"/>
    </w:pPr>
    <w:rPr>
      <w:b/>
      <w:bCs/>
      <w:sz w:val="20"/>
      <w:szCs w:val="20"/>
    </w:rPr>
  </w:style>
  <w:style w:type="paragraph" w:customStyle="1" w:styleId="xl229">
    <w:name w:val="xl229"/>
    <w:basedOn w:val="a4"/>
    <w:rsid w:val="00DF4FEC"/>
    <w:pPr>
      <w:pBdr>
        <w:top w:val="single" w:sz="8" w:space="0" w:color="auto"/>
        <w:left w:val="single" w:sz="4" w:space="0" w:color="auto"/>
      </w:pBdr>
      <w:spacing w:before="100" w:beforeAutospacing="1" w:after="100" w:afterAutospacing="1"/>
      <w:ind w:firstLine="0"/>
      <w:jc w:val="left"/>
      <w:textAlignment w:val="center"/>
    </w:pPr>
    <w:rPr>
      <w:sz w:val="20"/>
      <w:szCs w:val="20"/>
    </w:rPr>
  </w:style>
  <w:style w:type="paragraph" w:customStyle="1" w:styleId="xl230">
    <w:name w:val="xl230"/>
    <w:basedOn w:val="a4"/>
    <w:rsid w:val="00DF4FEC"/>
    <w:pPr>
      <w:pBdr>
        <w:top w:val="single" w:sz="8" w:space="0" w:color="auto"/>
      </w:pBdr>
      <w:spacing w:before="100" w:beforeAutospacing="1" w:after="100" w:afterAutospacing="1"/>
      <w:ind w:firstLine="0"/>
      <w:jc w:val="left"/>
      <w:textAlignment w:val="center"/>
    </w:pPr>
    <w:rPr>
      <w:sz w:val="20"/>
      <w:szCs w:val="20"/>
    </w:rPr>
  </w:style>
  <w:style w:type="paragraph" w:customStyle="1" w:styleId="xl231">
    <w:name w:val="xl231"/>
    <w:basedOn w:val="a4"/>
    <w:rsid w:val="00DF4FEC"/>
    <w:pPr>
      <w:pBdr>
        <w:top w:val="single" w:sz="8"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232">
    <w:name w:val="xl232"/>
    <w:basedOn w:val="a4"/>
    <w:rsid w:val="00DF4FEC"/>
    <w:pPr>
      <w:pBdr>
        <w:top w:val="single" w:sz="4" w:space="0" w:color="auto"/>
        <w:left w:val="single" w:sz="4" w:space="0" w:color="auto"/>
        <w:bottom w:val="single" w:sz="4" w:space="0" w:color="auto"/>
      </w:pBdr>
      <w:spacing w:before="100" w:beforeAutospacing="1" w:after="100" w:afterAutospacing="1"/>
      <w:ind w:firstLine="0"/>
      <w:jc w:val="left"/>
      <w:textAlignment w:val="center"/>
    </w:pPr>
    <w:rPr>
      <w:sz w:val="20"/>
      <w:szCs w:val="20"/>
    </w:rPr>
  </w:style>
  <w:style w:type="paragraph" w:customStyle="1" w:styleId="xl233">
    <w:name w:val="xl233"/>
    <w:basedOn w:val="a4"/>
    <w:rsid w:val="00DF4FEC"/>
    <w:pPr>
      <w:pBdr>
        <w:top w:val="single" w:sz="4" w:space="0" w:color="auto"/>
        <w:bottom w:val="single" w:sz="4" w:space="0" w:color="auto"/>
      </w:pBdr>
      <w:spacing w:before="100" w:beforeAutospacing="1" w:after="100" w:afterAutospacing="1"/>
      <w:ind w:firstLine="0"/>
      <w:jc w:val="left"/>
    </w:pPr>
  </w:style>
  <w:style w:type="paragraph" w:customStyle="1" w:styleId="xl234">
    <w:name w:val="xl234"/>
    <w:basedOn w:val="a4"/>
    <w:rsid w:val="00DF4FEC"/>
    <w:pPr>
      <w:pBdr>
        <w:left w:val="single" w:sz="4" w:space="0" w:color="auto"/>
        <w:bottom w:val="single" w:sz="4" w:space="0" w:color="auto"/>
      </w:pBdr>
      <w:spacing w:before="100" w:beforeAutospacing="1" w:after="100" w:afterAutospacing="1"/>
      <w:ind w:firstLine="0"/>
      <w:jc w:val="left"/>
      <w:textAlignment w:val="center"/>
    </w:pPr>
    <w:rPr>
      <w:sz w:val="20"/>
      <w:szCs w:val="20"/>
    </w:rPr>
  </w:style>
  <w:style w:type="paragraph" w:customStyle="1" w:styleId="xl235">
    <w:name w:val="xl235"/>
    <w:basedOn w:val="a4"/>
    <w:rsid w:val="00DF4FEC"/>
    <w:pPr>
      <w:pBdr>
        <w:bottom w:val="single" w:sz="4" w:space="0" w:color="auto"/>
      </w:pBdr>
      <w:spacing w:before="100" w:beforeAutospacing="1" w:after="100" w:afterAutospacing="1"/>
      <w:ind w:firstLine="0"/>
      <w:jc w:val="left"/>
      <w:textAlignment w:val="center"/>
    </w:pPr>
    <w:rPr>
      <w:sz w:val="20"/>
      <w:szCs w:val="20"/>
    </w:rPr>
  </w:style>
  <w:style w:type="paragraph" w:customStyle="1" w:styleId="xl236">
    <w:name w:val="xl236"/>
    <w:basedOn w:val="a4"/>
    <w:rsid w:val="00DF4FEC"/>
    <w:pPr>
      <w:pBdr>
        <w:bottom w:val="single" w:sz="4"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237">
    <w:name w:val="xl237"/>
    <w:basedOn w:val="a4"/>
    <w:rsid w:val="00DF4FEC"/>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238">
    <w:name w:val="xl238"/>
    <w:basedOn w:val="a4"/>
    <w:rsid w:val="00DF4FEC"/>
    <w:pPr>
      <w:pBdr>
        <w:left w:val="single" w:sz="4" w:space="0" w:color="auto"/>
        <w:bottom w:val="single" w:sz="8" w:space="0" w:color="auto"/>
      </w:pBdr>
      <w:spacing w:before="100" w:beforeAutospacing="1" w:after="100" w:afterAutospacing="1"/>
      <w:ind w:firstLine="0"/>
      <w:jc w:val="center"/>
      <w:textAlignment w:val="center"/>
    </w:pPr>
    <w:rPr>
      <w:sz w:val="20"/>
      <w:szCs w:val="20"/>
    </w:rPr>
  </w:style>
  <w:style w:type="paragraph" w:customStyle="1" w:styleId="xl239">
    <w:name w:val="xl239"/>
    <w:basedOn w:val="a4"/>
    <w:rsid w:val="00DF4FEC"/>
    <w:pPr>
      <w:pBdr>
        <w:bottom w:val="single" w:sz="8" w:space="0" w:color="auto"/>
      </w:pBdr>
      <w:spacing w:before="100" w:beforeAutospacing="1" w:after="100" w:afterAutospacing="1"/>
      <w:ind w:firstLine="0"/>
      <w:jc w:val="center"/>
      <w:textAlignment w:val="center"/>
    </w:pPr>
    <w:rPr>
      <w:sz w:val="20"/>
      <w:szCs w:val="20"/>
    </w:rPr>
  </w:style>
  <w:style w:type="paragraph" w:customStyle="1" w:styleId="xl240">
    <w:name w:val="xl240"/>
    <w:basedOn w:val="a4"/>
    <w:rsid w:val="00DF4FEC"/>
    <w:pPr>
      <w:pBdr>
        <w:bottom w:val="single" w:sz="8"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241">
    <w:name w:val="xl241"/>
    <w:basedOn w:val="a4"/>
    <w:rsid w:val="00DF4FEC"/>
    <w:pPr>
      <w:pBdr>
        <w:left w:val="single" w:sz="4" w:space="0" w:color="auto"/>
        <w:bottom w:val="single" w:sz="8" w:space="0" w:color="auto"/>
      </w:pBdr>
      <w:spacing w:before="100" w:beforeAutospacing="1" w:after="100" w:afterAutospacing="1"/>
      <w:ind w:firstLine="0"/>
      <w:jc w:val="left"/>
      <w:textAlignment w:val="center"/>
    </w:pPr>
    <w:rPr>
      <w:sz w:val="20"/>
      <w:szCs w:val="20"/>
    </w:rPr>
  </w:style>
  <w:style w:type="paragraph" w:customStyle="1" w:styleId="xl242">
    <w:name w:val="xl242"/>
    <w:basedOn w:val="a4"/>
    <w:rsid w:val="00DF4FEC"/>
    <w:pPr>
      <w:pBdr>
        <w:bottom w:val="single" w:sz="8" w:space="0" w:color="auto"/>
      </w:pBdr>
      <w:spacing w:before="100" w:beforeAutospacing="1" w:after="100" w:afterAutospacing="1"/>
      <w:ind w:firstLine="0"/>
      <w:jc w:val="left"/>
      <w:textAlignment w:val="center"/>
    </w:pPr>
    <w:rPr>
      <w:sz w:val="20"/>
      <w:szCs w:val="20"/>
    </w:rPr>
  </w:style>
  <w:style w:type="paragraph" w:customStyle="1" w:styleId="xl243">
    <w:name w:val="xl243"/>
    <w:basedOn w:val="a4"/>
    <w:rsid w:val="00DF4FEC"/>
    <w:pPr>
      <w:pBdr>
        <w:bottom w:val="single" w:sz="8"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244">
    <w:name w:val="xl244"/>
    <w:basedOn w:val="a4"/>
    <w:rsid w:val="00DF4FEC"/>
    <w:pPr>
      <w:pBdr>
        <w:top w:val="single" w:sz="8" w:space="0" w:color="auto"/>
        <w:left w:val="single" w:sz="8" w:space="0" w:color="auto"/>
        <w:bottom w:val="single" w:sz="8" w:space="0" w:color="auto"/>
      </w:pBdr>
      <w:shd w:val="clear" w:color="000000" w:fill="D9D9D9"/>
      <w:spacing w:before="100" w:beforeAutospacing="1" w:after="100" w:afterAutospacing="1"/>
      <w:ind w:firstLine="0"/>
      <w:jc w:val="center"/>
    </w:pPr>
    <w:rPr>
      <w:b/>
      <w:bCs/>
    </w:rPr>
  </w:style>
  <w:style w:type="paragraph" w:customStyle="1" w:styleId="xl245">
    <w:name w:val="xl245"/>
    <w:basedOn w:val="a4"/>
    <w:rsid w:val="00DF4FEC"/>
    <w:pPr>
      <w:pBdr>
        <w:top w:val="single" w:sz="8" w:space="0" w:color="auto"/>
        <w:bottom w:val="single" w:sz="8" w:space="0" w:color="auto"/>
      </w:pBdr>
      <w:shd w:val="clear" w:color="000000" w:fill="D9D9D9"/>
      <w:spacing w:before="100" w:beforeAutospacing="1" w:after="100" w:afterAutospacing="1"/>
      <w:ind w:firstLine="0"/>
      <w:jc w:val="center"/>
    </w:pPr>
    <w:rPr>
      <w:b/>
      <w:bCs/>
    </w:rPr>
  </w:style>
  <w:style w:type="paragraph" w:customStyle="1" w:styleId="xl246">
    <w:name w:val="xl246"/>
    <w:basedOn w:val="a4"/>
    <w:rsid w:val="00DF4FEC"/>
    <w:pPr>
      <w:pBdr>
        <w:left w:val="single" w:sz="4" w:space="0" w:color="auto"/>
      </w:pBdr>
      <w:spacing w:before="100" w:beforeAutospacing="1" w:after="100" w:afterAutospacing="1"/>
      <w:ind w:firstLine="0"/>
      <w:jc w:val="left"/>
      <w:textAlignment w:val="center"/>
    </w:pPr>
    <w:rPr>
      <w:sz w:val="20"/>
      <w:szCs w:val="20"/>
    </w:rPr>
  </w:style>
  <w:style w:type="paragraph" w:customStyle="1" w:styleId="xl247">
    <w:name w:val="xl247"/>
    <w:basedOn w:val="a4"/>
    <w:rsid w:val="00DF4FEC"/>
    <w:pPr>
      <w:spacing w:before="100" w:beforeAutospacing="1" w:after="100" w:afterAutospacing="1"/>
      <w:ind w:firstLine="0"/>
      <w:jc w:val="left"/>
      <w:textAlignment w:val="center"/>
    </w:pPr>
    <w:rPr>
      <w:sz w:val="20"/>
      <w:szCs w:val="20"/>
    </w:rPr>
  </w:style>
  <w:style w:type="paragraph" w:customStyle="1" w:styleId="xl248">
    <w:name w:val="xl248"/>
    <w:basedOn w:val="a4"/>
    <w:rsid w:val="00DF4FEC"/>
    <w:pPr>
      <w:pBdr>
        <w:right w:val="single" w:sz="4" w:space="0" w:color="auto"/>
      </w:pBdr>
      <w:spacing w:before="100" w:beforeAutospacing="1" w:after="100" w:afterAutospacing="1"/>
      <w:ind w:firstLine="0"/>
      <w:jc w:val="left"/>
      <w:textAlignment w:val="center"/>
    </w:pPr>
    <w:rPr>
      <w:sz w:val="20"/>
      <w:szCs w:val="20"/>
    </w:rPr>
  </w:style>
  <w:style w:type="paragraph" w:customStyle="1" w:styleId="xl249">
    <w:name w:val="xl249"/>
    <w:basedOn w:val="a4"/>
    <w:rsid w:val="00DF4FEC"/>
    <w:pPr>
      <w:pBdr>
        <w:top w:val="single" w:sz="4" w:space="0" w:color="auto"/>
        <w:left w:val="single" w:sz="8" w:space="0" w:color="auto"/>
        <w:bottom w:val="single" w:sz="4" w:space="0" w:color="auto"/>
      </w:pBdr>
      <w:shd w:val="clear" w:color="000000" w:fill="D9D9D9"/>
      <w:spacing w:before="100" w:beforeAutospacing="1" w:after="100" w:afterAutospacing="1"/>
      <w:ind w:firstLine="0"/>
      <w:jc w:val="center"/>
      <w:textAlignment w:val="center"/>
    </w:pPr>
    <w:rPr>
      <w:b/>
      <w:bCs/>
      <w:sz w:val="20"/>
      <w:szCs w:val="20"/>
    </w:rPr>
  </w:style>
  <w:style w:type="paragraph" w:customStyle="1" w:styleId="xl250">
    <w:name w:val="xl250"/>
    <w:basedOn w:val="a4"/>
    <w:rsid w:val="00DF4FEC"/>
    <w:pPr>
      <w:pBdr>
        <w:top w:val="single" w:sz="4" w:space="0" w:color="auto"/>
        <w:bottom w:val="single" w:sz="4" w:space="0" w:color="auto"/>
      </w:pBdr>
      <w:shd w:val="clear" w:color="000000" w:fill="D9D9D9"/>
      <w:spacing w:before="100" w:beforeAutospacing="1" w:after="100" w:afterAutospacing="1"/>
      <w:ind w:firstLine="0"/>
      <w:jc w:val="center"/>
      <w:textAlignment w:val="center"/>
    </w:pPr>
    <w:rPr>
      <w:b/>
      <w:bCs/>
      <w:sz w:val="20"/>
      <w:szCs w:val="20"/>
    </w:rPr>
  </w:style>
  <w:style w:type="paragraph" w:customStyle="1" w:styleId="xl251">
    <w:name w:val="xl251"/>
    <w:basedOn w:val="a4"/>
    <w:rsid w:val="00DF4FEC"/>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252">
    <w:name w:val="xl252"/>
    <w:basedOn w:val="a4"/>
    <w:rsid w:val="00DF4FEC"/>
    <w:pPr>
      <w:pBdr>
        <w:top w:val="single" w:sz="8" w:space="0" w:color="auto"/>
        <w:left w:val="single" w:sz="8" w:space="0" w:color="auto"/>
      </w:pBdr>
      <w:spacing w:before="100" w:beforeAutospacing="1" w:after="100" w:afterAutospacing="1"/>
      <w:ind w:firstLine="0"/>
      <w:jc w:val="center"/>
      <w:textAlignment w:val="center"/>
    </w:pPr>
    <w:rPr>
      <w:sz w:val="20"/>
      <w:szCs w:val="20"/>
    </w:rPr>
  </w:style>
  <w:style w:type="paragraph" w:customStyle="1" w:styleId="xl253">
    <w:name w:val="xl253"/>
    <w:basedOn w:val="a4"/>
    <w:rsid w:val="00DF4FEC"/>
    <w:pPr>
      <w:pBdr>
        <w:top w:val="single" w:sz="8" w:space="0" w:color="auto"/>
        <w:left w:val="single" w:sz="4" w:space="0" w:color="auto"/>
      </w:pBdr>
      <w:spacing w:before="100" w:beforeAutospacing="1" w:after="100" w:afterAutospacing="1"/>
      <w:ind w:firstLine="0"/>
      <w:jc w:val="left"/>
      <w:textAlignment w:val="center"/>
    </w:pPr>
    <w:rPr>
      <w:sz w:val="20"/>
      <w:szCs w:val="20"/>
    </w:rPr>
  </w:style>
  <w:style w:type="paragraph" w:customStyle="1" w:styleId="xl254">
    <w:name w:val="xl254"/>
    <w:basedOn w:val="a4"/>
    <w:rsid w:val="00DF4FEC"/>
    <w:pPr>
      <w:pBdr>
        <w:top w:val="single" w:sz="8" w:space="0" w:color="auto"/>
      </w:pBdr>
      <w:spacing w:before="100" w:beforeAutospacing="1" w:after="100" w:afterAutospacing="1"/>
      <w:ind w:firstLine="0"/>
      <w:jc w:val="left"/>
      <w:textAlignment w:val="center"/>
    </w:pPr>
    <w:rPr>
      <w:sz w:val="20"/>
      <w:szCs w:val="20"/>
    </w:rPr>
  </w:style>
  <w:style w:type="paragraph" w:customStyle="1" w:styleId="xl255">
    <w:name w:val="xl255"/>
    <w:basedOn w:val="a4"/>
    <w:rsid w:val="00DF4FEC"/>
    <w:pPr>
      <w:pBdr>
        <w:top w:val="single" w:sz="8"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256">
    <w:name w:val="xl256"/>
    <w:basedOn w:val="a4"/>
    <w:rsid w:val="00DF4FEC"/>
    <w:pPr>
      <w:pBdr>
        <w:left w:val="single" w:sz="4" w:space="0" w:color="auto"/>
      </w:pBdr>
      <w:spacing w:before="100" w:beforeAutospacing="1" w:after="100" w:afterAutospacing="1"/>
      <w:ind w:firstLine="0"/>
      <w:jc w:val="left"/>
      <w:textAlignment w:val="top"/>
    </w:pPr>
    <w:rPr>
      <w:sz w:val="20"/>
      <w:szCs w:val="20"/>
    </w:rPr>
  </w:style>
  <w:style w:type="paragraph" w:customStyle="1" w:styleId="xl257">
    <w:name w:val="xl257"/>
    <w:basedOn w:val="a4"/>
    <w:rsid w:val="00DF4FEC"/>
    <w:pPr>
      <w:pBdr>
        <w:right w:val="single" w:sz="4" w:space="0" w:color="auto"/>
      </w:pBdr>
      <w:spacing w:before="100" w:beforeAutospacing="1" w:after="100" w:afterAutospacing="1"/>
      <w:ind w:firstLine="0"/>
      <w:jc w:val="left"/>
      <w:textAlignment w:val="top"/>
    </w:pPr>
    <w:rPr>
      <w:sz w:val="20"/>
      <w:szCs w:val="20"/>
    </w:rPr>
  </w:style>
  <w:style w:type="paragraph" w:customStyle="1" w:styleId="xl258">
    <w:name w:val="xl258"/>
    <w:basedOn w:val="a4"/>
    <w:rsid w:val="00DF4FEC"/>
    <w:pPr>
      <w:pBdr>
        <w:bottom w:val="single" w:sz="4" w:space="0" w:color="auto"/>
      </w:pBdr>
      <w:spacing w:before="100" w:beforeAutospacing="1" w:after="100" w:afterAutospacing="1"/>
      <w:ind w:firstLine="0"/>
      <w:jc w:val="left"/>
    </w:pPr>
  </w:style>
  <w:style w:type="paragraph" w:customStyle="1" w:styleId="xl259">
    <w:name w:val="xl259"/>
    <w:basedOn w:val="a4"/>
    <w:rsid w:val="00DF4FEC"/>
    <w:pPr>
      <w:pBdr>
        <w:bottom w:val="single" w:sz="4" w:space="0" w:color="auto"/>
        <w:right w:val="single" w:sz="4" w:space="0" w:color="auto"/>
      </w:pBdr>
      <w:spacing w:before="100" w:beforeAutospacing="1" w:after="100" w:afterAutospacing="1"/>
      <w:ind w:firstLine="0"/>
      <w:jc w:val="left"/>
    </w:pPr>
  </w:style>
  <w:style w:type="paragraph" w:customStyle="1" w:styleId="xl260">
    <w:name w:val="xl260"/>
    <w:basedOn w:val="a4"/>
    <w:rsid w:val="00DF4FE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sz w:val="20"/>
      <w:szCs w:val="20"/>
    </w:rPr>
  </w:style>
  <w:style w:type="paragraph" w:customStyle="1" w:styleId="xl261">
    <w:name w:val="xl261"/>
    <w:basedOn w:val="a4"/>
    <w:rsid w:val="00DF4FEC"/>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szCs w:val="20"/>
    </w:rPr>
  </w:style>
  <w:style w:type="paragraph" w:customStyle="1" w:styleId="xl262">
    <w:name w:val="xl262"/>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263">
    <w:name w:val="xl263"/>
    <w:basedOn w:val="a4"/>
    <w:rsid w:val="00DF4FEC"/>
    <w:pPr>
      <w:pBdr>
        <w:top w:val="single" w:sz="8" w:space="0" w:color="auto"/>
        <w:right w:val="single" w:sz="8" w:space="0" w:color="auto"/>
      </w:pBdr>
      <w:spacing w:before="100" w:beforeAutospacing="1" w:after="100" w:afterAutospacing="1"/>
      <w:ind w:firstLine="0"/>
      <w:jc w:val="left"/>
      <w:textAlignment w:val="center"/>
    </w:pPr>
    <w:rPr>
      <w:sz w:val="20"/>
      <w:szCs w:val="20"/>
    </w:rPr>
  </w:style>
  <w:style w:type="paragraph" w:customStyle="1" w:styleId="xl264">
    <w:name w:val="xl264"/>
    <w:basedOn w:val="a4"/>
    <w:rsid w:val="00DF4FEC"/>
    <w:pPr>
      <w:pBdr>
        <w:top w:val="single" w:sz="4" w:space="0" w:color="auto"/>
        <w:left w:val="single" w:sz="8" w:space="0" w:color="auto"/>
        <w:bottom w:val="single" w:sz="4" w:space="0" w:color="auto"/>
      </w:pBdr>
      <w:shd w:val="clear" w:color="000000" w:fill="BFBFBF"/>
      <w:spacing w:before="100" w:beforeAutospacing="1" w:after="100" w:afterAutospacing="1"/>
      <w:ind w:firstLine="0"/>
      <w:jc w:val="center"/>
      <w:textAlignment w:val="center"/>
    </w:pPr>
    <w:rPr>
      <w:b/>
      <w:bCs/>
      <w:sz w:val="20"/>
      <w:szCs w:val="20"/>
    </w:rPr>
  </w:style>
  <w:style w:type="paragraph" w:customStyle="1" w:styleId="xl265">
    <w:name w:val="xl265"/>
    <w:basedOn w:val="a4"/>
    <w:rsid w:val="00DF4FEC"/>
    <w:pPr>
      <w:pBdr>
        <w:top w:val="single" w:sz="4" w:space="0" w:color="auto"/>
        <w:bottom w:val="single" w:sz="4" w:space="0" w:color="auto"/>
      </w:pBdr>
      <w:shd w:val="clear" w:color="000000" w:fill="BFBFBF"/>
      <w:spacing w:before="100" w:beforeAutospacing="1" w:after="100" w:afterAutospacing="1"/>
      <w:ind w:firstLine="0"/>
      <w:jc w:val="center"/>
      <w:textAlignment w:val="center"/>
    </w:pPr>
    <w:rPr>
      <w:b/>
      <w:bCs/>
      <w:sz w:val="20"/>
      <w:szCs w:val="20"/>
    </w:rPr>
  </w:style>
  <w:style w:type="paragraph" w:customStyle="1" w:styleId="xl266">
    <w:name w:val="xl266"/>
    <w:basedOn w:val="a4"/>
    <w:rsid w:val="00DF4FEC"/>
    <w:pPr>
      <w:pBdr>
        <w:top w:val="single" w:sz="4" w:space="0" w:color="auto"/>
        <w:left w:val="single" w:sz="8" w:space="0" w:color="auto"/>
        <w:bottom w:val="single" w:sz="4" w:space="0" w:color="auto"/>
      </w:pBdr>
      <w:shd w:val="clear" w:color="000000" w:fill="BFBFBF"/>
      <w:spacing w:before="100" w:beforeAutospacing="1" w:after="100" w:afterAutospacing="1"/>
      <w:ind w:firstLine="0"/>
      <w:jc w:val="center"/>
      <w:textAlignment w:val="center"/>
    </w:pPr>
    <w:rPr>
      <w:b/>
      <w:bCs/>
      <w:sz w:val="20"/>
      <w:szCs w:val="20"/>
    </w:rPr>
  </w:style>
  <w:style w:type="paragraph" w:customStyle="1" w:styleId="xl267">
    <w:name w:val="xl267"/>
    <w:basedOn w:val="a4"/>
    <w:rsid w:val="00DF4FEC"/>
    <w:pPr>
      <w:pBdr>
        <w:top w:val="single" w:sz="4" w:space="0" w:color="auto"/>
        <w:bottom w:val="single" w:sz="4" w:space="0" w:color="auto"/>
      </w:pBdr>
      <w:shd w:val="clear" w:color="000000" w:fill="BFBFBF"/>
      <w:spacing w:before="100" w:beforeAutospacing="1" w:after="100" w:afterAutospacing="1"/>
      <w:ind w:firstLine="0"/>
      <w:jc w:val="center"/>
      <w:textAlignment w:val="center"/>
    </w:pPr>
    <w:rPr>
      <w:b/>
      <w:bCs/>
      <w:sz w:val="20"/>
      <w:szCs w:val="20"/>
    </w:rPr>
  </w:style>
  <w:style w:type="paragraph" w:customStyle="1" w:styleId="xl268">
    <w:name w:val="xl268"/>
    <w:basedOn w:val="a4"/>
    <w:rsid w:val="00DF4FEC"/>
    <w:pPr>
      <w:pBdr>
        <w:left w:val="single" w:sz="8" w:space="0" w:color="auto"/>
        <w:bottom w:val="single" w:sz="4" w:space="0" w:color="auto"/>
      </w:pBdr>
      <w:shd w:val="clear" w:color="000000" w:fill="D9D9D9"/>
      <w:spacing w:before="100" w:beforeAutospacing="1" w:after="100" w:afterAutospacing="1"/>
      <w:ind w:firstLine="0"/>
      <w:jc w:val="center"/>
      <w:textAlignment w:val="center"/>
    </w:pPr>
    <w:rPr>
      <w:b/>
      <w:bCs/>
      <w:sz w:val="20"/>
      <w:szCs w:val="20"/>
    </w:rPr>
  </w:style>
  <w:style w:type="paragraph" w:customStyle="1" w:styleId="xl269">
    <w:name w:val="xl269"/>
    <w:basedOn w:val="a4"/>
    <w:rsid w:val="00DF4FEC"/>
    <w:pPr>
      <w:pBdr>
        <w:bottom w:val="single" w:sz="4" w:space="0" w:color="auto"/>
      </w:pBdr>
      <w:shd w:val="clear" w:color="000000" w:fill="D9D9D9"/>
      <w:spacing w:before="100" w:beforeAutospacing="1" w:after="100" w:afterAutospacing="1"/>
      <w:ind w:firstLine="0"/>
      <w:jc w:val="center"/>
      <w:textAlignment w:val="center"/>
    </w:pPr>
    <w:rPr>
      <w:b/>
      <w:bCs/>
      <w:sz w:val="20"/>
      <w:szCs w:val="20"/>
    </w:rPr>
  </w:style>
  <w:style w:type="paragraph" w:customStyle="1" w:styleId="xl270">
    <w:name w:val="xl270"/>
    <w:basedOn w:val="a4"/>
    <w:rsid w:val="00DF4FEC"/>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271">
    <w:name w:val="xl271"/>
    <w:basedOn w:val="a4"/>
    <w:rsid w:val="00DF4FEC"/>
    <w:pPr>
      <w:spacing w:before="100" w:beforeAutospacing="1" w:after="100" w:afterAutospacing="1"/>
      <w:ind w:firstLine="0"/>
      <w:jc w:val="center"/>
    </w:pPr>
    <w:rPr>
      <w:b/>
      <w:bCs/>
    </w:rPr>
  </w:style>
  <w:style w:type="paragraph" w:customStyle="1" w:styleId="xl272">
    <w:name w:val="xl272"/>
    <w:basedOn w:val="a4"/>
    <w:rsid w:val="00DF4FEC"/>
    <w:pPr>
      <w:pBdr>
        <w:top w:val="single" w:sz="8" w:space="0" w:color="auto"/>
        <w:left w:val="single" w:sz="8" w:space="0" w:color="auto"/>
      </w:pBdr>
      <w:spacing w:before="100" w:beforeAutospacing="1" w:after="100" w:afterAutospacing="1"/>
      <w:ind w:firstLine="0"/>
      <w:jc w:val="center"/>
      <w:textAlignment w:val="center"/>
    </w:pPr>
    <w:rPr>
      <w:b/>
      <w:bCs/>
      <w:sz w:val="20"/>
      <w:szCs w:val="20"/>
    </w:rPr>
  </w:style>
  <w:style w:type="paragraph" w:customStyle="1" w:styleId="xl273">
    <w:name w:val="xl273"/>
    <w:basedOn w:val="a4"/>
    <w:rsid w:val="00DF4FEC"/>
    <w:pPr>
      <w:pBdr>
        <w:top w:val="single" w:sz="8" w:space="0" w:color="auto"/>
      </w:pBdr>
      <w:spacing w:before="100" w:beforeAutospacing="1" w:after="100" w:afterAutospacing="1"/>
      <w:ind w:firstLine="0"/>
      <w:jc w:val="center"/>
      <w:textAlignment w:val="center"/>
    </w:pPr>
    <w:rPr>
      <w:b/>
      <w:bCs/>
      <w:sz w:val="20"/>
      <w:szCs w:val="20"/>
    </w:rPr>
  </w:style>
  <w:style w:type="paragraph" w:customStyle="1" w:styleId="xl274">
    <w:name w:val="xl274"/>
    <w:basedOn w:val="a4"/>
    <w:rsid w:val="00DF4FEC"/>
    <w:pPr>
      <w:pBdr>
        <w:top w:val="single" w:sz="8" w:space="0" w:color="auto"/>
        <w:right w:val="single" w:sz="8" w:space="0" w:color="auto"/>
      </w:pBdr>
      <w:spacing w:before="100" w:beforeAutospacing="1" w:after="100" w:afterAutospacing="1"/>
      <w:ind w:firstLine="0"/>
      <w:jc w:val="center"/>
      <w:textAlignment w:val="center"/>
    </w:pPr>
    <w:rPr>
      <w:b/>
      <w:bCs/>
      <w:sz w:val="20"/>
      <w:szCs w:val="20"/>
    </w:rPr>
  </w:style>
  <w:style w:type="paragraph" w:customStyle="1" w:styleId="xl275">
    <w:name w:val="xl275"/>
    <w:basedOn w:val="a4"/>
    <w:rsid w:val="00DF4FEC"/>
    <w:pPr>
      <w:pBdr>
        <w:left w:val="single" w:sz="8" w:space="0" w:color="auto"/>
      </w:pBdr>
      <w:spacing w:before="100" w:beforeAutospacing="1" w:after="100" w:afterAutospacing="1"/>
      <w:ind w:firstLine="0"/>
      <w:jc w:val="center"/>
      <w:textAlignment w:val="center"/>
    </w:pPr>
    <w:rPr>
      <w:b/>
      <w:bCs/>
      <w:sz w:val="20"/>
      <w:szCs w:val="20"/>
    </w:rPr>
  </w:style>
  <w:style w:type="paragraph" w:customStyle="1" w:styleId="xl276">
    <w:name w:val="xl276"/>
    <w:basedOn w:val="a4"/>
    <w:rsid w:val="00DF4FEC"/>
    <w:pPr>
      <w:spacing w:before="100" w:beforeAutospacing="1" w:after="100" w:afterAutospacing="1"/>
      <w:ind w:firstLine="0"/>
      <w:jc w:val="center"/>
      <w:textAlignment w:val="center"/>
    </w:pPr>
    <w:rPr>
      <w:b/>
      <w:bCs/>
      <w:sz w:val="20"/>
      <w:szCs w:val="20"/>
    </w:rPr>
  </w:style>
  <w:style w:type="paragraph" w:customStyle="1" w:styleId="xl277">
    <w:name w:val="xl277"/>
    <w:basedOn w:val="a4"/>
    <w:rsid w:val="00DF4FEC"/>
    <w:pPr>
      <w:pBdr>
        <w:right w:val="single" w:sz="8" w:space="0" w:color="auto"/>
      </w:pBdr>
      <w:spacing w:before="100" w:beforeAutospacing="1" w:after="100" w:afterAutospacing="1"/>
      <w:ind w:firstLine="0"/>
      <w:jc w:val="center"/>
      <w:textAlignment w:val="center"/>
    </w:pPr>
    <w:rPr>
      <w:b/>
      <w:bCs/>
      <w:sz w:val="20"/>
      <w:szCs w:val="20"/>
    </w:rPr>
  </w:style>
  <w:style w:type="paragraph" w:customStyle="1" w:styleId="xl278">
    <w:name w:val="xl278"/>
    <w:basedOn w:val="a4"/>
    <w:rsid w:val="00DF4FEC"/>
    <w:pPr>
      <w:pBdr>
        <w:left w:val="single" w:sz="8" w:space="0" w:color="auto"/>
        <w:bottom w:val="single" w:sz="8" w:space="0" w:color="auto"/>
      </w:pBdr>
      <w:spacing w:before="100" w:beforeAutospacing="1" w:after="100" w:afterAutospacing="1"/>
      <w:ind w:firstLine="0"/>
      <w:jc w:val="center"/>
      <w:textAlignment w:val="center"/>
    </w:pPr>
    <w:rPr>
      <w:b/>
      <w:bCs/>
      <w:sz w:val="20"/>
      <w:szCs w:val="20"/>
    </w:rPr>
  </w:style>
  <w:style w:type="paragraph" w:customStyle="1" w:styleId="xl279">
    <w:name w:val="xl279"/>
    <w:basedOn w:val="a4"/>
    <w:rsid w:val="00DF4FEC"/>
    <w:pPr>
      <w:pBdr>
        <w:bottom w:val="single" w:sz="8" w:space="0" w:color="auto"/>
      </w:pBdr>
      <w:spacing w:before="100" w:beforeAutospacing="1" w:after="100" w:afterAutospacing="1"/>
      <w:ind w:firstLine="0"/>
      <w:jc w:val="center"/>
      <w:textAlignment w:val="center"/>
    </w:pPr>
    <w:rPr>
      <w:b/>
      <w:bCs/>
      <w:sz w:val="20"/>
      <w:szCs w:val="20"/>
    </w:rPr>
  </w:style>
  <w:style w:type="paragraph" w:customStyle="1" w:styleId="xl280">
    <w:name w:val="xl280"/>
    <w:basedOn w:val="a4"/>
    <w:rsid w:val="00DF4FEC"/>
    <w:pPr>
      <w:pBdr>
        <w:bottom w:val="single" w:sz="8" w:space="0" w:color="auto"/>
        <w:right w:val="single" w:sz="8" w:space="0" w:color="auto"/>
      </w:pBdr>
      <w:spacing w:before="100" w:beforeAutospacing="1" w:after="100" w:afterAutospacing="1"/>
      <w:ind w:firstLine="0"/>
      <w:jc w:val="center"/>
      <w:textAlignment w:val="center"/>
    </w:pPr>
    <w:rPr>
      <w:b/>
      <w:bCs/>
      <w:sz w:val="20"/>
      <w:szCs w:val="20"/>
    </w:rPr>
  </w:style>
  <w:style w:type="paragraph" w:customStyle="1" w:styleId="xl281">
    <w:name w:val="xl281"/>
    <w:basedOn w:val="a4"/>
    <w:rsid w:val="00DF4FEC"/>
    <w:pPr>
      <w:pBdr>
        <w:top w:val="single" w:sz="8" w:space="0" w:color="auto"/>
        <w:left w:val="single" w:sz="8" w:space="0" w:color="auto"/>
        <w:right w:val="single" w:sz="8" w:space="0" w:color="auto"/>
      </w:pBdr>
      <w:spacing w:before="100" w:beforeAutospacing="1" w:after="100" w:afterAutospacing="1"/>
      <w:ind w:firstLine="0"/>
      <w:jc w:val="center"/>
      <w:textAlignment w:val="center"/>
    </w:pPr>
    <w:rPr>
      <w:b/>
      <w:bCs/>
      <w:sz w:val="20"/>
      <w:szCs w:val="20"/>
    </w:rPr>
  </w:style>
  <w:style w:type="paragraph" w:customStyle="1" w:styleId="xl282">
    <w:name w:val="xl282"/>
    <w:basedOn w:val="a4"/>
    <w:rsid w:val="00DF4FEC"/>
    <w:pPr>
      <w:pBdr>
        <w:left w:val="single" w:sz="8" w:space="0" w:color="auto"/>
        <w:right w:val="single" w:sz="8" w:space="0" w:color="auto"/>
      </w:pBdr>
      <w:spacing w:before="100" w:beforeAutospacing="1" w:after="100" w:afterAutospacing="1"/>
      <w:ind w:firstLine="0"/>
      <w:jc w:val="center"/>
      <w:textAlignment w:val="center"/>
    </w:pPr>
    <w:rPr>
      <w:b/>
      <w:bCs/>
      <w:sz w:val="20"/>
      <w:szCs w:val="20"/>
    </w:rPr>
  </w:style>
  <w:style w:type="paragraph" w:customStyle="1" w:styleId="xl283">
    <w:name w:val="xl283"/>
    <w:basedOn w:val="a4"/>
    <w:rsid w:val="00DF4FEC"/>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b/>
      <w:bCs/>
      <w:sz w:val="20"/>
      <w:szCs w:val="20"/>
    </w:rPr>
  </w:style>
  <w:style w:type="paragraph" w:customStyle="1" w:styleId="xl284">
    <w:name w:val="xl284"/>
    <w:basedOn w:val="a4"/>
    <w:rsid w:val="00DF4FEC"/>
    <w:pPr>
      <w:pBdr>
        <w:top w:val="single" w:sz="8" w:space="0" w:color="auto"/>
        <w:left w:val="single" w:sz="8" w:space="0" w:color="auto"/>
      </w:pBdr>
      <w:shd w:val="clear" w:color="000000" w:fill="FFFF00"/>
      <w:spacing w:before="100" w:beforeAutospacing="1" w:after="100" w:afterAutospacing="1"/>
      <w:ind w:firstLine="0"/>
      <w:jc w:val="center"/>
      <w:textAlignment w:val="center"/>
    </w:pPr>
    <w:rPr>
      <w:b/>
      <w:bCs/>
    </w:rPr>
  </w:style>
  <w:style w:type="paragraph" w:customStyle="1" w:styleId="xl285">
    <w:name w:val="xl285"/>
    <w:basedOn w:val="a4"/>
    <w:rsid w:val="00DF4FEC"/>
    <w:pPr>
      <w:pBdr>
        <w:top w:val="single" w:sz="8" w:space="0" w:color="auto"/>
      </w:pBdr>
      <w:shd w:val="clear" w:color="000000" w:fill="FFFF00"/>
      <w:spacing w:before="100" w:beforeAutospacing="1" w:after="100" w:afterAutospacing="1"/>
      <w:ind w:firstLine="0"/>
      <w:jc w:val="center"/>
      <w:textAlignment w:val="center"/>
    </w:pPr>
    <w:rPr>
      <w:b/>
      <w:bCs/>
    </w:rPr>
  </w:style>
  <w:style w:type="paragraph" w:customStyle="1" w:styleId="xl286">
    <w:name w:val="xl286"/>
    <w:basedOn w:val="a4"/>
    <w:rsid w:val="00DF4FEC"/>
    <w:pPr>
      <w:pBdr>
        <w:top w:val="single" w:sz="4" w:space="0" w:color="auto"/>
        <w:left w:val="single" w:sz="8" w:space="0" w:color="auto"/>
      </w:pBdr>
      <w:shd w:val="clear" w:color="000000" w:fill="E6B8B7"/>
      <w:spacing w:before="100" w:beforeAutospacing="1" w:after="100" w:afterAutospacing="1"/>
      <w:ind w:firstLine="0"/>
      <w:jc w:val="center"/>
      <w:textAlignment w:val="center"/>
    </w:pPr>
    <w:rPr>
      <w:b/>
      <w:bCs/>
      <w:sz w:val="20"/>
      <w:szCs w:val="20"/>
    </w:rPr>
  </w:style>
  <w:style w:type="paragraph" w:customStyle="1" w:styleId="xl287">
    <w:name w:val="xl287"/>
    <w:basedOn w:val="a4"/>
    <w:rsid w:val="00DF4FEC"/>
    <w:pPr>
      <w:pBdr>
        <w:top w:val="single" w:sz="4" w:space="0" w:color="auto"/>
      </w:pBdr>
      <w:shd w:val="clear" w:color="000000" w:fill="E6B8B7"/>
      <w:spacing w:before="100" w:beforeAutospacing="1" w:after="100" w:afterAutospacing="1"/>
      <w:ind w:firstLine="0"/>
      <w:jc w:val="center"/>
      <w:textAlignment w:val="center"/>
    </w:pPr>
    <w:rPr>
      <w:b/>
      <w:bCs/>
      <w:sz w:val="20"/>
      <w:szCs w:val="20"/>
    </w:rPr>
  </w:style>
  <w:style w:type="paragraph" w:customStyle="1" w:styleId="xl288">
    <w:name w:val="xl288"/>
    <w:basedOn w:val="a4"/>
    <w:rsid w:val="00DF4FEC"/>
    <w:pPr>
      <w:pBdr>
        <w:top w:val="single" w:sz="8" w:space="0" w:color="auto"/>
        <w:left w:val="single" w:sz="8" w:space="0" w:color="auto"/>
        <w:right w:val="single" w:sz="8" w:space="0" w:color="auto"/>
      </w:pBdr>
      <w:spacing w:before="100" w:beforeAutospacing="1" w:after="100" w:afterAutospacing="1"/>
      <w:ind w:firstLine="0"/>
      <w:jc w:val="center"/>
      <w:textAlignment w:val="center"/>
    </w:pPr>
    <w:rPr>
      <w:b/>
      <w:bCs/>
      <w:i/>
      <w:iCs/>
      <w:sz w:val="20"/>
      <w:szCs w:val="20"/>
    </w:rPr>
  </w:style>
  <w:style w:type="paragraph" w:customStyle="1" w:styleId="xl289">
    <w:name w:val="xl289"/>
    <w:basedOn w:val="a4"/>
    <w:rsid w:val="00DF4FEC"/>
    <w:pPr>
      <w:pBdr>
        <w:left w:val="single" w:sz="8" w:space="0" w:color="auto"/>
        <w:right w:val="single" w:sz="8" w:space="0" w:color="auto"/>
      </w:pBdr>
      <w:spacing w:before="100" w:beforeAutospacing="1" w:after="100" w:afterAutospacing="1"/>
      <w:ind w:firstLine="0"/>
      <w:jc w:val="center"/>
      <w:textAlignment w:val="center"/>
    </w:pPr>
    <w:rPr>
      <w:b/>
      <w:bCs/>
      <w:i/>
      <w:iCs/>
      <w:sz w:val="20"/>
      <w:szCs w:val="20"/>
    </w:rPr>
  </w:style>
  <w:style w:type="paragraph" w:customStyle="1" w:styleId="xl290">
    <w:name w:val="xl290"/>
    <w:basedOn w:val="a4"/>
    <w:rsid w:val="00DF4FEC"/>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b/>
      <w:bCs/>
      <w:i/>
      <w:iCs/>
      <w:sz w:val="20"/>
      <w:szCs w:val="20"/>
    </w:rPr>
  </w:style>
  <w:style w:type="paragraph" w:customStyle="1" w:styleId="xl291">
    <w:name w:val="xl291"/>
    <w:basedOn w:val="a4"/>
    <w:rsid w:val="00DF4FEC"/>
    <w:pPr>
      <w:pBdr>
        <w:left w:val="single" w:sz="8" w:space="0" w:color="auto"/>
      </w:pBdr>
      <w:shd w:val="clear" w:color="000000" w:fill="D9D9D9"/>
      <w:spacing w:before="100" w:beforeAutospacing="1" w:after="100" w:afterAutospacing="1"/>
      <w:ind w:firstLine="0"/>
      <w:jc w:val="center"/>
      <w:textAlignment w:val="center"/>
    </w:pPr>
    <w:rPr>
      <w:b/>
      <w:bCs/>
      <w:sz w:val="20"/>
      <w:szCs w:val="20"/>
    </w:rPr>
  </w:style>
  <w:style w:type="paragraph" w:customStyle="1" w:styleId="xl292">
    <w:name w:val="xl292"/>
    <w:basedOn w:val="a4"/>
    <w:rsid w:val="00DF4FEC"/>
    <w:pPr>
      <w:shd w:val="clear" w:color="000000" w:fill="D9D9D9"/>
      <w:spacing w:before="100" w:beforeAutospacing="1" w:after="100" w:afterAutospacing="1"/>
      <w:ind w:firstLine="0"/>
      <w:jc w:val="center"/>
      <w:textAlignment w:val="center"/>
    </w:pPr>
    <w:rPr>
      <w:b/>
      <w:bCs/>
      <w:sz w:val="20"/>
      <w:szCs w:val="20"/>
    </w:rPr>
  </w:style>
  <w:style w:type="paragraph" w:customStyle="1" w:styleId="xl293">
    <w:name w:val="xl293"/>
    <w:basedOn w:val="a4"/>
    <w:rsid w:val="00DF4FEC"/>
    <w:pPr>
      <w:pBdr>
        <w:top w:val="single" w:sz="8" w:space="0" w:color="auto"/>
      </w:pBdr>
      <w:spacing w:before="100" w:beforeAutospacing="1" w:after="100" w:afterAutospacing="1"/>
      <w:ind w:firstLine="0"/>
      <w:jc w:val="center"/>
      <w:textAlignment w:val="center"/>
    </w:pPr>
    <w:rPr>
      <w:sz w:val="20"/>
      <w:szCs w:val="20"/>
    </w:rPr>
  </w:style>
  <w:style w:type="paragraph" w:customStyle="1" w:styleId="xl294">
    <w:name w:val="xl294"/>
    <w:basedOn w:val="a4"/>
    <w:rsid w:val="00DF4FEC"/>
    <w:pPr>
      <w:pBdr>
        <w:top w:val="single" w:sz="8" w:space="0" w:color="auto"/>
        <w:left w:val="single" w:sz="4"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295">
    <w:name w:val="xl295"/>
    <w:basedOn w:val="a4"/>
    <w:rsid w:val="00DF4FEC"/>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296">
    <w:name w:val="xl296"/>
    <w:basedOn w:val="a4"/>
    <w:rsid w:val="00DF4FEC"/>
    <w:pPr>
      <w:pBdr>
        <w:left w:val="single" w:sz="4" w:space="0" w:color="auto"/>
        <w:bottom w:val="single" w:sz="4" w:space="0" w:color="auto"/>
      </w:pBdr>
      <w:spacing w:before="100" w:beforeAutospacing="1" w:after="100" w:afterAutospacing="1"/>
      <w:ind w:firstLine="0"/>
      <w:jc w:val="left"/>
      <w:textAlignment w:val="center"/>
    </w:pPr>
    <w:rPr>
      <w:sz w:val="20"/>
      <w:szCs w:val="20"/>
    </w:rPr>
  </w:style>
  <w:style w:type="paragraph" w:customStyle="1" w:styleId="xl297">
    <w:name w:val="xl297"/>
    <w:basedOn w:val="a4"/>
    <w:rsid w:val="00DF4FEC"/>
    <w:pPr>
      <w:pBdr>
        <w:bottom w:val="single" w:sz="4" w:space="0" w:color="auto"/>
      </w:pBdr>
      <w:spacing w:before="100" w:beforeAutospacing="1" w:after="100" w:afterAutospacing="1"/>
      <w:ind w:firstLine="0"/>
      <w:jc w:val="left"/>
      <w:textAlignment w:val="center"/>
    </w:pPr>
    <w:rPr>
      <w:sz w:val="20"/>
      <w:szCs w:val="20"/>
    </w:rPr>
  </w:style>
  <w:style w:type="paragraph" w:customStyle="1" w:styleId="xl298">
    <w:name w:val="xl298"/>
    <w:basedOn w:val="a4"/>
    <w:rsid w:val="00DF4FEC"/>
    <w:pPr>
      <w:pBdr>
        <w:bottom w:val="single" w:sz="4" w:space="0" w:color="auto"/>
        <w:right w:val="single" w:sz="8" w:space="0" w:color="auto"/>
      </w:pBdr>
      <w:spacing w:before="100" w:beforeAutospacing="1" w:after="100" w:afterAutospacing="1"/>
      <w:ind w:firstLine="0"/>
      <w:jc w:val="left"/>
      <w:textAlignment w:val="center"/>
    </w:pPr>
    <w:rPr>
      <w:sz w:val="20"/>
      <w:szCs w:val="20"/>
    </w:rPr>
  </w:style>
  <w:style w:type="paragraph" w:customStyle="1" w:styleId="xl299">
    <w:name w:val="xl299"/>
    <w:basedOn w:val="a4"/>
    <w:rsid w:val="00DF4FEC"/>
    <w:pPr>
      <w:pBdr>
        <w:top w:val="single" w:sz="4" w:space="0" w:color="auto"/>
      </w:pBdr>
      <w:spacing w:before="100" w:beforeAutospacing="1" w:after="100" w:afterAutospacing="1"/>
      <w:ind w:firstLine="0"/>
      <w:jc w:val="left"/>
      <w:textAlignment w:val="center"/>
    </w:pPr>
    <w:rPr>
      <w:sz w:val="20"/>
      <w:szCs w:val="20"/>
    </w:rPr>
  </w:style>
  <w:style w:type="paragraph" w:customStyle="1" w:styleId="xl300">
    <w:name w:val="xl300"/>
    <w:basedOn w:val="a4"/>
    <w:rsid w:val="00DF4FEC"/>
    <w:pPr>
      <w:pBdr>
        <w:top w:val="single" w:sz="4" w:space="0" w:color="auto"/>
      </w:pBdr>
      <w:spacing w:before="100" w:beforeAutospacing="1" w:after="100" w:afterAutospacing="1"/>
      <w:ind w:firstLine="0"/>
      <w:jc w:val="left"/>
      <w:textAlignment w:val="center"/>
    </w:pPr>
    <w:rPr>
      <w:sz w:val="20"/>
      <w:szCs w:val="20"/>
    </w:rPr>
  </w:style>
  <w:style w:type="paragraph" w:customStyle="1" w:styleId="xl301">
    <w:name w:val="xl301"/>
    <w:basedOn w:val="a4"/>
    <w:rsid w:val="00DF4FEC"/>
    <w:pPr>
      <w:pBdr>
        <w:top w:val="single" w:sz="4" w:space="0" w:color="auto"/>
        <w:right w:val="single" w:sz="8" w:space="0" w:color="auto"/>
      </w:pBdr>
      <w:spacing w:before="100" w:beforeAutospacing="1" w:after="100" w:afterAutospacing="1"/>
      <w:ind w:firstLine="0"/>
      <w:jc w:val="left"/>
      <w:textAlignment w:val="center"/>
    </w:pPr>
    <w:rPr>
      <w:sz w:val="20"/>
      <w:szCs w:val="20"/>
    </w:rPr>
  </w:style>
  <w:style w:type="paragraph" w:customStyle="1" w:styleId="xl302">
    <w:name w:val="xl302"/>
    <w:basedOn w:val="a4"/>
    <w:rsid w:val="00DF4FEC"/>
    <w:pPr>
      <w:pBdr>
        <w:top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303">
    <w:name w:val="xl303"/>
    <w:basedOn w:val="a4"/>
    <w:rsid w:val="00DF4FEC"/>
    <w:pPr>
      <w:pBdr>
        <w:top w:val="single" w:sz="4" w:space="0" w:color="auto"/>
        <w:left w:val="single" w:sz="8" w:space="0" w:color="auto"/>
      </w:pBdr>
      <w:spacing w:before="100" w:beforeAutospacing="1" w:after="100" w:afterAutospacing="1"/>
      <w:ind w:firstLine="0"/>
      <w:jc w:val="center"/>
      <w:textAlignment w:val="center"/>
    </w:pPr>
    <w:rPr>
      <w:sz w:val="20"/>
      <w:szCs w:val="20"/>
    </w:rPr>
  </w:style>
  <w:style w:type="paragraph" w:customStyle="1" w:styleId="xl304">
    <w:name w:val="xl304"/>
    <w:basedOn w:val="a4"/>
    <w:rsid w:val="00DF4FEC"/>
    <w:pPr>
      <w:pBdr>
        <w:left w:val="single" w:sz="8" w:space="0" w:color="auto"/>
        <w:bottom w:val="single" w:sz="4" w:space="0" w:color="auto"/>
      </w:pBdr>
      <w:spacing w:before="100" w:beforeAutospacing="1" w:after="100" w:afterAutospacing="1"/>
      <w:ind w:firstLine="0"/>
      <w:jc w:val="center"/>
      <w:textAlignment w:val="center"/>
    </w:pPr>
    <w:rPr>
      <w:sz w:val="20"/>
      <w:szCs w:val="20"/>
    </w:rPr>
  </w:style>
  <w:style w:type="paragraph" w:customStyle="1" w:styleId="xl305">
    <w:name w:val="xl305"/>
    <w:basedOn w:val="a4"/>
    <w:rsid w:val="00DF4FEC"/>
    <w:pPr>
      <w:pBdr>
        <w:top w:val="single" w:sz="4" w:space="0" w:color="auto"/>
        <w:left w:val="single" w:sz="4" w:space="0" w:color="auto"/>
      </w:pBdr>
      <w:spacing w:before="100" w:beforeAutospacing="1" w:after="100" w:afterAutospacing="1"/>
      <w:ind w:firstLine="0"/>
      <w:jc w:val="left"/>
      <w:textAlignment w:val="center"/>
    </w:pPr>
    <w:rPr>
      <w:sz w:val="20"/>
      <w:szCs w:val="20"/>
    </w:rPr>
  </w:style>
  <w:style w:type="paragraph" w:customStyle="1" w:styleId="xl306">
    <w:name w:val="xl306"/>
    <w:basedOn w:val="a4"/>
    <w:rsid w:val="00DF4FEC"/>
    <w:pPr>
      <w:pBdr>
        <w:top w:val="single" w:sz="4" w:space="0" w:color="auto"/>
      </w:pBdr>
      <w:spacing w:before="100" w:beforeAutospacing="1" w:after="100" w:afterAutospacing="1"/>
      <w:ind w:firstLine="0"/>
      <w:jc w:val="left"/>
      <w:textAlignment w:val="center"/>
    </w:pPr>
    <w:rPr>
      <w:sz w:val="20"/>
      <w:szCs w:val="20"/>
    </w:rPr>
  </w:style>
  <w:style w:type="paragraph" w:customStyle="1" w:styleId="xl307">
    <w:name w:val="xl307"/>
    <w:basedOn w:val="a4"/>
    <w:rsid w:val="00DF4FEC"/>
    <w:pPr>
      <w:pBdr>
        <w:top w:val="single" w:sz="4" w:space="0" w:color="auto"/>
        <w:right w:val="single" w:sz="8" w:space="0" w:color="auto"/>
      </w:pBdr>
      <w:spacing w:before="100" w:beforeAutospacing="1" w:after="100" w:afterAutospacing="1"/>
      <w:ind w:firstLine="0"/>
      <w:jc w:val="left"/>
      <w:textAlignment w:val="center"/>
    </w:pPr>
    <w:rPr>
      <w:sz w:val="20"/>
      <w:szCs w:val="20"/>
    </w:rPr>
  </w:style>
  <w:style w:type="paragraph" w:customStyle="1" w:styleId="xl308">
    <w:name w:val="xl308"/>
    <w:basedOn w:val="a4"/>
    <w:rsid w:val="00DF4FEC"/>
    <w:pPr>
      <w:pBdr>
        <w:top w:val="single" w:sz="4" w:space="0" w:color="auto"/>
        <w:left w:val="single" w:sz="4"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309">
    <w:name w:val="xl309"/>
    <w:basedOn w:val="a4"/>
    <w:rsid w:val="00DF4FEC"/>
    <w:pPr>
      <w:pBdr>
        <w:left w:val="single" w:sz="4"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310">
    <w:name w:val="xl310"/>
    <w:basedOn w:val="a4"/>
    <w:rsid w:val="00DF4FEC"/>
    <w:pPr>
      <w:pBdr>
        <w:left w:val="single" w:sz="4" w:space="0" w:color="auto"/>
      </w:pBdr>
      <w:spacing w:before="100" w:beforeAutospacing="1" w:after="100" w:afterAutospacing="1"/>
      <w:ind w:firstLine="0"/>
      <w:jc w:val="left"/>
      <w:textAlignment w:val="center"/>
    </w:pPr>
    <w:rPr>
      <w:sz w:val="20"/>
      <w:szCs w:val="20"/>
    </w:rPr>
  </w:style>
  <w:style w:type="paragraph" w:customStyle="1" w:styleId="xl311">
    <w:name w:val="xl311"/>
    <w:basedOn w:val="a4"/>
    <w:rsid w:val="00DF4FEC"/>
    <w:pPr>
      <w:spacing w:before="100" w:beforeAutospacing="1" w:after="100" w:afterAutospacing="1"/>
      <w:ind w:firstLine="0"/>
      <w:jc w:val="left"/>
      <w:textAlignment w:val="center"/>
    </w:pPr>
    <w:rPr>
      <w:sz w:val="20"/>
      <w:szCs w:val="20"/>
    </w:rPr>
  </w:style>
  <w:style w:type="paragraph" w:customStyle="1" w:styleId="xl312">
    <w:name w:val="xl312"/>
    <w:basedOn w:val="a4"/>
    <w:rsid w:val="00DF4FEC"/>
    <w:pPr>
      <w:pBdr>
        <w:right w:val="single" w:sz="8" w:space="0" w:color="auto"/>
      </w:pBdr>
      <w:spacing w:before="100" w:beforeAutospacing="1" w:after="100" w:afterAutospacing="1"/>
      <w:ind w:firstLine="0"/>
      <w:jc w:val="left"/>
      <w:textAlignment w:val="center"/>
    </w:pPr>
    <w:rPr>
      <w:sz w:val="20"/>
      <w:szCs w:val="20"/>
    </w:rPr>
  </w:style>
  <w:style w:type="paragraph" w:customStyle="1" w:styleId="xl313">
    <w:name w:val="xl313"/>
    <w:basedOn w:val="a4"/>
    <w:rsid w:val="00DF4FEC"/>
    <w:pPr>
      <w:pBdr>
        <w:left w:val="single" w:sz="4" w:space="0" w:color="auto"/>
        <w:bottom w:val="single" w:sz="4" w:space="0" w:color="auto"/>
        <w:right w:val="single" w:sz="8" w:space="0" w:color="auto"/>
      </w:pBdr>
      <w:spacing w:before="100" w:beforeAutospacing="1" w:after="100" w:afterAutospacing="1"/>
      <w:ind w:firstLine="0"/>
      <w:jc w:val="left"/>
      <w:textAlignment w:val="center"/>
    </w:pPr>
    <w:rPr>
      <w:sz w:val="20"/>
      <w:szCs w:val="20"/>
    </w:rPr>
  </w:style>
  <w:style w:type="paragraph" w:customStyle="1" w:styleId="xl314">
    <w:name w:val="xl314"/>
    <w:basedOn w:val="a4"/>
    <w:rsid w:val="00DF4FEC"/>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center"/>
    </w:pPr>
    <w:rPr>
      <w:sz w:val="20"/>
      <w:szCs w:val="20"/>
    </w:rPr>
  </w:style>
  <w:style w:type="paragraph" w:customStyle="1" w:styleId="xl315">
    <w:name w:val="xl315"/>
    <w:basedOn w:val="a4"/>
    <w:rsid w:val="00DF4FEC"/>
    <w:pPr>
      <w:pBdr>
        <w:bottom w:val="single" w:sz="8" w:space="0" w:color="auto"/>
      </w:pBdr>
      <w:spacing w:before="100" w:beforeAutospacing="1" w:after="100" w:afterAutospacing="1"/>
      <w:ind w:firstLine="0"/>
      <w:jc w:val="left"/>
      <w:textAlignment w:val="center"/>
    </w:pPr>
    <w:rPr>
      <w:sz w:val="20"/>
      <w:szCs w:val="20"/>
    </w:rPr>
  </w:style>
  <w:style w:type="paragraph" w:customStyle="1" w:styleId="xl316">
    <w:name w:val="xl316"/>
    <w:basedOn w:val="a4"/>
    <w:rsid w:val="00DF4FEC"/>
    <w:pPr>
      <w:pBdr>
        <w:bottom w:val="single" w:sz="8" w:space="0" w:color="auto"/>
        <w:right w:val="single" w:sz="8" w:space="0" w:color="auto"/>
      </w:pBdr>
      <w:spacing w:before="100" w:beforeAutospacing="1" w:after="100" w:afterAutospacing="1"/>
      <w:ind w:firstLine="0"/>
      <w:jc w:val="left"/>
      <w:textAlignment w:val="center"/>
    </w:pPr>
    <w:rPr>
      <w:sz w:val="20"/>
      <w:szCs w:val="20"/>
    </w:rPr>
  </w:style>
  <w:style w:type="paragraph" w:customStyle="1" w:styleId="xl317">
    <w:name w:val="xl317"/>
    <w:basedOn w:val="a4"/>
    <w:rsid w:val="00DF4FEC"/>
    <w:pPr>
      <w:pBdr>
        <w:top w:val="single" w:sz="8" w:space="0" w:color="auto"/>
        <w:left w:val="single" w:sz="8" w:space="0" w:color="auto"/>
      </w:pBdr>
      <w:shd w:val="clear" w:color="000000" w:fill="D9D9D9"/>
      <w:spacing w:before="100" w:beforeAutospacing="1" w:after="100" w:afterAutospacing="1"/>
      <w:ind w:firstLine="0"/>
      <w:jc w:val="center"/>
    </w:pPr>
    <w:rPr>
      <w:b/>
      <w:bCs/>
    </w:rPr>
  </w:style>
  <w:style w:type="paragraph" w:customStyle="1" w:styleId="xl318">
    <w:name w:val="xl318"/>
    <w:basedOn w:val="a4"/>
    <w:rsid w:val="00DF4FEC"/>
    <w:pPr>
      <w:pBdr>
        <w:top w:val="single" w:sz="8" w:space="0" w:color="auto"/>
      </w:pBdr>
      <w:shd w:val="clear" w:color="000000" w:fill="D9D9D9"/>
      <w:spacing w:before="100" w:beforeAutospacing="1" w:after="100" w:afterAutospacing="1"/>
      <w:ind w:firstLine="0"/>
      <w:jc w:val="center"/>
    </w:pPr>
    <w:rPr>
      <w:b/>
      <w:bCs/>
    </w:rPr>
  </w:style>
  <w:style w:type="paragraph" w:customStyle="1" w:styleId="xl319">
    <w:name w:val="xl319"/>
    <w:basedOn w:val="a4"/>
    <w:rsid w:val="00DF4FEC"/>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320">
    <w:name w:val="xl320"/>
    <w:basedOn w:val="a4"/>
    <w:rsid w:val="00DF4FEC"/>
    <w:pPr>
      <w:pBdr>
        <w:top w:val="single" w:sz="4" w:space="0" w:color="auto"/>
      </w:pBdr>
      <w:spacing w:before="100" w:beforeAutospacing="1" w:after="100" w:afterAutospacing="1"/>
      <w:ind w:firstLine="0"/>
      <w:jc w:val="left"/>
    </w:pPr>
  </w:style>
  <w:style w:type="paragraph" w:customStyle="1" w:styleId="xl321">
    <w:name w:val="xl321"/>
    <w:basedOn w:val="a4"/>
    <w:rsid w:val="00DF4FEC"/>
    <w:pPr>
      <w:pBdr>
        <w:top w:val="single" w:sz="4" w:space="0" w:color="auto"/>
        <w:left w:val="single" w:sz="4" w:space="0" w:color="auto"/>
      </w:pBdr>
      <w:spacing w:before="100" w:beforeAutospacing="1" w:after="100" w:afterAutospacing="1"/>
      <w:ind w:firstLine="0"/>
      <w:jc w:val="center"/>
      <w:textAlignment w:val="center"/>
    </w:pPr>
    <w:rPr>
      <w:sz w:val="20"/>
      <w:szCs w:val="20"/>
    </w:rPr>
  </w:style>
  <w:style w:type="paragraph" w:customStyle="1" w:styleId="xl322">
    <w:name w:val="xl322"/>
    <w:basedOn w:val="a4"/>
    <w:rsid w:val="00DF4FEC"/>
    <w:pPr>
      <w:pBdr>
        <w:left w:val="single" w:sz="4" w:space="0" w:color="auto"/>
      </w:pBdr>
      <w:spacing w:before="100" w:beforeAutospacing="1" w:after="100" w:afterAutospacing="1"/>
      <w:ind w:firstLine="0"/>
      <w:jc w:val="center"/>
      <w:textAlignment w:val="center"/>
    </w:pPr>
    <w:rPr>
      <w:sz w:val="20"/>
      <w:szCs w:val="20"/>
    </w:rPr>
  </w:style>
  <w:style w:type="paragraph" w:customStyle="1" w:styleId="xl323">
    <w:name w:val="xl323"/>
    <w:basedOn w:val="a4"/>
    <w:rsid w:val="00DF4FEC"/>
    <w:pPr>
      <w:pBdr>
        <w:left w:val="single" w:sz="4" w:space="0" w:color="auto"/>
        <w:bottom w:val="single" w:sz="4" w:space="0" w:color="auto"/>
      </w:pBdr>
      <w:spacing w:before="100" w:beforeAutospacing="1" w:after="100" w:afterAutospacing="1"/>
      <w:ind w:firstLine="0"/>
      <w:jc w:val="center"/>
      <w:textAlignment w:val="center"/>
    </w:pPr>
    <w:rPr>
      <w:sz w:val="20"/>
      <w:szCs w:val="20"/>
    </w:rPr>
  </w:style>
  <w:style w:type="paragraph" w:customStyle="1" w:styleId="xl324">
    <w:name w:val="xl324"/>
    <w:basedOn w:val="a4"/>
    <w:rsid w:val="00DF4FEC"/>
    <w:pPr>
      <w:pBdr>
        <w:left w:val="single" w:sz="4" w:space="0" w:color="auto"/>
      </w:pBdr>
      <w:spacing w:before="100" w:beforeAutospacing="1" w:after="100" w:afterAutospacing="1"/>
      <w:ind w:firstLine="0"/>
      <w:jc w:val="left"/>
      <w:textAlignment w:val="center"/>
    </w:pPr>
    <w:rPr>
      <w:sz w:val="20"/>
      <w:szCs w:val="20"/>
    </w:rPr>
  </w:style>
  <w:style w:type="paragraph" w:customStyle="1" w:styleId="xl325">
    <w:name w:val="xl325"/>
    <w:basedOn w:val="a4"/>
    <w:rsid w:val="00DF4FEC"/>
    <w:pPr>
      <w:pBdr>
        <w:top w:val="single" w:sz="8" w:space="0" w:color="auto"/>
        <w:left w:val="single" w:sz="4" w:space="0" w:color="auto"/>
      </w:pBdr>
      <w:spacing w:before="100" w:beforeAutospacing="1" w:after="100" w:afterAutospacing="1"/>
      <w:ind w:firstLine="0"/>
      <w:jc w:val="center"/>
      <w:textAlignment w:val="center"/>
    </w:pPr>
    <w:rPr>
      <w:sz w:val="20"/>
      <w:szCs w:val="20"/>
    </w:rPr>
  </w:style>
  <w:style w:type="paragraph" w:customStyle="1" w:styleId="xl326">
    <w:name w:val="xl326"/>
    <w:basedOn w:val="a4"/>
    <w:rsid w:val="00DF4FEC"/>
    <w:pPr>
      <w:pBdr>
        <w:top w:val="single" w:sz="4"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327">
    <w:name w:val="xl327"/>
    <w:basedOn w:val="a4"/>
    <w:rsid w:val="00DF4FEC"/>
    <w:pPr>
      <w:spacing w:before="100" w:beforeAutospacing="1" w:after="100" w:afterAutospacing="1"/>
      <w:ind w:firstLine="0"/>
      <w:jc w:val="center"/>
      <w:textAlignment w:val="top"/>
    </w:pPr>
    <w:rPr>
      <w:sz w:val="20"/>
      <w:szCs w:val="20"/>
    </w:rPr>
  </w:style>
  <w:style w:type="paragraph" w:customStyle="1" w:styleId="xl328">
    <w:name w:val="xl328"/>
    <w:basedOn w:val="a4"/>
    <w:rsid w:val="00DF4FEC"/>
    <w:pPr>
      <w:pBdr>
        <w:right w:val="single" w:sz="4" w:space="0" w:color="auto"/>
      </w:pBdr>
      <w:spacing w:before="100" w:beforeAutospacing="1" w:after="100" w:afterAutospacing="1"/>
      <w:ind w:firstLine="0"/>
      <w:jc w:val="left"/>
      <w:textAlignment w:val="center"/>
    </w:pPr>
    <w:rPr>
      <w:sz w:val="20"/>
      <w:szCs w:val="20"/>
    </w:rPr>
  </w:style>
  <w:style w:type="paragraph" w:customStyle="1" w:styleId="xl329">
    <w:name w:val="xl329"/>
    <w:basedOn w:val="a4"/>
    <w:rsid w:val="00DF4FEC"/>
    <w:pPr>
      <w:pBdr>
        <w:left w:val="single" w:sz="4"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330">
    <w:name w:val="xl330"/>
    <w:basedOn w:val="a4"/>
    <w:rsid w:val="00DF4FEC"/>
    <w:pPr>
      <w:pBdr>
        <w:top w:val="single" w:sz="8" w:space="0" w:color="auto"/>
        <w:bottom w:val="single" w:sz="8" w:space="0" w:color="auto"/>
        <w:right w:val="single" w:sz="8" w:space="0" w:color="auto"/>
      </w:pBdr>
      <w:shd w:val="clear" w:color="000000" w:fill="D9D9D9"/>
      <w:spacing w:before="100" w:beforeAutospacing="1" w:after="100" w:afterAutospacing="1"/>
      <w:ind w:firstLine="0"/>
      <w:jc w:val="center"/>
    </w:pPr>
    <w:rPr>
      <w:b/>
      <w:bCs/>
    </w:rPr>
  </w:style>
  <w:style w:type="paragraph" w:customStyle="1" w:styleId="xl331">
    <w:name w:val="xl331"/>
    <w:basedOn w:val="a4"/>
    <w:rsid w:val="00DF4FEC"/>
    <w:pPr>
      <w:pBdr>
        <w:top w:val="single" w:sz="4"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332">
    <w:name w:val="xl332"/>
    <w:basedOn w:val="a4"/>
    <w:rsid w:val="00DF4FEC"/>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333">
    <w:name w:val="xl333"/>
    <w:basedOn w:val="a4"/>
    <w:rsid w:val="00DF4FEC"/>
    <w:pPr>
      <w:pBdr>
        <w:top w:val="single" w:sz="4"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334">
    <w:name w:val="xl334"/>
    <w:basedOn w:val="a4"/>
    <w:rsid w:val="00DF4FEC"/>
    <w:pPr>
      <w:spacing w:before="100" w:beforeAutospacing="1" w:after="100" w:afterAutospacing="1"/>
      <w:ind w:firstLine="0"/>
      <w:jc w:val="left"/>
      <w:textAlignment w:val="center"/>
    </w:pPr>
    <w:rPr>
      <w:sz w:val="20"/>
      <w:szCs w:val="20"/>
    </w:rPr>
  </w:style>
  <w:style w:type="paragraph" w:customStyle="1" w:styleId="xl335">
    <w:name w:val="xl335"/>
    <w:basedOn w:val="a4"/>
    <w:rsid w:val="00DF4FEC"/>
    <w:pPr>
      <w:pBdr>
        <w:right w:val="single" w:sz="4" w:space="0" w:color="auto"/>
      </w:pBdr>
      <w:spacing w:before="100" w:beforeAutospacing="1" w:after="100" w:afterAutospacing="1"/>
      <w:ind w:firstLine="0"/>
      <w:jc w:val="left"/>
      <w:textAlignment w:val="center"/>
    </w:pPr>
    <w:rPr>
      <w:sz w:val="20"/>
      <w:szCs w:val="20"/>
    </w:rPr>
  </w:style>
  <w:style w:type="paragraph" w:customStyle="1" w:styleId="xl336">
    <w:name w:val="xl336"/>
    <w:basedOn w:val="a4"/>
    <w:rsid w:val="00DF4FEC"/>
    <w:pPr>
      <w:pBdr>
        <w:bottom w:val="single" w:sz="4"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337">
    <w:name w:val="xl337"/>
    <w:basedOn w:val="a4"/>
    <w:rsid w:val="00DF4FEC"/>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338">
    <w:name w:val="xl338"/>
    <w:basedOn w:val="a4"/>
    <w:rsid w:val="00DF4FEC"/>
    <w:pPr>
      <w:pBdr>
        <w:top w:val="single" w:sz="4" w:space="0" w:color="auto"/>
        <w:bottom w:val="single" w:sz="4"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339">
    <w:name w:val="xl339"/>
    <w:basedOn w:val="a4"/>
    <w:rsid w:val="00DF4FEC"/>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color w:val="000000"/>
    </w:rPr>
  </w:style>
  <w:style w:type="paragraph" w:customStyle="1" w:styleId="xl340">
    <w:name w:val="xl340"/>
    <w:basedOn w:val="a4"/>
    <w:rsid w:val="00DF4FEC"/>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color w:val="000000"/>
    </w:rPr>
  </w:style>
  <w:style w:type="paragraph" w:customStyle="1" w:styleId="xl341">
    <w:name w:val="xl341"/>
    <w:basedOn w:val="a4"/>
    <w:rsid w:val="00DF4FEC"/>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color w:val="000000"/>
    </w:rPr>
  </w:style>
  <w:style w:type="paragraph" w:customStyle="1" w:styleId="xl342">
    <w:name w:val="xl342"/>
    <w:basedOn w:val="a4"/>
    <w:rsid w:val="00DF4FEC"/>
    <w:pPr>
      <w:pBdr>
        <w:top w:val="single" w:sz="8" w:space="0" w:color="auto"/>
        <w:left w:val="single" w:sz="8" w:space="0" w:color="auto"/>
      </w:pBdr>
      <w:shd w:val="clear" w:color="000000" w:fill="D9D9D9"/>
      <w:spacing w:before="100" w:beforeAutospacing="1" w:after="100" w:afterAutospacing="1"/>
      <w:ind w:firstLine="0"/>
      <w:jc w:val="center"/>
    </w:pPr>
    <w:rPr>
      <w:b/>
      <w:bCs/>
    </w:rPr>
  </w:style>
  <w:style w:type="paragraph" w:customStyle="1" w:styleId="xl343">
    <w:name w:val="xl343"/>
    <w:basedOn w:val="a4"/>
    <w:rsid w:val="00DF4FEC"/>
    <w:pPr>
      <w:pBdr>
        <w:top w:val="single" w:sz="8" w:space="0" w:color="auto"/>
      </w:pBdr>
      <w:shd w:val="clear" w:color="000000" w:fill="D9D9D9"/>
      <w:spacing w:before="100" w:beforeAutospacing="1" w:after="100" w:afterAutospacing="1"/>
      <w:ind w:firstLine="0"/>
      <w:jc w:val="center"/>
    </w:pPr>
    <w:rPr>
      <w:b/>
      <w:bCs/>
    </w:rPr>
  </w:style>
  <w:style w:type="paragraph" w:customStyle="1" w:styleId="xl344">
    <w:name w:val="xl344"/>
    <w:basedOn w:val="a4"/>
    <w:rsid w:val="00DF4FEC"/>
    <w:pPr>
      <w:pBdr>
        <w:left w:val="single" w:sz="4" w:space="0" w:color="auto"/>
        <w:bottom w:val="single" w:sz="4" w:space="0" w:color="auto"/>
      </w:pBdr>
      <w:spacing w:before="100" w:beforeAutospacing="1" w:after="100" w:afterAutospacing="1"/>
      <w:ind w:firstLine="0"/>
      <w:jc w:val="left"/>
      <w:textAlignment w:val="top"/>
    </w:pPr>
    <w:rPr>
      <w:sz w:val="20"/>
      <w:szCs w:val="20"/>
    </w:rPr>
  </w:style>
  <w:style w:type="paragraph" w:customStyle="1" w:styleId="xl345">
    <w:name w:val="xl345"/>
    <w:basedOn w:val="a4"/>
    <w:rsid w:val="00DF4FEC"/>
    <w:pPr>
      <w:pBdr>
        <w:bottom w:val="single" w:sz="4" w:space="0" w:color="auto"/>
      </w:pBdr>
      <w:spacing w:before="100" w:beforeAutospacing="1" w:after="100" w:afterAutospacing="1"/>
      <w:ind w:firstLine="0"/>
      <w:jc w:val="left"/>
      <w:textAlignment w:val="top"/>
    </w:pPr>
    <w:rPr>
      <w:sz w:val="20"/>
      <w:szCs w:val="20"/>
    </w:rPr>
  </w:style>
  <w:style w:type="paragraph" w:customStyle="1" w:styleId="xl346">
    <w:name w:val="xl346"/>
    <w:basedOn w:val="a4"/>
    <w:rsid w:val="00DF4FEC"/>
    <w:pPr>
      <w:pBdr>
        <w:bottom w:val="single" w:sz="4" w:space="0" w:color="auto"/>
        <w:right w:val="single" w:sz="4" w:space="0" w:color="auto"/>
      </w:pBdr>
      <w:spacing w:before="100" w:beforeAutospacing="1" w:after="100" w:afterAutospacing="1"/>
      <w:ind w:firstLine="0"/>
      <w:jc w:val="left"/>
      <w:textAlignment w:val="top"/>
    </w:pPr>
    <w:rPr>
      <w:sz w:val="20"/>
      <w:szCs w:val="20"/>
    </w:rPr>
  </w:style>
  <w:style w:type="paragraph" w:customStyle="1" w:styleId="xl347">
    <w:name w:val="xl347"/>
    <w:basedOn w:val="a4"/>
    <w:rsid w:val="00DF4FEC"/>
    <w:pPr>
      <w:pBdr>
        <w:bottom w:val="single" w:sz="4" w:space="0" w:color="auto"/>
      </w:pBdr>
      <w:spacing w:before="100" w:beforeAutospacing="1" w:after="100" w:afterAutospacing="1"/>
      <w:ind w:firstLine="0"/>
      <w:jc w:val="left"/>
    </w:pPr>
  </w:style>
  <w:style w:type="paragraph" w:customStyle="1" w:styleId="xl348">
    <w:name w:val="xl348"/>
    <w:basedOn w:val="a4"/>
    <w:rsid w:val="00DF4FEC"/>
    <w:pPr>
      <w:pBdr>
        <w:bottom w:val="single" w:sz="4" w:space="0" w:color="auto"/>
        <w:right w:val="single" w:sz="4" w:space="0" w:color="auto"/>
      </w:pBdr>
      <w:spacing w:before="100" w:beforeAutospacing="1" w:after="100" w:afterAutospacing="1"/>
      <w:ind w:firstLine="0"/>
      <w:jc w:val="left"/>
    </w:pPr>
  </w:style>
  <w:style w:type="paragraph" w:customStyle="1" w:styleId="xl349">
    <w:name w:val="xl349"/>
    <w:basedOn w:val="a4"/>
    <w:rsid w:val="00DF4FEC"/>
    <w:pPr>
      <w:pBdr>
        <w:top w:val="single" w:sz="4" w:space="0" w:color="auto"/>
        <w:left w:val="single" w:sz="4" w:space="0" w:color="auto"/>
      </w:pBdr>
      <w:spacing w:before="100" w:beforeAutospacing="1" w:after="100" w:afterAutospacing="1"/>
      <w:ind w:firstLine="0"/>
      <w:jc w:val="left"/>
      <w:textAlignment w:val="top"/>
    </w:pPr>
    <w:rPr>
      <w:sz w:val="20"/>
      <w:szCs w:val="20"/>
    </w:rPr>
  </w:style>
  <w:style w:type="paragraph" w:customStyle="1" w:styleId="xl350">
    <w:name w:val="xl350"/>
    <w:basedOn w:val="a4"/>
    <w:rsid w:val="00DF4FEC"/>
    <w:pPr>
      <w:pBdr>
        <w:top w:val="single" w:sz="4" w:space="0" w:color="auto"/>
      </w:pBdr>
      <w:spacing w:before="100" w:beforeAutospacing="1" w:after="100" w:afterAutospacing="1"/>
      <w:ind w:firstLine="0"/>
      <w:jc w:val="left"/>
      <w:textAlignment w:val="top"/>
    </w:pPr>
    <w:rPr>
      <w:sz w:val="20"/>
      <w:szCs w:val="20"/>
    </w:rPr>
  </w:style>
  <w:style w:type="paragraph" w:customStyle="1" w:styleId="xl351">
    <w:name w:val="xl351"/>
    <w:basedOn w:val="a4"/>
    <w:rsid w:val="00DF4FEC"/>
    <w:pPr>
      <w:pBdr>
        <w:top w:val="single" w:sz="4" w:space="0" w:color="auto"/>
        <w:right w:val="single" w:sz="4" w:space="0" w:color="auto"/>
      </w:pBdr>
      <w:spacing w:before="100" w:beforeAutospacing="1" w:after="100" w:afterAutospacing="1"/>
      <w:ind w:firstLine="0"/>
      <w:jc w:val="left"/>
      <w:textAlignment w:val="top"/>
    </w:pPr>
    <w:rPr>
      <w:sz w:val="20"/>
      <w:szCs w:val="20"/>
    </w:rPr>
  </w:style>
  <w:style w:type="paragraph" w:customStyle="1" w:styleId="xl352">
    <w:name w:val="xl352"/>
    <w:basedOn w:val="a4"/>
    <w:rsid w:val="00DF4FEC"/>
    <w:pPr>
      <w:pBdr>
        <w:right w:val="single" w:sz="4" w:space="0" w:color="auto"/>
      </w:pBdr>
      <w:spacing w:before="100" w:beforeAutospacing="1" w:after="100" w:afterAutospacing="1"/>
      <w:ind w:firstLine="0"/>
      <w:jc w:val="center"/>
      <w:textAlignment w:val="center"/>
    </w:pPr>
    <w:rPr>
      <w:sz w:val="20"/>
      <w:szCs w:val="20"/>
    </w:rPr>
  </w:style>
  <w:style w:type="paragraph" w:customStyle="1" w:styleId="xl353">
    <w:name w:val="xl353"/>
    <w:basedOn w:val="a4"/>
    <w:rsid w:val="00DF4FEC"/>
    <w:pPr>
      <w:pBdr>
        <w:left w:val="single" w:sz="4" w:space="0" w:color="auto"/>
      </w:pBdr>
      <w:spacing w:before="100" w:beforeAutospacing="1" w:after="100" w:afterAutospacing="1"/>
      <w:ind w:firstLine="0"/>
      <w:jc w:val="left"/>
    </w:pPr>
    <w:rPr>
      <w:color w:val="000000"/>
      <w:sz w:val="20"/>
      <w:szCs w:val="20"/>
    </w:rPr>
  </w:style>
  <w:style w:type="paragraph" w:customStyle="1" w:styleId="xl354">
    <w:name w:val="xl354"/>
    <w:basedOn w:val="a4"/>
    <w:rsid w:val="00DF4FEC"/>
    <w:pPr>
      <w:spacing w:before="100" w:beforeAutospacing="1" w:after="100" w:afterAutospacing="1"/>
      <w:ind w:firstLine="0"/>
      <w:jc w:val="left"/>
    </w:pPr>
    <w:rPr>
      <w:color w:val="000000"/>
      <w:sz w:val="20"/>
      <w:szCs w:val="20"/>
    </w:rPr>
  </w:style>
  <w:style w:type="paragraph" w:customStyle="1" w:styleId="xl355">
    <w:name w:val="xl355"/>
    <w:basedOn w:val="a4"/>
    <w:rsid w:val="00DF4FEC"/>
    <w:pPr>
      <w:pBdr>
        <w:right w:val="single" w:sz="4" w:space="0" w:color="auto"/>
      </w:pBdr>
      <w:spacing w:before="100" w:beforeAutospacing="1" w:after="100" w:afterAutospacing="1"/>
      <w:ind w:firstLine="0"/>
      <w:jc w:val="left"/>
    </w:pPr>
    <w:rPr>
      <w:color w:val="000000"/>
      <w:sz w:val="20"/>
      <w:szCs w:val="20"/>
    </w:rPr>
  </w:style>
  <w:style w:type="paragraph" w:customStyle="1" w:styleId="xl356">
    <w:name w:val="xl356"/>
    <w:basedOn w:val="a4"/>
    <w:rsid w:val="00DF4FEC"/>
    <w:pPr>
      <w:spacing w:before="100" w:beforeAutospacing="1" w:after="100" w:afterAutospacing="1"/>
      <w:ind w:firstLine="0"/>
      <w:jc w:val="left"/>
      <w:textAlignment w:val="center"/>
    </w:pPr>
    <w:rPr>
      <w:sz w:val="20"/>
      <w:szCs w:val="20"/>
    </w:rPr>
  </w:style>
  <w:style w:type="paragraph" w:customStyle="1" w:styleId="xl357">
    <w:name w:val="xl357"/>
    <w:basedOn w:val="a4"/>
    <w:rsid w:val="00DF4FEC"/>
    <w:pPr>
      <w:pBdr>
        <w:right w:val="single" w:sz="4" w:space="0" w:color="auto"/>
      </w:pBdr>
      <w:spacing w:before="100" w:beforeAutospacing="1" w:after="100" w:afterAutospacing="1"/>
      <w:ind w:firstLine="0"/>
      <w:jc w:val="left"/>
      <w:textAlignment w:val="center"/>
    </w:pPr>
    <w:rPr>
      <w:sz w:val="20"/>
      <w:szCs w:val="20"/>
    </w:rPr>
  </w:style>
  <w:style w:type="paragraph" w:customStyle="1" w:styleId="xl358">
    <w:name w:val="xl358"/>
    <w:basedOn w:val="a4"/>
    <w:rsid w:val="00DF4FEC"/>
    <w:pPr>
      <w:pBdr>
        <w:top w:val="single" w:sz="4" w:space="0" w:color="auto"/>
        <w:right w:val="single" w:sz="4" w:space="0" w:color="auto"/>
      </w:pBdr>
      <w:spacing w:before="100" w:beforeAutospacing="1" w:after="100" w:afterAutospacing="1"/>
      <w:ind w:firstLine="0"/>
      <w:jc w:val="left"/>
    </w:pPr>
  </w:style>
  <w:style w:type="paragraph" w:customStyle="1" w:styleId="xl359">
    <w:name w:val="xl359"/>
    <w:basedOn w:val="a4"/>
    <w:rsid w:val="00DF4FEC"/>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360">
    <w:name w:val="xl360"/>
    <w:basedOn w:val="a4"/>
    <w:rsid w:val="00DF4FEC"/>
    <w:pPr>
      <w:pBdr>
        <w:left w:val="single" w:sz="8" w:space="0" w:color="auto"/>
      </w:pBdr>
      <w:spacing w:before="100" w:beforeAutospacing="1" w:after="100" w:afterAutospacing="1"/>
      <w:ind w:firstLine="0"/>
      <w:jc w:val="center"/>
    </w:pPr>
    <w:rPr>
      <w:b/>
      <w:bCs/>
    </w:rPr>
  </w:style>
  <w:style w:type="paragraph" w:customStyle="1" w:styleId="xl361">
    <w:name w:val="xl361"/>
    <w:basedOn w:val="a4"/>
    <w:rsid w:val="00DF4FEC"/>
    <w:pPr>
      <w:spacing w:before="100" w:beforeAutospacing="1" w:after="100" w:afterAutospacing="1"/>
      <w:ind w:firstLine="0"/>
      <w:jc w:val="center"/>
    </w:pPr>
    <w:rPr>
      <w:b/>
      <w:bCs/>
    </w:rPr>
  </w:style>
  <w:style w:type="paragraph" w:customStyle="1" w:styleId="xl362">
    <w:name w:val="xl362"/>
    <w:basedOn w:val="a4"/>
    <w:rsid w:val="00DF4FEC"/>
    <w:pPr>
      <w:pBdr>
        <w:right w:val="single" w:sz="8" w:space="0" w:color="auto"/>
      </w:pBdr>
      <w:spacing w:before="100" w:beforeAutospacing="1" w:after="100" w:afterAutospacing="1"/>
      <w:ind w:firstLine="0"/>
      <w:jc w:val="center"/>
    </w:pPr>
    <w:rPr>
      <w:b/>
      <w:bCs/>
    </w:rPr>
  </w:style>
  <w:style w:type="paragraph" w:customStyle="1" w:styleId="xl363">
    <w:name w:val="xl363"/>
    <w:basedOn w:val="a4"/>
    <w:rsid w:val="00DF4FEC"/>
    <w:pPr>
      <w:pBdr>
        <w:top w:val="single" w:sz="8"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364">
    <w:name w:val="xl364"/>
    <w:basedOn w:val="a4"/>
    <w:rsid w:val="00DF4FEC"/>
    <w:pPr>
      <w:pBdr>
        <w:top w:val="single" w:sz="8" w:space="0" w:color="auto"/>
        <w:right w:val="single" w:sz="8" w:space="0" w:color="auto"/>
      </w:pBdr>
      <w:shd w:val="clear" w:color="000000" w:fill="D9D9D9"/>
      <w:spacing w:before="100" w:beforeAutospacing="1" w:after="100" w:afterAutospacing="1"/>
      <w:ind w:firstLine="0"/>
      <w:jc w:val="center"/>
    </w:pPr>
    <w:rPr>
      <w:b/>
      <w:bCs/>
    </w:rPr>
  </w:style>
  <w:style w:type="paragraph" w:customStyle="1" w:styleId="xl365">
    <w:name w:val="xl365"/>
    <w:basedOn w:val="a4"/>
    <w:rsid w:val="00DF4FEC"/>
    <w:pPr>
      <w:pBdr>
        <w:top w:val="single" w:sz="4" w:space="0" w:color="auto"/>
        <w:left w:val="single" w:sz="4" w:space="0" w:color="auto"/>
      </w:pBdr>
      <w:spacing w:before="100" w:beforeAutospacing="1" w:after="100" w:afterAutospacing="1"/>
      <w:ind w:firstLine="0"/>
      <w:jc w:val="left"/>
      <w:textAlignment w:val="center"/>
    </w:pPr>
    <w:rPr>
      <w:sz w:val="20"/>
      <w:szCs w:val="20"/>
    </w:rPr>
  </w:style>
  <w:style w:type="paragraph" w:customStyle="1" w:styleId="xl366">
    <w:name w:val="xl366"/>
    <w:basedOn w:val="a4"/>
    <w:rsid w:val="00DF4FEC"/>
    <w:pPr>
      <w:pBdr>
        <w:left w:val="single" w:sz="4" w:space="0" w:color="auto"/>
        <w:bottom w:val="single" w:sz="4" w:space="0" w:color="auto"/>
      </w:pBdr>
      <w:spacing w:before="100" w:beforeAutospacing="1" w:after="100" w:afterAutospacing="1"/>
      <w:ind w:firstLine="0"/>
      <w:jc w:val="left"/>
    </w:pPr>
    <w:rPr>
      <w:sz w:val="20"/>
      <w:szCs w:val="20"/>
    </w:rPr>
  </w:style>
  <w:style w:type="paragraph" w:customStyle="1" w:styleId="xl367">
    <w:name w:val="xl367"/>
    <w:basedOn w:val="a4"/>
    <w:rsid w:val="00DF4FEC"/>
    <w:pPr>
      <w:pBdr>
        <w:bottom w:val="single" w:sz="4" w:space="0" w:color="auto"/>
      </w:pBdr>
      <w:spacing w:before="100" w:beforeAutospacing="1" w:after="100" w:afterAutospacing="1"/>
      <w:ind w:firstLine="0"/>
      <w:jc w:val="left"/>
    </w:pPr>
    <w:rPr>
      <w:sz w:val="20"/>
      <w:szCs w:val="20"/>
    </w:rPr>
  </w:style>
  <w:style w:type="paragraph" w:customStyle="1" w:styleId="xl368">
    <w:name w:val="xl368"/>
    <w:basedOn w:val="a4"/>
    <w:rsid w:val="00DF4FEC"/>
    <w:pPr>
      <w:pBdr>
        <w:bottom w:val="single" w:sz="4" w:space="0" w:color="auto"/>
        <w:right w:val="single" w:sz="4" w:space="0" w:color="auto"/>
      </w:pBdr>
      <w:spacing w:before="100" w:beforeAutospacing="1" w:after="100" w:afterAutospacing="1"/>
      <w:ind w:firstLine="0"/>
      <w:jc w:val="left"/>
    </w:pPr>
    <w:rPr>
      <w:sz w:val="20"/>
      <w:szCs w:val="20"/>
    </w:rPr>
  </w:style>
  <w:style w:type="paragraph" w:customStyle="1" w:styleId="xl369">
    <w:name w:val="xl369"/>
    <w:basedOn w:val="a4"/>
    <w:rsid w:val="00DF4FEC"/>
    <w:pPr>
      <w:pBdr>
        <w:left w:val="single" w:sz="4" w:space="0" w:color="auto"/>
        <w:bottom w:val="single" w:sz="8" w:space="0" w:color="auto"/>
      </w:pBdr>
      <w:spacing w:before="100" w:beforeAutospacing="1" w:after="100" w:afterAutospacing="1"/>
      <w:ind w:firstLine="0"/>
      <w:jc w:val="left"/>
      <w:textAlignment w:val="top"/>
    </w:pPr>
    <w:rPr>
      <w:sz w:val="20"/>
      <w:szCs w:val="20"/>
    </w:rPr>
  </w:style>
  <w:style w:type="paragraph" w:customStyle="1" w:styleId="xl370">
    <w:name w:val="xl370"/>
    <w:basedOn w:val="a4"/>
    <w:rsid w:val="00DF4FEC"/>
    <w:pPr>
      <w:pBdr>
        <w:bottom w:val="single" w:sz="8" w:space="0" w:color="auto"/>
      </w:pBdr>
      <w:spacing w:before="100" w:beforeAutospacing="1" w:after="100" w:afterAutospacing="1"/>
      <w:ind w:firstLine="0"/>
      <w:jc w:val="left"/>
      <w:textAlignment w:val="top"/>
    </w:pPr>
    <w:rPr>
      <w:sz w:val="20"/>
      <w:szCs w:val="20"/>
    </w:rPr>
  </w:style>
  <w:style w:type="paragraph" w:customStyle="1" w:styleId="xl371">
    <w:name w:val="xl371"/>
    <w:basedOn w:val="a4"/>
    <w:rsid w:val="00DF4FEC"/>
    <w:pPr>
      <w:pBdr>
        <w:bottom w:val="single" w:sz="8" w:space="0" w:color="auto"/>
        <w:right w:val="single" w:sz="4" w:space="0" w:color="auto"/>
      </w:pBdr>
      <w:spacing w:before="100" w:beforeAutospacing="1" w:after="100" w:afterAutospacing="1"/>
      <w:ind w:firstLine="0"/>
      <w:jc w:val="left"/>
      <w:textAlignment w:val="top"/>
    </w:pPr>
    <w:rPr>
      <w:sz w:val="20"/>
      <w:szCs w:val="20"/>
    </w:rPr>
  </w:style>
  <w:style w:type="paragraph" w:customStyle="1" w:styleId="xl372">
    <w:name w:val="xl372"/>
    <w:basedOn w:val="a4"/>
    <w:rsid w:val="00DF4FE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373">
    <w:name w:val="xl373"/>
    <w:basedOn w:val="a4"/>
    <w:rsid w:val="00DF4FEC"/>
    <w:pPr>
      <w:pBdr>
        <w:top w:val="single" w:sz="4" w:space="0" w:color="auto"/>
        <w:left w:val="single" w:sz="4" w:space="0" w:color="auto"/>
      </w:pBdr>
      <w:spacing w:before="100" w:beforeAutospacing="1" w:after="100" w:afterAutospacing="1"/>
      <w:ind w:firstLine="0"/>
      <w:jc w:val="left"/>
    </w:pPr>
    <w:rPr>
      <w:sz w:val="20"/>
      <w:szCs w:val="20"/>
    </w:rPr>
  </w:style>
  <w:style w:type="paragraph" w:customStyle="1" w:styleId="xl374">
    <w:name w:val="xl374"/>
    <w:basedOn w:val="a4"/>
    <w:rsid w:val="00DF4FEC"/>
    <w:pPr>
      <w:pBdr>
        <w:top w:val="single" w:sz="4" w:space="0" w:color="auto"/>
      </w:pBdr>
      <w:spacing w:before="100" w:beforeAutospacing="1" w:after="100" w:afterAutospacing="1"/>
      <w:ind w:firstLine="0"/>
      <w:jc w:val="left"/>
    </w:pPr>
    <w:rPr>
      <w:sz w:val="20"/>
      <w:szCs w:val="20"/>
    </w:rPr>
  </w:style>
  <w:style w:type="paragraph" w:customStyle="1" w:styleId="xl375">
    <w:name w:val="xl375"/>
    <w:basedOn w:val="a4"/>
    <w:rsid w:val="00DF4FEC"/>
    <w:pPr>
      <w:pBdr>
        <w:top w:val="single" w:sz="4" w:space="0" w:color="auto"/>
        <w:right w:val="single" w:sz="4" w:space="0" w:color="auto"/>
      </w:pBdr>
      <w:spacing w:before="100" w:beforeAutospacing="1" w:after="100" w:afterAutospacing="1"/>
      <w:ind w:firstLine="0"/>
      <w:jc w:val="left"/>
    </w:pPr>
    <w:rPr>
      <w:sz w:val="20"/>
      <w:szCs w:val="20"/>
    </w:rPr>
  </w:style>
  <w:style w:type="paragraph" w:customStyle="1" w:styleId="xl376">
    <w:name w:val="xl376"/>
    <w:basedOn w:val="a4"/>
    <w:rsid w:val="00DF4FEC"/>
    <w:pPr>
      <w:pBdr>
        <w:top w:val="single" w:sz="4" w:space="0" w:color="auto"/>
        <w:left w:val="single" w:sz="4" w:space="0" w:color="auto"/>
        <w:bottom w:val="single" w:sz="4" w:space="0" w:color="auto"/>
      </w:pBdr>
      <w:spacing w:before="100" w:beforeAutospacing="1" w:after="100" w:afterAutospacing="1"/>
      <w:ind w:firstLine="0"/>
      <w:jc w:val="left"/>
    </w:pPr>
    <w:rPr>
      <w:sz w:val="20"/>
      <w:szCs w:val="20"/>
    </w:rPr>
  </w:style>
  <w:style w:type="paragraph" w:customStyle="1" w:styleId="xl377">
    <w:name w:val="xl377"/>
    <w:basedOn w:val="a4"/>
    <w:rsid w:val="00DF4FEC"/>
    <w:pPr>
      <w:pBdr>
        <w:top w:val="single" w:sz="4" w:space="0" w:color="auto"/>
        <w:bottom w:val="single" w:sz="4" w:space="0" w:color="auto"/>
      </w:pBdr>
      <w:spacing w:before="100" w:beforeAutospacing="1" w:after="100" w:afterAutospacing="1"/>
      <w:ind w:firstLine="0"/>
      <w:jc w:val="left"/>
    </w:pPr>
    <w:rPr>
      <w:sz w:val="20"/>
      <w:szCs w:val="20"/>
    </w:rPr>
  </w:style>
  <w:style w:type="paragraph" w:customStyle="1" w:styleId="xl378">
    <w:name w:val="xl378"/>
    <w:basedOn w:val="a4"/>
    <w:rsid w:val="00DF4FEC"/>
    <w:pPr>
      <w:pBdr>
        <w:top w:val="single" w:sz="4" w:space="0" w:color="auto"/>
        <w:bottom w:val="single" w:sz="4" w:space="0" w:color="auto"/>
        <w:right w:val="single" w:sz="4" w:space="0" w:color="auto"/>
      </w:pBdr>
      <w:spacing w:before="100" w:beforeAutospacing="1" w:after="100" w:afterAutospacing="1"/>
      <w:ind w:firstLine="0"/>
      <w:jc w:val="left"/>
    </w:pPr>
    <w:rPr>
      <w:sz w:val="20"/>
      <w:szCs w:val="20"/>
    </w:rPr>
  </w:style>
  <w:style w:type="paragraph" w:customStyle="1" w:styleId="xl379">
    <w:name w:val="xl379"/>
    <w:basedOn w:val="a4"/>
    <w:rsid w:val="00DF4FEC"/>
    <w:pPr>
      <w:pBdr>
        <w:top w:val="single" w:sz="4" w:space="0" w:color="auto"/>
        <w:left w:val="single" w:sz="4" w:space="0" w:color="auto"/>
        <w:bottom w:val="single" w:sz="4" w:space="0" w:color="auto"/>
      </w:pBdr>
      <w:spacing w:before="100" w:beforeAutospacing="1" w:after="100" w:afterAutospacing="1"/>
      <w:ind w:firstLine="0"/>
      <w:jc w:val="center"/>
    </w:pPr>
    <w:rPr>
      <w:sz w:val="20"/>
      <w:szCs w:val="20"/>
    </w:rPr>
  </w:style>
  <w:style w:type="paragraph" w:customStyle="1" w:styleId="xl380">
    <w:name w:val="xl380"/>
    <w:basedOn w:val="a4"/>
    <w:rsid w:val="00DF4FEC"/>
    <w:pPr>
      <w:pBdr>
        <w:top w:val="single" w:sz="4" w:space="0" w:color="auto"/>
        <w:bottom w:val="single" w:sz="4" w:space="0" w:color="auto"/>
      </w:pBdr>
      <w:spacing w:before="100" w:beforeAutospacing="1" w:after="100" w:afterAutospacing="1"/>
      <w:ind w:firstLine="0"/>
      <w:jc w:val="center"/>
    </w:pPr>
    <w:rPr>
      <w:sz w:val="20"/>
      <w:szCs w:val="20"/>
    </w:rPr>
  </w:style>
  <w:style w:type="paragraph" w:customStyle="1" w:styleId="xl381">
    <w:name w:val="xl381"/>
    <w:basedOn w:val="a4"/>
    <w:rsid w:val="00DF4FEC"/>
    <w:pPr>
      <w:pBdr>
        <w:top w:val="single" w:sz="4" w:space="0" w:color="auto"/>
        <w:bottom w:val="single" w:sz="4" w:space="0" w:color="auto"/>
        <w:right w:val="single" w:sz="4" w:space="0" w:color="auto"/>
      </w:pBdr>
      <w:spacing w:before="100" w:beforeAutospacing="1" w:after="100" w:afterAutospacing="1"/>
      <w:ind w:firstLine="0"/>
      <w:jc w:val="center"/>
    </w:pPr>
    <w:rPr>
      <w:sz w:val="20"/>
      <w:szCs w:val="20"/>
    </w:rPr>
  </w:style>
  <w:style w:type="paragraph" w:customStyle="1" w:styleId="xl382">
    <w:name w:val="xl382"/>
    <w:basedOn w:val="a4"/>
    <w:rsid w:val="00DF4FE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383">
    <w:name w:val="xl383"/>
    <w:basedOn w:val="a4"/>
    <w:rsid w:val="00DF4FEC"/>
    <w:pPr>
      <w:pBdr>
        <w:top w:val="single" w:sz="8" w:space="0" w:color="auto"/>
        <w:left w:val="single" w:sz="8" w:space="0" w:color="auto"/>
        <w:bottom w:val="single" w:sz="4" w:space="0" w:color="auto"/>
      </w:pBdr>
      <w:spacing w:before="100" w:beforeAutospacing="1" w:after="100" w:afterAutospacing="1"/>
      <w:ind w:firstLine="0"/>
      <w:jc w:val="center"/>
    </w:pPr>
    <w:rPr>
      <w:b/>
      <w:bCs/>
    </w:rPr>
  </w:style>
  <w:style w:type="paragraph" w:customStyle="1" w:styleId="xl384">
    <w:name w:val="xl384"/>
    <w:basedOn w:val="a4"/>
    <w:rsid w:val="00DF4FEC"/>
    <w:pPr>
      <w:pBdr>
        <w:top w:val="single" w:sz="8" w:space="0" w:color="auto"/>
        <w:bottom w:val="single" w:sz="4" w:space="0" w:color="auto"/>
      </w:pBdr>
      <w:spacing w:before="100" w:beforeAutospacing="1" w:after="100" w:afterAutospacing="1"/>
      <w:ind w:firstLine="0"/>
      <w:jc w:val="center"/>
    </w:pPr>
    <w:rPr>
      <w:b/>
      <w:bCs/>
    </w:rPr>
  </w:style>
  <w:style w:type="paragraph" w:customStyle="1" w:styleId="xl385">
    <w:name w:val="xl385"/>
    <w:basedOn w:val="a4"/>
    <w:rsid w:val="00DF4FEC"/>
    <w:pPr>
      <w:pBdr>
        <w:top w:val="single" w:sz="8" w:space="0" w:color="auto"/>
        <w:bottom w:val="single" w:sz="4" w:space="0" w:color="auto"/>
        <w:right w:val="single" w:sz="8" w:space="0" w:color="auto"/>
      </w:pBdr>
      <w:spacing w:before="100" w:beforeAutospacing="1" w:after="100" w:afterAutospacing="1"/>
      <w:ind w:firstLine="0"/>
      <w:jc w:val="center"/>
    </w:pPr>
    <w:rPr>
      <w:b/>
      <w:bCs/>
    </w:rPr>
  </w:style>
  <w:style w:type="paragraph" w:customStyle="1" w:styleId="xl386">
    <w:name w:val="xl386"/>
    <w:basedOn w:val="a4"/>
    <w:rsid w:val="00DF4FEC"/>
    <w:pPr>
      <w:pBdr>
        <w:top w:val="single" w:sz="4" w:space="0" w:color="auto"/>
        <w:left w:val="single" w:sz="8" w:space="0" w:color="auto"/>
        <w:bottom w:val="single" w:sz="4" w:space="0" w:color="auto"/>
      </w:pBdr>
      <w:spacing w:before="100" w:beforeAutospacing="1" w:after="100" w:afterAutospacing="1"/>
      <w:ind w:firstLine="0"/>
      <w:jc w:val="center"/>
    </w:pPr>
    <w:rPr>
      <w:b/>
      <w:bCs/>
    </w:rPr>
  </w:style>
  <w:style w:type="paragraph" w:customStyle="1" w:styleId="xl387">
    <w:name w:val="xl387"/>
    <w:basedOn w:val="a4"/>
    <w:rsid w:val="00DF4FEC"/>
    <w:pPr>
      <w:pBdr>
        <w:top w:val="single" w:sz="4" w:space="0" w:color="auto"/>
        <w:bottom w:val="single" w:sz="4" w:space="0" w:color="auto"/>
      </w:pBdr>
      <w:spacing w:before="100" w:beforeAutospacing="1" w:after="100" w:afterAutospacing="1"/>
      <w:ind w:firstLine="0"/>
      <w:jc w:val="center"/>
    </w:pPr>
    <w:rPr>
      <w:b/>
      <w:bCs/>
    </w:rPr>
  </w:style>
  <w:style w:type="paragraph" w:customStyle="1" w:styleId="xl388">
    <w:name w:val="xl388"/>
    <w:basedOn w:val="a4"/>
    <w:rsid w:val="00DF4FEC"/>
    <w:pPr>
      <w:pBdr>
        <w:top w:val="single" w:sz="4" w:space="0" w:color="auto"/>
        <w:bottom w:val="single" w:sz="4" w:space="0" w:color="auto"/>
        <w:right w:val="single" w:sz="8" w:space="0" w:color="auto"/>
      </w:pBdr>
      <w:spacing w:before="100" w:beforeAutospacing="1" w:after="100" w:afterAutospacing="1"/>
      <w:ind w:firstLine="0"/>
      <w:jc w:val="center"/>
    </w:pPr>
    <w:rPr>
      <w:b/>
      <w:bCs/>
    </w:rPr>
  </w:style>
  <w:style w:type="paragraph" w:customStyle="1" w:styleId="xl389">
    <w:name w:val="xl389"/>
    <w:basedOn w:val="a4"/>
    <w:rsid w:val="00DF4FEC"/>
    <w:pPr>
      <w:pBdr>
        <w:left w:val="single" w:sz="4" w:space="0" w:color="auto"/>
        <w:bottom w:val="single" w:sz="8"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390">
    <w:name w:val="xl390"/>
    <w:basedOn w:val="a4"/>
    <w:rsid w:val="00DF4FEC"/>
    <w:pPr>
      <w:pBdr>
        <w:left w:val="single" w:sz="4" w:space="0" w:color="auto"/>
      </w:pBdr>
      <w:spacing w:before="100" w:beforeAutospacing="1" w:after="100" w:afterAutospacing="1"/>
      <w:ind w:firstLine="0"/>
      <w:jc w:val="left"/>
    </w:pPr>
    <w:rPr>
      <w:sz w:val="20"/>
      <w:szCs w:val="20"/>
    </w:rPr>
  </w:style>
  <w:style w:type="paragraph" w:customStyle="1" w:styleId="xl391">
    <w:name w:val="xl391"/>
    <w:basedOn w:val="a4"/>
    <w:rsid w:val="00DF4FEC"/>
    <w:pPr>
      <w:spacing w:before="100" w:beforeAutospacing="1" w:after="100" w:afterAutospacing="1"/>
      <w:ind w:firstLine="0"/>
      <w:jc w:val="left"/>
    </w:pPr>
    <w:rPr>
      <w:sz w:val="20"/>
      <w:szCs w:val="20"/>
    </w:rPr>
  </w:style>
  <w:style w:type="paragraph" w:customStyle="1" w:styleId="xl392">
    <w:name w:val="xl392"/>
    <w:basedOn w:val="a4"/>
    <w:rsid w:val="00DF4FEC"/>
    <w:pPr>
      <w:pBdr>
        <w:right w:val="single" w:sz="4" w:space="0" w:color="auto"/>
      </w:pBdr>
      <w:spacing w:before="100" w:beforeAutospacing="1" w:after="100" w:afterAutospacing="1"/>
      <w:ind w:firstLine="0"/>
      <w:jc w:val="left"/>
    </w:pPr>
    <w:rPr>
      <w:sz w:val="20"/>
      <w:szCs w:val="20"/>
    </w:rPr>
  </w:style>
  <w:style w:type="paragraph" w:customStyle="1" w:styleId="xl393">
    <w:name w:val="xl393"/>
    <w:basedOn w:val="a4"/>
    <w:rsid w:val="00DF4FEC"/>
    <w:pPr>
      <w:pBdr>
        <w:top w:val="single" w:sz="4" w:space="0" w:color="auto"/>
        <w:left w:val="single" w:sz="8" w:space="0" w:color="auto"/>
        <w:right w:val="single" w:sz="4" w:space="0" w:color="auto"/>
      </w:pBdr>
      <w:spacing w:before="100" w:beforeAutospacing="1" w:after="100" w:afterAutospacing="1"/>
      <w:ind w:firstLine="0"/>
      <w:jc w:val="center"/>
      <w:textAlignment w:val="center"/>
    </w:pPr>
  </w:style>
  <w:style w:type="paragraph" w:customStyle="1" w:styleId="xl394">
    <w:name w:val="xl394"/>
    <w:basedOn w:val="a4"/>
    <w:rsid w:val="00DF4FEC"/>
    <w:pPr>
      <w:pBdr>
        <w:left w:val="single" w:sz="8" w:space="0" w:color="auto"/>
        <w:bottom w:val="single" w:sz="8" w:space="0" w:color="auto"/>
        <w:right w:val="single" w:sz="4" w:space="0" w:color="auto"/>
      </w:pBdr>
      <w:spacing w:before="100" w:beforeAutospacing="1" w:after="100" w:afterAutospacing="1"/>
      <w:ind w:firstLine="0"/>
      <w:jc w:val="center"/>
      <w:textAlignment w:val="center"/>
    </w:pPr>
  </w:style>
  <w:style w:type="paragraph" w:customStyle="1" w:styleId="xl395">
    <w:name w:val="xl395"/>
    <w:basedOn w:val="a4"/>
    <w:rsid w:val="00DF4FEC"/>
    <w:pPr>
      <w:pBdr>
        <w:left w:val="single" w:sz="4" w:space="0" w:color="auto"/>
        <w:bottom w:val="single" w:sz="8" w:space="0" w:color="auto"/>
      </w:pBdr>
      <w:spacing w:before="100" w:beforeAutospacing="1" w:after="100" w:afterAutospacing="1"/>
      <w:ind w:firstLine="0"/>
      <w:jc w:val="left"/>
    </w:pPr>
    <w:rPr>
      <w:sz w:val="20"/>
      <w:szCs w:val="20"/>
    </w:rPr>
  </w:style>
  <w:style w:type="paragraph" w:customStyle="1" w:styleId="xl396">
    <w:name w:val="xl396"/>
    <w:basedOn w:val="a4"/>
    <w:rsid w:val="00DF4FEC"/>
    <w:pPr>
      <w:pBdr>
        <w:bottom w:val="single" w:sz="8" w:space="0" w:color="auto"/>
      </w:pBdr>
      <w:spacing w:before="100" w:beforeAutospacing="1" w:after="100" w:afterAutospacing="1"/>
      <w:ind w:firstLine="0"/>
      <w:jc w:val="left"/>
    </w:pPr>
    <w:rPr>
      <w:sz w:val="20"/>
      <w:szCs w:val="20"/>
    </w:rPr>
  </w:style>
  <w:style w:type="paragraph" w:customStyle="1" w:styleId="xl397">
    <w:name w:val="xl397"/>
    <w:basedOn w:val="a4"/>
    <w:rsid w:val="00DF4FEC"/>
    <w:pPr>
      <w:pBdr>
        <w:bottom w:val="single" w:sz="8" w:space="0" w:color="auto"/>
        <w:right w:val="single" w:sz="4" w:space="0" w:color="auto"/>
      </w:pBdr>
      <w:spacing w:before="100" w:beforeAutospacing="1" w:after="100" w:afterAutospacing="1"/>
      <w:ind w:firstLine="0"/>
      <w:jc w:val="left"/>
    </w:pPr>
    <w:rPr>
      <w:sz w:val="20"/>
      <w:szCs w:val="20"/>
    </w:rPr>
  </w:style>
  <w:style w:type="paragraph" w:customStyle="1" w:styleId="xl398">
    <w:name w:val="xl398"/>
    <w:basedOn w:val="a4"/>
    <w:rsid w:val="00DF4FEC"/>
    <w:pPr>
      <w:spacing w:before="100" w:beforeAutospacing="1" w:after="100" w:afterAutospacing="1"/>
      <w:ind w:firstLine="0"/>
      <w:jc w:val="right"/>
    </w:pPr>
  </w:style>
  <w:style w:type="paragraph" w:customStyle="1" w:styleId="xl399">
    <w:name w:val="xl399"/>
    <w:basedOn w:val="a4"/>
    <w:rsid w:val="00DF4FEC"/>
    <w:pPr>
      <w:pBdr>
        <w:top w:val="single" w:sz="8" w:space="0" w:color="auto"/>
        <w:left w:val="single" w:sz="4"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400">
    <w:name w:val="xl400"/>
    <w:basedOn w:val="a4"/>
    <w:rsid w:val="00DF4FEC"/>
    <w:pPr>
      <w:pBdr>
        <w:top w:val="single" w:sz="4" w:space="0" w:color="auto"/>
        <w:left w:val="single" w:sz="4"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401">
    <w:name w:val="xl401"/>
    <w:basedOn w:val="a4"/>
    <w:rsid w:val="00DF4FEC"/>
    <w:pPr>
      <w:pBdr>
        <w:left w:val="single" w:sz="4"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402">
    <w:name w:val="xl402"/>
    <w:basedOn w:val="a4"/>
    <w:rsid w:val="00DF4FEC"/>
    <w:pPr>
      <w:pBdr>
        <w:left w:val="single" w:sz="4" w:space="0" w:color="auto"/>
        <w:bottom w:val="single" w:sz="8"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403">
    <w:name w:val="xl403"/>
    <w:basedOn w:val="a4"/>
    <w:rsid w:val="00DF4FEC"/>
    <w:pPr>
      <w:pBdr>
        <w:top w:val="single" w:sz="8" w:space="0" w:color="auto"/>
        <w:left w:val="single" w:sz="8" w:space="0" w:color="auto"/>
        <w:bottom w:val="single" w:sz="8" w:space="0" w:color="auto"/>
      </w:pBdr>
      <w:shd w:val="clear" w:color="000000" w:fill="D9D9D9"/>
      <w:spacing w:before="100" w:beforeAutospacing="1" w:after="100" w:afterAutospacing="1"/>
      <w:ind w:firstLine="0"/>
      <w:jc w:val="center"/>
    </w:pPr>
    <w:rPr>
      <w:b/>
      <w:bCs/>
    </w:rPr>
  </w:style>
  <w:style w:type="paragraph" w:customStyle="1" w:styleId="xl404">
    <w:name w:val="xl404"/>
    <w:basedOn w:val="a4"/>
    <w:rsid w:val="00DF4FEC"/>
    <w:pPr>
      <w:pBdr>
        <w:top w:val="single" w:sz="8" w:space="0" w:color="auto"/>
        <w:bottom w:val="single" w:sz="8" w:space="0" w:color="auto"/>
      </w:pBdr>
      <w:shd w:val="clear" w:color="000000" w:fill="D9D9D9"/>
      <w:spacing w:before="100" w:beforeAutospacing="1" w:after="100" w:afterAutospacing="1"/>
      <w:ind w:firstLine="0"/>
      <w:jc w:val="center"/>
    </w:pPr>
    <w:rPr>
      <w:b/>
      <w:bCs/>
    </w:rPr>
  </w:style>
  <w:style w:type="paragraph" w:customStyle="1" w:styleId="xl405">
    <w:name w:val="xl405"/>
    <w:basedOn w:val="a4"/>
    <w:rsid w:val="00DF4FEC"/>
    <w:pPr>
      <w:pBdr>
        <w:top w:val="single" w:sz="8" w:space="0" w:color="auto"/>
        <w:bottom w:val="single" w:sz="8" w:space="0" w:color="auto"/>
        <w:right w:val="single" w:sz="8" w:space="0" w:color="auto"/>
      </w:pBdr>
      <w:shd w:val="clear" w:color="000000" w:fill="D9D9D9"/>
      <w:spacing w:before="100" w:beforeAutospacing="1" w:after="100" w:afterAutospacing="1"/>
      <w:ind w:firstLine="0"/>
      <w:jc w:val="center"/>
    </w:pPr>
    <w:rPr>
      <w:b/>
      <w:bCs/>
    </w:rPr>
  </w:style>
  <w:style w:type="paragraph" w:customStyle="1" w:styleId="xl406">
    <w:name w:val="xl406"/>
    <w:basedOn w:val="a4"/>
    <w:rsid w:val="00DF4FEC"/>
    <w:pPr>
      <w:pBdr>
        <w:top w:val="single" w:sz="8"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407">
    <w:name w:val="xl407"/>
    <w:basedOn w:val="a4"/>
    <w:rsid w:val="00DF4FEC"/>
    <w:pPr>
      <w:pBdr>
        <w:right w:val="single" w:sz="8" w:space="0" w:color="auto"/>
      </w:pBdr>
      <w:spacing w:before="100" w:beforeAutospacing="1" w:after="100" w:afterAutospacing="1"/>
      <w:ind w:firstLine="0"/>
      <w:jc w:val="center"/>
      <w:textAlignment w:val="center"/>
    </w:pPr>
    <w:rPr>
      <w:sz w:val="20"/>
      <w:szCs w:val="20"/>
    </w:rPr>
  </w:style>
  <w:style w:type="paragraph" w:customStyle="1" w:styleId="xl408">
    <w:name w:val="xl408"/>
    <w:basedOn w:val="a4"/>
    <w:rsid w:val="00DF4FEC"/>
    <w:pPr>
      <w:pBdr>
        <w:bottom w:val="single" w:sz="4"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409">
    <w:name w:val="xl409"/>
    <w:basedOn w:val="a4"/>
    <w:rsid w:val="00DF4FEC"/>
    <w:pPr>
      <w:pBdr>
        <w:top w:val="single" w:sz="4"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410">
    <w:name w:val="xl410"/>
    <w:basedOn w:val="a4"/>
    <w:rsid w:val="00DF4FEC"/>
    <w:pPr>
      <w:pBdr>
        <w:bottom w:val="single" w:sz="8"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411">
    <w:name w:val="xl411"/>
    <w:basedOn w:val="a4"/>
    <w:rsid w:val="00DF4FEC"/>
    <w:pPr>
      <w:pBdr>
        <w:top w:val="single" w:sz="4" w:space="0" w:color="auto"/>
        <w:left w:val="single" w:sz="8" w:space="0" w:color="auto"/>
        <w:right w:val="single" w:sz="4" w:space="0" w:color="auto"/>
      </w:pBdr>
      <w:spacing w:before="100" w:beforeAutospacing="1" w:after="100" w:afterAutospacing="1"/>
      <w:ind w:firstLine="0"/>
      <w:jc w:val="center"/>
      <w:textAlignment w:val="center"/>
    </w:pPr>
  </w:style>
  <w:style w:type="paragraph" w:customStyle="1" w:styleId="xl412">
    <w:name w:val="xl412"/>
    <w:basedOn w:val="a4"/>
    <w:rsid w:val="00DF4FEC"/>
    <w:pPr>
      <w:pBdr>
        <w:left w:val="single" w:sz="8" w:space="0" w:color="auto"/>
        <w:right w:val="single" w:sz="4" w:space="0" w:color="auto"/>
      </w:pBdr>
      <w:spacing w:before="100" w:beforeAutospacing="1" w:after="100" w:afterAutospacing="1"/>
      <w:ind w:firstLine="0"/>
      <w:jc w:val="center"/>
      <w:textAlignment w:val="center"/>
    </w:pPr>
  </w:style>
  <w:style w:type="paragraph" w:customStyle="1" w:styleId="xl413">
    <w:name w:val="xl413"/>
    <w:basedOn w:val="a4"/>
    <w:rsid w:val="00DF4FEC"/>
    <w:pPr>
      <w:pBdr>
        <w:left w:val="single" w:sz="8" w:space="0" w:color="auto"/>
        <w:bottom w:val="single" w:sz="8" w:space="0" w:color="auto"/>
        <w:right w:val="single" w:sz="4" w:space="0" w:color="auto"/>
      </w:pBdr>
      <w:spacing w:before="100" w:beforeAutospacing="1" w:after="100" w:afterAutospacing="1"/>
      <w:ind w:firstLine="0"/>
      <w:jc w:val="center"/>
      <w:textAlignment w:val="center"/>
    </w:pPr>
  </w:style>
  <w:style w:type="character" w:customStyle="1" w:styleId="ConsNormal0">
    <w:name w:val="ConsNormal Знак"/>
    <w:link w:val="ConsNormal"/>
    <w:locked/>
    <w:rsid w:val="00DF4FEC"/>
    <w:rPr>
      <w:rFonts w:ascii="Arial" w:eastAsia="Times New Roman" w:hAnsi="Arial" w:cs="Arial"/>
      <w:sz w:val="20"/>
      <w:szCs w:val="20"/>
      <w:lang w:eastAsia="ru-RU"/>
    </w:rPr>
  </w:style>
  <w:style w:type="paragraph" w:customStyle="1" w:styleId="DocumentTitle">
    <w:name w:val="*Document Title"/>
    <w:basedOn w:val="af9"/>
    <w:rsid w:val="00DF4FEC"/>
    <w:pPr>
      <w:tabs>
        <w:tab w:val="clear" w:pos="4677"/>
        <w:tab w:val="clear" w:pos="9355"/>
      </w:tabs>
      <w:spacing w:after="120"/>
      <w:ind w:firstLine="0"/>
      <w:jc w:val="center"/>
    </w:pPr>
    <w:rPr>
      <w:b/>
      <w:smallCaps/>
      <w:noProof/>
      <w:sz w:val="32"/>
      <w:szCs w:val="20"/>
      <w:lang w:val="en-US" w:eastAsia="en-US"/>
    </w:rPr>
  </w:style>
  <w:style w:type="paragraph" w:customStyle="1" w:styleId="a1">
    <w:name w:val="Главы"/>
    <w:basedOn w:val="a4"/>
    <w:next w:val="a4"/>
    <w:rsid w:val="00DF4FEC"/>
    <w:pPr>
      <w:pageBreakBefore/>
      <w:numPr>
        <w:numId w:val="45"/>
      </w:numPr>
      <w:tabs>
        <w:tab w:val="left" w:pos="851"/>
      </w:tabs>
      <w:suppressAutoHyphens/>
      <w:spacing w:before="1440" w:after="720" w:line="360" w:lineRule="auto"/>
      <w:jc w:val="center"/>
      <w:outlineLvl w:val="0"/>
    </w:pPr>
    <w:rPr>
      <w:rFonts w:ascii="Arial" w:hAnsi="Arial" w:cs="Arial"/>
      <w:b/>
      <w:caps/>
      <w:spacing w:val="40"/>
      <w:sz w:val="44"/>
      <w:szCs w:val="44"/>
    </w:rPr>
  </w:style>
  <w:style w:type="character" w:customStyle="1" w:styleId="5d">
    <w:name w:val="Заголовок №5_"/>
    <w:basedOn w:val="a5"/>
    <w:link w:val="510"/>
    <w:uiPriority w:val="99"/>
    <w:locked/>
    <w:rsid w:val="00DF4FEC"/>
    <w:rPr>
      <w:b/>
      <w:bCs/>
      <w:sz w:val="23"/>
      <w:szCs w:val="23"/>
      <w:shd w:val="clear" w:color="auto" w:fill="FFFFFF"/>
    </w:rPr>
  </w:style>
  <w:style w:type="paragraph" w:customStyle="1" w:styleId="510">
    <w:name w:val="Заголовок №51"/>
    <w:basedOn w:val="a4"/>
    <w:link w:val="5d"/>
    <w:uiPriority w:val="99"/>
    <w:rsid w:val="00DF4FEC"/>
    <w:pPr>
      <w:shd w:val="clear" w:color="auto" w:fill="FFFFFF"/>
      <w:spacing w:before="360" w:after="0" w:line="274" w:lineRule="exact"/>
      <w:ind w:firstLine="0"/>
      <w:outlineLvl w:val="4"/>
    </w:pPr>
    <w:rPr>
      <w:rFonts w:asciiTheme="minorHAnsi" w:eastAsiaTheme="minorHAnsi" w:hAnsiTheme="minorHAnsi" w:cstheme="minorBidi"/>
      <w:b/>
      <w:bCs/>
      <w:sz w:val="23"/>
      <w:szCs w:val="23"/>
      <w:lang w:eastAsia="en-US"/>
    </w:rPr>
  </w:style>
  <w:style w:type="paragraph" w:customStyle="1" w:styleId="afffffffff9">
    <w:name w:val="Таблицы (моноширинный)"/>
    <w:basedOn w:val="a4"/>
    <w:next w:val="a4"/>
    <w:rsid w:val="00DF4FEC"/>
    <w:pPr>
      <w:widowControl w:val="0"/>
      <w:autoSpaceDE w:val="0"/>
      <w:autoSpaceDN w:val="0"/>
      <w:adjustRightInd w:val="0"/>
      <w:spacing w:after="0"/>
      <w:ind w:firstLine="0"/>
    </w:pPr>
    <w:rPr>
      <w:rFonts w:ascii="Courier New" w:hAnsi="Courier New" w:cs="Courier New"/>
      <w:sz w:val="20"/>
      <w:szCs w:val="20"/>
    </w:rPr>
  </w:style>
  <w:style w:type="character" w:customStyle="1" w:styleId="66">
    <w:name w:val="Заголовок №6_"/>
    <w:basedOn w:val="a5"/>
    <w:link w:val="67"/>
    <w:uiPriority w:val="99"/>
    <w:rsid w:val="00DF4FEC"/>
    <w:rPr>
      <w:b/>
      <w:bCs/>
      <w:sz w:val="23"/>
      <w:szCs w:val="23"/>
      <w:shd w:val="clear" w:color="auto" w:fill="FFFFFF"/>
    </w:rPr>
  </w:style>
  <w:style w:type="paragraph" w:customStyle="1" w:styleId="67">
    <w:name w:val="Заголовок №6"/>
    <w:basedOn w:val="a4"/>
    <w:link w:val="66"/>
    <w:uiPriority w:val="99"/>
    <w:rsid w:val="00DF4FEC"/>
    <w:pPr>
      <w:shd w:val="clear" w:color="auto" w:fill="FFFFFF"/>
      <w:spacing w:after="240" w:line="283" w:lineRule="exact"/>
      <w:ind w:firstLine="0"/>
      <w:jc w:val="center"/>
      <w:outlineLvl w:val="5"/>
    </w:pPr>
    <w:rPr>
      <w:rFonts w:asciiTheme="minorHAnsi" w:eastAsiaTheme="minorHAnsi" w:hAnsiTheme="minorHAnsi" w:cstheme="minorBidi"/>
      <w:b/>
      <w:bCs/>
      <w:sz w:val="23"/>
      <w:szCs w:val="23"/>
      <w:lang w:eastAsia="en-US"/>
    </w:rPr>
  </w:style>
  <w:style w:type="character" w:customStyle="1" w:styleId="Exact">
    <w:name w:val="Основной текст Exact"/>
    <w:basedOn w:val="a5"/>
    <w:rsid w:val="00DF4FEC"/>
    <w:rPr>
      <w:rFonts w:ascii="Arial Unicode MS" w:eastAsia="Arial Unicode MS" w:hAnsi="Arial Unicode MS" w:cs="Arial Unicode MS"/>
      <w:b w:val="0"/>
      <w:bCs w:val="0"/>
      <w:i w:val="0"/>
      <w:iCs w:val="0"/>
      <w:smallCaps w:val="0"/>
      <w:strike w:val="0"/>
      <w:spacing w:val="-1"/>
      <w:sz w:val="18"/>
      <w:szCs w:val="18"/>
      <w:u w:val="none"/>
    </w:rPr>
  </w:style>
  <w:style w:type="character" w:customStyle="1" w:styleId="2Exact">
    <w:name w:val="Основной текст (2) Exact"/>
    <w:basedOn w:val="a5"/>
    <w:link w:val="26"/>
    <w:rsid w:val="00DF4FEC"/>
    <w:rPr>
      <w:rFonts w:ascii="Times New Roman" w:eastAsia="Times New Roman" w:hAnsi="Times New Roman" w:cs="Times New Roman"/>
      <w:color w:val="000000"/>
      <w:sz w:val="20"/>
      <w:szCs w:val="20"/>
      <w:shd w:val="clear" w:color="auto" w:fill="FFFFFF"/>
      <w:lang w:eastAsia="ru-RU" w:bidi="ru-RU"/>
    </w:rPr>
  </w:style>
  <w:style w:type="character" w:customStyle="1" w:styleId="85pt">
    <w:name w:val="Основной текст + 8;5 pt"/>
    <w:basedOn w:val="aff8"/>
    <w:rsid w:val="00DF4FEC"/>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ru-RU" w:eastAsia="ru-RU"/>
    </w:rPr>
  </w:style>
  <w:style w:type="character" w:customStyle="1" w:styleId="Garamond65pt">
    <w:name w:val="Основной текст + Garamond;6;5 pt;Полужирный;Курсив"/>
    <w:basedOn w:val="aff8"/>
    <w:rsid w:val="00DF4FEC"/>
    <w:rPr>
      <w:rFonts w:ascii="Garamond" w:eastAsia="Garamond" w:hAnsi="Garamond" w:cs="Garamond"/>
      <w:b/>
      <w:bCs/>
      <w:i/>
      <w:iCs/>
      <w:smallCaps w:val="0"/>
      <w:strike w:val="0"/>
      <w:color w:val="000000"/>
      <w:spacing w:val="0"/>
      <w:w w:val="100"/>
      <w:position w:val="0"/>
      <w:sz w:val="13"/>
      <w:szCs w:val="13"/>
      <w:u w:val="none"/>
      <w:shd w:val="clear" w:color="auto" w:fill="FFFFFF"/>
      <w:lang w:val="ru-RU" w:eastAsia="ru-RU"/>
    </w:rPr>
  </w:style>
  <w:style w:type="character" w:customStyle="1" w:styleId="Garamond6pt">
    <w:name w:val="Основной текст + Garamond;6 pt"/>
    <w:basedOn w:val="aff8"/>
    <w:rsid w:val="00DF4FEC"/>
    <w:rPr>
      <w:rFonts w:ascii="Garamond" w:eastAsia="Garamond" w:hAnsi="Garamond" w:cs="Garamond"/>
      <w:b w:val="0"/>
      <w:bCs w:val="0"/>
      <w:i w:val="0"/>
      <w:iCs w:val="0"/>
      <w:smallCaps w:val="0"/>
      <w:strike w:val="0"/>
      <w:color w:val="000000"/>
      <w:spacing w:val="0"/>
      <w:w w:val="100"/>
      <w:position w:val="0"/>
      <w:sz w:val="12"/>
      <w:szCs w:val="12"/>
      <w:u w:val="none"/>
      <w:shd w:val="clear" w:color="auto" w:fill="FFFFFF"/>
      <w:lang w:val="ru-RU" w:eastAsia="ru-RU"/>
    </w:rPr>
  </w:style>
  <w:style w:type="paragraph" w:customStyle="1" w:styleId="2ff9">
    <w:name w:val="Основной текст2"/>
    <w:basedOn w:val="a4"/>
    <w:rsid w:val="00DF4FEC"/>
    <w:pPr>
      <w:widowControl w:val="0"/>
      <w:shd w:val="clear" w:color="auto" w:fill="FFFFFF"/>
      <w:spacing w:after="0" w:line="226" w:lineRule="exact"/>
      <w:ind w:firstLine="0"/>
      <w:jc w:val="left"/>
    </w:pPr>
    <w:rPr>
      <w:rFonts w:ascii="Arial Unicode MS" w:eastAsia="Arial Unicode MS" w:hAnsi="Arial Unicode MS" w:cs="Arial Unicode MS"/>
      <w:color w:val="000000"/>
      <w:sz w:val="18"/>
      <w:szCs w:val="18"/>
    </w:rPr>
  </w:style>
  <w:style w:type="character" w:customStyle="1" w:styleId="afffffd">
    <w:name w:val="Таблица текст Знак"/>
    <w:basedOn w:val="a5"/>
    <w:link w:val="afffffc"/>
    <w:rsid w:val="00DF4FEC"/>
    <w:rPr>
      <w:rFonts w:ascii="Times New Roman" w:eastAsia="Times New Roman" w:hAnsi="Times New Roman" w:cs="Times New Roman"/>
      <w:lang w:eastAsia="ru-RU"/>
    </w:rPr>
  </w:style>
  <w:style w:type="character" w:customStyle="1" w:styleId="dashed">
    <w:name w:val="dashed"/>
    <w:basedOn w:val="a5"/>
    <w:uiPriority w:val="99"/>
    <w:rsid w:val="00DF4FEC"/>
  </w:style>
  <w:style w:type="character" w:customStyle="1" w:styleId="style50">
    <w:name w:val="style5"/>
    <w:basedOn w:val="a5"/>
    <w:uiPriority w:val="99"/>
    <w:rsid w:val="00DF4FEC"/>
  </w:style>
  <w:style w:type="numbering" w:customStyle="1" w:styleId="2ffa">
    <w:name w:val="Нет списка2"/>
    <w:next w:val="a7"/>
    <w:semiHidden/>
    <w:rsid w:val="00DF4FEC"/>
  </w:style>
  <w:style w:type="character" w:customStyle="1" w:styleId="1ffa">
    <w:name w:val="Название Знак1"/>
    <w:uiPriority w:val="10"/>
    <w:rsid w:val="00DF4FEC"/>
    <w:rPr>
      <w:rFonts w:ascii="Cambria" w:eastAsia="Times New Roman" w:hAnsi="Cambria" w:cs="Times New Roman"/>
      <w:b/>
      <w:bCs/>
      <w:kern w:val="28"/>
      <w:sz w:val="32"/>
      <w:szCs w:val="32"/>
    </w:rPr>
  </w:style>
  <w:style w:type="paragraph" w:customStyle="1" w:styleId="68">
    <w:name w:val="Абзац списка6"/>
    <w:basedOn w:val="a4"/>
    <w:rsid w:val="00DF4FEC"/>
    <w:pPr>
      <w:spacing w:after="0"/>
      <w:ind w:left="720" w:firstLine="0"/>
      <w:jc w:val="left"/>
    </w:pPr>
  </w:style>
  <w:style w:type="character" w:customStyle="1" w:styleId="131">
    <w:name w:val="Знак Знак13"/>
    <w:rsid w:val="00DF4FEC"/>
    <w:rPr>
      <w:rFonts w:cs="Arial"/>
      <w:b/>
      <w:bCs/>
      <w:kern w:val="32"/>
      <w:sz w:val="24"/>
      <w:szCs w:val="32"/>
      <w:lang w:val="ru-RU" w:eastAsia="ru-RU" w:bidi="ar-SA"/>
    </w:rPr>
  </w:style>
  <w:style w:type="character" w:customStyle="1" w:styleId="123">
    <w:name w:val="Знак Знак12"/>
    <w:rsid w:val="00DF4FEC"/>
    <w:rPr>
      <w:rFonts w:cs="Arial"/>
      <w:b/>
      <w:bCs/>
      <w:iCs/>
      <w:sz w:val="24"/>
      <w:szCs w:val="28"/>
      <w:lang w:val="ru-RU" w:eastAsia="ru-RU" w:bidi="ar-SA"/>
    </w:rPr>
  </w:style>
  <w:style w:type="character" w:customStyle="1" w:styleId="95">
    <w:name w:val="Знак Знак9"/>
    <w:rsid w:val="00DF4FEC"/>
    <w:rPr>
      <w:rFonts w:ascii="Arial" w:hAnsi="Arial" w:cs="Arial"/>
      <w:b/>
      <w:bCs/>
      <w:kern w:val="28"/>
      <w:sz w:val="32"/>
      <w:szCs w:val="32"/>
      <w:lang w:val="ru-RU" w:eastAsia="ru-RU" w:bidi="ar-SA"/>
    </w:rPr>
  </w:style>
  <w:style w:type="character" w:customStyle="1" w:styleId="1ffb">
    <w:name w:val="Стиль1 Знак"/>
    <w:rsid w:val="00DF4FEC"/>
    <w:rPr>
      <w:b/>
      <w:bCs/>
      <w:color w:val="000000"/>
      <w:sz w:val="24"/>
      <w:szCs w:val="24"/>
      <w:shd w:val="clear" w:color="auto" w:fill="FFFFFF"/>
      <w:lang w:val="en-US"/>
    </w:rPr>
  </w:style>
  <w:style w:type="paragraph" w:customStyle="1" w:styleId="afffffffffa">
    <w:name w:val="Знак Знак Знак Знак Знак Знак Знак Знак Знак Знак Знак Знак Знак"/>
    <w:basedOn w:val="a4"/>
    <w:rsid w:val="00DF4FEC"/>
    <w:pPr>
      <w:spacing w:after="160" w:line="240" w:lineRule="exact"/>
      <w:ind w:firstLine="0"/>
      <w:jc w:val="left"/>
    </w:pPr>
    <w:rPr>
      <w:rFonts w:ascii="Verdana" w:hAnsi="Verdana"/>
      <w:lang w:val="en-US" w:eastAsia="en-US"/>
    </w:rPr>
  </w:style>
  <w:style w:type="character" w:customStyle="1" w:styleId="afffffffffb">
    <w:name w:val="Цветовое выделение"/>
    <w:rsid w:val="00DF4FEC"/>
    <w:rPr>
      <w:b/>
      <w:bCs/>
      <w:color w:val="000080"/>
      <w:sz w:val="16"/>
      <w:szCs w:val="16"/>
    </w:rPr>
  </w:style>
  <w:style w:type="paragraph" w:customStyle="1" w:styleId="3ff5">
    <w:name w:val="Знак3 Знак Знак Знак"/>
    <w:basedOn w:val="a4"/>
    <w:rsid w:val="00DF4FEC"/>
    <w:pPr>
      <w:spacing w:after="160" w:line="240" w:lineRule="exact"/>
      <w:ind w:firstLine="0"/>
      <w:jc w:val="left"/>
    </w:pPr>
    <w:rPr>
      <w:rFonts w:ascii="Verdana" w:hAnsi="Verdana"/>
      <w:sz w:val="20"/>
      <w:szCs w:val="20"/>
      <w:lang w:val="en-US" w:eastAsia="en-US"/>
    </w:rPr>
  </w:style>
  <w:style w:type="paragraph" w:customStyle="1" w:styleId="412">
    <w:name w:val="Знак4 Знак Знак Знак1"/>
    <w:basedOn w:val="a4"/>
    <w:rsid w:val="00DF4FEC"/>
    <w:pPr>
      <w:spacing w:after="160" w:line="240" w:lineRule="exact"/>
      <w:ind w:firstLine="0"/>
      <w:jc w:val="left"/>
    </w:pPr>
    <w:rPr>
      <w:rFonts w:ascii="Verdana" w:hAnsi="Verdana"/>
      <w:sz w:val="20"/>
      <w:szCs w:val="20"/>
      <w:lang w:val="en-US" w:eastAsia="en-US"/>
    </w:rPr>
  </w:style>
  <w:style w:type="paragraph" w:customStyle="1" w:styleId="115">
    <w:name w:val="заголовок 11"/>
    <w:basedOn w:val="a4"/>
    <w:next w:val="a4"/>
    <w:rsid w:val="00DF4FEC"/>
    <w:pPr>
      <w:keepNext/>
      <w:autoSpaceDE w:val="0"/>
      <w:autoSpaceDN w:val="0"/>
      <w:spacing w:after="0"/>
      <w:ind w:firstLine="0"/>
      <w:jc w:val="center"/>
    </w:pPr>
    <w:rPr>
      <w:szCs w:val="20"/>
    </w:rPr>
  </w:style>
  <w:style w:type="paragraph" w:customStyle="1" w:styleId="313">
    <w:name w:val="Заголовок 31"/>
    <w:basedOn w:val="a4"/>
    <w:next w:val="a4"/>
    <w:rsid w:val="00DF4FEC"/>
    <w:pPr>
      <w:keepNext/>
      <w:spacing w:after="0"/>
      <w:ind w:firstLine="0"/>
      <w:outlineLvl w:val="2"/>
    </w:pPr>
    <w:rPr>
      <w:szCs w:val="20"/>
    </w:rPr>
  </w:style>
  <w:style w:type="paragraph" w:customStyle="1" w:styleId="4f">
    <w:name w:val="Обычный4"/>
    <w:rsid w:val="00DF4FEC"/>
    <w:pPr>
      <w:spacing w:after="0" w:line="240" w:lineRule="auto"/>
    </w:pPr>
    <w:rPr>
      <w:rFonts w:ascii="Times New Roman" w:eastAsia="Times New Roman" w:hAnsi="Times New Roman" w:cs="Times New Roman"/>
      <w:sz w:val="24"/>
      <w:szCs w:val="20"/>
      <w:lang w:eastAsia="ru-RU"/>
    </w:rPr>
  </w:style>
  <w:style w:type="character" w:customStyle="1" w:styleId="141">
    <w:name w:val="Знак Знак14"/>
    <w:locked/>
    <w:rsid w:val="00DF4FEC"/>
    <w:rPr>
      <w:rFonts w:cs="Arial"/>
      <w:b/>
      <w:bCs/>
      <w:kern w:val="32"/>
      <w:sz w:val="24"/>
      <w:szCs w:val="32"/>
      <w:lang w:val="ru-RU" w:eastAsia="ru-RU" w:bidi="ar-SA"/>
    </w:rPr>
  </w:style>
  <w:style w:type="character" w:customStyle="1" w:styleId="103">
    <w:name w:val="Знак Знак10"/>
    <w:locked/>
    <w:rsid w:val="00DF4FEC"/>
    <w:rPr>
      <w:rFonts w:ascii="Arial" w:hAnsi="Arial" w:cs="Arial"/>
      <w:b/>
      <w:bCs/>
      <w:kern w:val="28"/>
      <w:sz w:val="32"/>
      <w:szCs w:val="32"/>
      <w:lang w:val="ru-RU" w:eastAsia="ru-RU" w:bidi="ar-SA"/>
    </w:rPr>
  </w:style>
  <w:style w:type="character" w:customStyle="1" w:styleId="85">
    <w:name w:val="Знак Знак8"/>
    <w:locked/>
    <w:rsid w:val="00DF4FEC"/>
    <w:rPr>
      <w:lang w:val="ru-RU" w:eastAsia="ru-RU" w:bidi="ar-SA"/>
    </w:rPr>
  </w:style>
  <w:style w:type="character" w:customStyle="1" w:styleId="4f0">
    <w:name w:val="Знак Знак4"/>
    <w:locked/>
    <w:rsid w:val="00DF4FEC"/>
    <w:rPr>
      <w:sz w:val="24"/>
      <w:szCs w:val="24"/>
      <w:lang w:val="ru-RU" w:eastAsia="ru-RU" w:bidi="ar-SA"/>
    </w:rPr>
  </w:style>
  <w:style w:type="character" w:customStyle="1" w:styleId="116">
    <w:name w:val="Знак Знак11"/>
    <w:locked/>
    <w:rsid w:val="00DF4FEC"/>
    <w:rPr>
      <w:sz w:val="24"/>
      <w:szCs w:val="24"/>
      <w:lang w:val="ru-RU" w:eastAsia="ru-RU" w:bidi="ar-SA"/>
    </w:rPr>
  </w:style>
  <w:style w:type="character" w:customStyle="1" w:styleId="77">
    <w:name w:val="Знак Знак7"/>
    <w:locked/>
    <w:rsid w:val="00DF4FEC"/>
    <w:rPr>
      <w:sz w:val="16"/>
      <w:szCs w:val="16"/>
      <w:lang w:val="ru-RU" w:eastAsia="ru-RU" w:bidi="ar-SA"/>
    </w:rPr>
  </w:style>
  <w:style w:type="character" w:customStyle="1" w:styleId="69">
    <w:name w:val="Знак Знак6"/>
    <w:locked/>
    <w:rsid w:val="00DF4FEC"/>
    <w:rPr>
      <w:rFonts w:ascii="Tahoma" w:hAnsi="Tahoma" w:cs="Tahoma"/>
      <w:sz w:val="16"/>
      <w:szCs w:val="16"/>
      <w:lang w:bidi="ar-SA"/>
    </w:rPr>
  </w:style>
  <w:style w:type="character" w:customStyle="1" w:styleId="FontStyle57">
    <w:name w:val="Font Style57"/>
    <w:rsid w:val="00DF4FEC"/>
    <w:rPr>
      <w:rFonts w:ascii="Arial" w:hAnsi="Arial" w:cs="Arial"/>
      <w:sz w:val="18"/>
      <w:szCs w:val="18"/>
    </w:rPr>
  </w:style>
  <w:style w:type="character" w:customStyle="1" w:styleId="FontStyle59">
    <w:name w:val="Font Style59"/>
    <w:rsid w:val="00DF4FEC"/>
    <w:rPr>
      <w:rFonts w:ascii="Impact" w:hAnsi="Impact" w:cs="Impact"/>
      <w:sz w:val="22"/>
      <w:szCs w:val="22"/>
    </w:rPr>
  </w:style>
  <w:style w:type="character" w:customStyle="1" w:styleId="FontStyle60">
    <w:name w:val="Font Style60"/>
    <w:rsid w:val="00DF4FEC"/>
    <w:rPr>
      <w:rFonts w:ascii="Georgia" w:hAnsi="Georgia" w:cs="Georgia"/>
      <w:sz w:val="26"/>
      <w:szCs w:val="26"/>
    </w:rPr>
  </w:style>
  <w:style w:type="character" w:customStyle="1" w:styleId="FontStyle68">
    <w:name w:val="Font Style68"/>
    <w:rsid w:val="00DF4FEC"/>
    <w:rPr>
      <w:rFonts w:ascii="Georgia" w:hAnsi="Georgia" w:cs="Georgia"/>
      <w:sz w:val="18"/>
      <w:szCs w:val="18"/>
    </w:rPr>
  </w:style>
  <w:style w:type="character" w:customStyle="1" w:styleId="FontStyle69">
    <w:name w:val="Font Style69"/>
    <w:rsid w:val="00DF4FEC"/>
    <w:rPr>
      <w:rFonts w:ascii="Georgia" w:hAnsi="Georgia" w:cs="Georgia"/>
      <w:i/>
      <w:iCs/>
      <w:spacing w:val="-10"/>
      <w:sz w:val="18"/>
      <w:szCs w:val="18"/>
    </w:rPr>
  </w:style>
  <w:style w:type="character" w:customStyle="1" w:styleId="FontStyle96">
    <w:name w:val="Font Style96"/>
    <w:rsid w:val="00DF4FEC"/>
    <w:rPr>
      <w:rFonts w:ascii="Arial" w:hAnsi="Arial" w:cs="Arial"/>
      <w:b/>
      <w:bCs/>
      <w:sz w:val="18"/>
      <w:szCs w:val="18"/>
    </w:rPr>
  </w:style>
  <w:style w:type="character" w:customStyle="1" w:styleId="style17">
    <w:name w:val="style17"/>
    <w:rsid w:val="00DF4FEC"/>
  </w:style>
  <w:style w:type="character" w:customStyle="1" w:styleId="BodyTextChar2">
    <w:name w:val="Body Text Char2"/>
    <w:aliases w:val="Основной текст с отступом 2 Char,Знак11 Char3,Знак Char3,Знак1 Знак Знак Char2"/>
    <w:basedOn w:val="a5"/>
    <w:uiPriority w:val="99"/>
    <w:semiHidden/>
    <w:locked/>
    <w:rsid w:val="00DF4FEC"/>
    <w:rPr>
      <w:rFonts w:cs="Calibri"/>
      <w:lang w:eastAsia="en-US"/>
    </w:rPr>
  </w:style>
  <w:style w:type="paragraph" w:customStyle="1" w:styleId="1ffc">
    <w:name w:val="Знак Знак Знак Знак1"/>
    <w:basedOn w:val="a4"/>
    <w:rsid w:val="00DF4FEC"/>
    <w:pPr>
      <w:spacing w:before="100" w:beforeAutospacing="1" w:after="100" w:afterAutospacing="1"/>
      <w:ind w:firstLine="0"/>
      <w:jc w:val="left"/>
    </w:pPr>
    <w:rPr>
      <w:rFonts w:ascii="Tahoma" w:hAnsi="Tahoma"/>
      <w:sz w:val="20"/>
      <w:szCs w:val="20"/>
      <w:lang w:val="en-US" w:eastAsia="en-US"/>
    </w:rPr>
  </w:style>
  <w:style w:type="character" w:customStyle="1" w:styleId="Garamond1">
    <w:name w:val="Основной текст + Garamond1"/>
    <w:aliases w:val="6 pt"/>
    <w:basedOn w:val="aff8"/>
    <w:uiPriority w:val="99"/>
    <w:rsid w:val="00DF4FEC"/>
    <w:rPr>
      <w:rFonts w:ascii="Garamond" w:eastAsia="Times New Roman" w:hAnsi="Garamond" w:cs="Garamond"/>
      <w:color w:val="000000"/>
      <w:spacing w:val="0"/>
      <w:w w:val="100"/>
      <w:position w:val="0"/>
      <w:sz w:val="12"/>
      <w:szCs w:val="12"/>
      <w:u w:val="none"/>
      <w:shd w:val="clear" w:color="auto" w:fill="FFFFFF"/>
      <w:lang w:val="ru-RU" w:eastAsia="ru-RU"/>
    </w:rPr>
  </w:style>
  <w:style w:type="paragraph" w:customStyle="1" w:styleId="2ffb">
    <w:name w:val="Знак Знак Знак Знак2"/>
    <w:basedOn w:val="a4"/>
    <w:rsid w:val="00DF4FEC"/>
    <w:pPr>
      <w:spacing w:before="100" w:beforeAutospacing="1" w:after="100" w:afterAutospacing="1"/>
      <w:ind w:firstLine="0"/>
      <w:jc w:val="left"/>
    </w:pPr>
    <w:rPr>
      <w:rFonts w:ascii="Tahoma" w:hAnsi="Tahoma"/>
      <w:sz w:val="20"/>
      <w:szCs w:val="20"/>
      <w:lang w:val="en-US" w:eastAsia="en-US"/>
    </w:rPr>
  </w:style>
  <w:style w:type="paragraph" w:customStyle="1" w:styleId="3ff6">
    <w:name w:val="Знак3"/>
    <w:basedOn w:val="a4"/>
    <w:rsid w:val="00DF4FEC"/>
    <w:pPr>
      <w:spacing w:after="160" w:line="240" w:lineRule="exact"/>
      <w:ind w:firstLine="0"/>
      <w:jc w:val="left"/>
    </w:pPr>
    <w:rPr>
      <w:rFonts w:ascii="Verdana" w:hAnsi="Verdana"/>
      <w:sz w:val="20"/>
      <w:szCs w:val="20"/>
      <w:lang w:val="en-US" w:eastAsia="en-US"/>
    </w:rPr>
  </w:style>
  <w:style w:type="paragraph" w:customStyle="1" w:styleId="1ffd">
    <w:name w:val="Мой стиль абзаца 1"/>
    <w:basedOn w:val="30"/>
    <w:autoRedefine/>
    <w:rsid w:val="00DF4FEC"/>
    <w:pPr>
      <w:numPr>
        <w:numId w:val="0"/>
      </w:numPr>
      <w:tabs>
        <w:tab w:val="num" w:pos="926"/>
      </w:tabs>
      <w:spacing w:after="0"/>
      <w:ind w:firstLine="709"/>
      <w:jc w:val="left"/>
    </w:pPr>
    <w:rPr>
      <w:b/>
      <w:sz w:val="26"/>
      <w:szCs w:val="26"/>
    </w:rPr>
  </w:style>
  <w:style w:type="paragraph" w:customStyle="1" w:styleId="consplusnormal1">
    <w:name w:val="consplusnormal"/>
    <w:basedOn w:val="a4"/>
    <w:rsid w:val="00DF4FEC"/>
    <w:pPr>
      <w:spacing w:before="100" w:beforeAutospacing="1" w:after="100" w:afterAutospacing="1"/>
      <w:ind w:firstLine="0"/>
      <w:jc w:val="left"/>
    </w:pPr>
  </w:style>
  <w:style w:type="paragraph" w:customStyle="1" w:styleId="b-title-item5">
    <w:name w:val="b-title-item5"/>
    <w:basedOn w:val="a4"/>
    <w:rsid w:val="00DF4FEC"/>
    <w:pPr>
      <w:spacing w:before="100" w:beforeAutospacing="1" w:after="0"/>
      <w:ind w:firstLine="0"/>
      <w:jc w:val="left"/>
      <w:textAlignment w:val="center"/>
    </w:pPr>
  </w:style>
  <w:style w:type="paragraph" w:customStyle="1" w:styleId="afffffffffc">
    <w:name w:val="Îñíîâí"/>
    <w:basedOn w:val="a4"/>
    <w:rsid w:val="00DF4FEC"/>
    <w:pPr>
      <w:widowControl w:val="0"/>
      <w:spacing w:after="0"/>
      <w:ind w:firstLine="0"/>
    </w:pPr>
    <w:rPr>
      <w:rFonts w:ascii="Arial" w:hAnsi="Arial" w:cs="Arial"/>
      <w:sz w:val="22"/>
      <w:szCs w:val="20"/>
    </w:rPr>
  </w:style>
  <w:style w:type="character" w:customStyle="1" w:styleId="iiianoaieou">
    <w:name w:val="iiia? no?aieou"/>
    <w:basedOn w:val="a5"/>
    <w:rsid w:val="00DF4FEC"/>
  </w:style>
  <w:style w:type="paragraph" w:customStyle="1" w:styleId="j0e">
    <w:name w:val="j0eбычный"/>
    <w:rsid w:val="00DF4FE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10">
    <w:name w:val="a1"/>
    <w:basedOn w:val="a4"/>
    <w:rsid w:val="00DF4FEC"/>
    <w:pPr>
      <w:keepNext/>
      <w:spacing w:before="60"/>
      <w:ind w:firstLine="0"/>
      <w:jc w:val="center"/>
    </w:pPr>
    <w:rPr>
      <w:rFonts w:ascii="Arial" w:hAnsi="Arial" w:cs="Arial"/>
      <w:b/>
      <w:bCs/>
      <w:sz w:val="20"/>
      <w:szCs w:val="20"/>
    </w:rPr>
  </w:style>
  <w:style w:type="paragraph" w:customStyle="1" w:styleId="a21">
    <w:name w:val="a2"/>
    <w:basedOn w:val="a4"/>
    <w:rsid w:val="00DF4FEC"/>
    <w:pPr>
      <w:keepNext/>
      <w:spacing w:before="60"/>
      <w:ind w:firstLine="0"/>
      <w:jc w:val="center"/>
    </w:pPr>
    <w:rPr>
      <w:rFonts w:ascii="Arial" w:hAnsi="Arial" w:cs="Arial"/>
      <w:b/>
      <w:bCs/>
      <w:sz w:val="20"/>
      <w:szCs w:val="20"/>
    </w:rPr>
  </w:style>
  <w:style w:type="paragraph" w:customStyle="1" w:styleId="1CStyle25">
    <w:name w:val="1CStyle25"/>
    <w:rsid w:val="00DF4FEC"/>
    <w:pPr>
      <w:jc w:val="center"/>
    </w:pPr>
    <w:rPr>
      <w:rFonts w:ascii="Arial" w:eastAsia="Times New Roman" w:hAnsi="Arial" w:cs="Times New Roman"/>
      <w:sz w:val="18"/>
      <w:lang w:eastAsia="ru-RU"/>
    </w:rPr>
  </w:style>
  <w:style w:type="paragraph" w:customStyle="1" w:styleId="1CStyle23">
    <w:name w:val="1CStyle23"/>
    <w:rsid w:val="00DF4FEC"/>
    <w:pPr>
      <w:jc w:val="center"/>
    </w:pPr>
    <w:rPr>
      <w:rFonts w:ascii="Arial" w:eastAsia="Times New Roman" w:hAnsi="Arial" w:cs="Times New Roman"/>
      <w:sz w:val="18"/>
      <w:lang w:eastAsia="ru-RU"/>
    </w:rPr>
  </w:style>
  <w:style w:type="paragraph" w:customStyle="1" w:styleId="font9">
    <w:name w:val="font9"/>
    <w:basedOn w:val="a4"/>
    <w:rsid w:val="00DF4FEC"/>
    <w:pPr>
      <w:spacing w:before="100" w:beforeAutospacing="1" w:after="100" w:afterAutospacing="1"/>
      <w:ind w:firstLine="0"/>
      <w:jc w:val="left"/>
    </w:pPr>
    <w:rPr>
      <w:b/>
      <w:bCs/>
      <w:color w:val="FF0000"/>
      <w:sz w:val="20"/>
      <w:szCs w:val="20"/>
    </w:rPr>
  </w:style>
  <w:style w:type="paragraph" w:customStyle="1" w:styleId="font10">
    <w:name w:val="font10"/>
    <w:basedOn w:val="a4"/>
    <w:rsid w:val="00DF4FEC"/>
    <w:pPr>
      <w:spacing w:before="100" w:beforeAutospacing="1" w:after="100" w:afterAutospacing="1"/>
      <w:ind w:firstLine="0"/>
      <w:jc w:val="left"/>
    </w:pPr>
    <w:rPr>
      <w:color w:val="FF0000"/>
      <w:sz w:val="20"/>
      <w:szCs w:val="20"/>
    </w:rPr>
  </w:style>
  <w:style w:type="numbering" w:customStyle="1" w:styleId="3ff7">
    <w:name w:val="Нет списка3"/>
    <w:next w:val="a7"/>
    <w:uiPriority w:val="99"/>
    <w:semiHidden/>
    <w:unhideWhenUsed/>
    <w:rsid w:val="00DF4FEC"/>
  </w:style>
  <w:style w:type="numbering" w:customStyle="1" w:styleId="117">
    <w:name w:val="Нет списка11"/>
    <w:next w:val="a7"/>
    <w:uiPriority w:val="99"/>
    <w:semiHidden/>
    <w:unhideWhenUsed/>
    <w:rsid w:val="00DF4FEC"/>
  </w:style>
  <w:style w:type="numbering" w:customStyle="1" w:styleId="1111111">
    <w:name w:val="1 / 1.1 / 1.1.11"/>
    <w:basedOn w:val="a7"/>
    <w:next w:val="111111"/>
    <w:semiHidden/>
    <w:rsid w:val="00DF4FEC"/>
  </w:style>
  <w:style w:type="numbering" w:customStyle="1" w:styleId="1ai1">
    <w:name w:val="1 / a / i1"/>
    <w:basedOn w:val="a7"/>
    <w:next w:val="1ai"/>
    <w:semiHidden/>
    <w:rsid w:val="00DF4FEC"/>
  </w:style>
  <w:style w:type="numbering" w:customStyle="1" w:styleId="1ffe">
    <w:name w:val="Статья / Раздел1"/>
    <w:basedOn w:val="a7"/>
    <w:next w:val="afffffff4"/>
    <w:semiHidden/>
    <w:rsid w:val="00DF4FEC"/>
  </w:style>
  <w:style w:type="numbering" w:customStyle="1" w:styleId="118">
    <w:name w:val="Текущий список11"/>
    <w:rsid w:val="00DF4FEC"/>
  </w:style>
  <w:style w:type="numbering" w:customStyle="1" w:styleId="215">
    <w:name w:val="Текущий список21"/>
    <w:rsid w:val="00DF4FEC"/>
  </w:style>
  <w:style w:type="paragraph" w:customStyle="1" w:styleId="Preformat">
    <w:name w:val="Preformat"/>
    <w:rsid w:val="00DF4FEC"/>
    <w:pPr>
      <w:spacing w:after="0" w:line="240" w:lineRule="auto"/>
    </w:pPr>
    <w:rPr>
      <w:rFonts w:ascii="Courier New" w:eastAsia="Times New Roman" w:hAnsi="Courier New" w:cs="Times New Roman"/>
      <w:sz w:val="20"/>
      <w:szCs w:val="20"/>
      <w:lang w:eastAsia="ru-RU"/>
    </w:rPr>
  </w:style>
  <w:style w:type="paragraph" w:customStyle="1" w:styleId="78">
    <w:name w:val="Абзац списка7"/>
    <w:basedOn w:val="a4"/>
    <w:rsid w:val="00DF4FEC"/>
    <w:pPr>
      <w:spacing w:after="0"/>
      <w:ind w:left="720" w:firstLine="0"/>
      <w:jc w:val="left"/>
    </w:pPr>
  </w:style>
  <w:style w:type="table" w:customStyle="1" w:styleId="119">
    <w:name w:val="Сетка таблицы11"/>
    <w:basedOn w:val="a6"/>
    <w:next w:val="af6"/>
    <w:rsid w:val="00DF4FEC"/>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6">
    <w:name w:val="Нет списка21"/>
    <w:next w:val="a7"/>
    <w:uiPriority w:val="99"/>
    <w:semiHidden/>
    <w:unhideWhenUsed/>
    <w:rsid w:val="00DF4FEC"/>
  </w:style>
  <w:style w:type="numbering" w:customStyle="1" w:styleId="1110">
    <w:name w:val="Нет списка111"/>
    <w:next w:val="a7"/>
    <w:uiPriority w:val="99"/>
    <w:semiHidden/>
    <w:unhideWhenUsed/>
    <w:rsid w:val="00DF4FEC"/>
  </w:style>
  <w:style w:type="paragraph" w:customStyle="1" w:styleId="xl414">
    <w:name w:val="xl414"/>
    <w:basedOn w:val="a4"/>
    <w:rsid w:val="00DF4FEC"/>
    <w:pPr>
      <w:pBdr>
        <w:top w:val="single" w:sz="4" w:space="0" w:color="auto"/>
        <w:left w:val="single" w:sz="8" w:space="0" w:color="auto"/>
      </w:pBdr>
      <w:spacing w:before="100" w:beforeAutospacing="1" w:after="100" w:afterAutospacing="1"/>
      <w:ind w:firstLine="0"/>
      <w:jc w:val="center"/>
      <w:textAlignment w:val="center"/>
    </w:pPr>
    <w:rPr>
      <w:sz w:val="20"/>
      <w:szCs w:val="20"/>
    </w:rPr>
  </w:style>
  <w:style w:type="paragraph" w:customStyle="1" w:styleId="xl415">
    <w:name w:val="xl415"/>
    <w:basedOn w:val="a4"/>
    <w:rsid w:val="00DF4FEC"/>
    <w:pPr>
      <w:pBdr>
        <w:left w:val="single" w:sz="8" w:space="0" w:color="auto"/>
      </w:pBdr>
      <w:spacing w:before="100" w:beforeAutospacing="1" w:after="100" w:afterAutospacing="1"/>
      <w:ind w:firstLine="0"/>
      <w:jc w:val="center"/>
      <w:textAlignment w:val="center"/>
    </w:pPr>
    <w:rPr>
      <w:sz w:val="20"/>
      <w:szCs w:val="20"/>
    </w:rPr>
  </w:style>
  <w:style w:type="paragraph" w:customStyle="1" w:styleId="xl416">
    <w:name w:val="xl416"/>
    <w:basedOn w:val="a4"/>
    <w:rsid w:val="00DF4FEC"/>
    <w:pPr>
      <w:pBdr>
        <w:left w:val="single" w:sz="8" w:space="0" w:color="auto"/>
        <w:bottom w:val="single" w:sz="4" w:space="0" w:color="auto"/>
      </w:pBdr>
      <w:spacing w:before="100" w:beforeAutospacing="1" w:after="100" w:afterAutospacing="1"/>
      <w:ind w:firstLine="0"/>
      <w:jc w:val="center"/>
      <w:textAlignment w:val="center"/>
    </w:pPr>
    <w:rPr>
      <w:sz w:val="20"/>
      <w:szCs w:val="20"/>
    </w:rPr>
  </w:style>
  <w:style w:type="paragraph" w:customStyle="1" w:styleId="xl417">
    <w:name w:val="xl417"/>
    <w:basedOn w:val="a4"/>
    <w:rsid w:val="00DF4FEC"/>
    <w:pPr>
      <w:pBdr>
        <w:bottom w:val="single" w:sz="4" w:space="0" w:color="auto"/>
      </w:pBdr>
      <w:spacing w:before="100" w:beforeAutospacing="1" w:after="100" w:afterAutospacing="1"/>
      <w:ind w:firstLine="0"/>
      <w:jc w:val="center"/>
      <w:textAlignment w:val="center"/>
    </w:pPr>
    <w:rPr>
      <w:sz w:val="20"/>
      <w:szCs w:val="20"/>
    </w:rPr>
  </w:style>
  <w:style w:type="paragraph" w:customStyle="1" w:styleId="xl418">
    <w:name w:val="xl418"/>
    <w:basedOn w:val="a4"/>
    <w:rsid w:val="00DF4FEC"/>
    <w:pPr>
      <w:pBdr>
        <w:top w:val="single" w:sz="8" w:space="0" w:color="auto"/>
        <w:left w:val="single" w:sz="8" w:space="0" w:color="auto"/>
        <w:bottom w:val="single" w:sz="8" w:space="0" w:color="auto"/>
      </w:pBdr>
      <w:shd w:val="clear" w:color="000000" w:fill="D8D8D8"/>
      <w:spacing w:before="100" w:beforeAutospacing="1" w:after="100" w:afterAutospacing="1"/>
      <w:ind w:firstLine="0"/>
      <w:jc w:val="center"/>
    </w:pPr>
    <w:rPr>
      <w:b/>
      <w:bCs/>
    </w:rPr>
  </w:style>
  <w:style w:type="paragraph" w:customStyle="1" w:styleId="xl419">
    <w:name w:val="xl419"/>
    <w:basedOn w:val="a4"/>
    <w:rsid w:val="00DF4FEC"/>
    <w:pPr>
      <w:pBdr>
        <w:top w:val="single" w:sz="8" w:space="0" w:color="auto"/>
        <w:bottom w:val="single" w:sz="8" w:space="0" w:color="auto"/>
      </w:pBdr>
      <w:shd w:val="clear" w:color="000000" w:fill="D8D8D8"/>
      <w:spacing w:before="100" w:beforeAutospacing="1" w:after="100" w:afterAutospacing="1"/>
      <w:ind w:firstLine="0"/>
      <w:jc w:val="center"/>
    </w:pPr>
    <w:rPr>
      <w:b/>
      <w:bCs/>
    </w:rPr>
  </w:style>
  <w:style w:type="paragraph" w:customStyle="1" w:styleId="xl420">
    <w:name w:val="xl420"/>
    <w:basedOn w:val="a4"/>
    <w:rsid w:val="00DF4FEC"/>
    <w:pPr>
      <w:pBdr>
        <w:top w:val="single" w:sz="8" w:space="0" w:color="auto"/>
        <w:right w:val="single" w:sz="8" w:space="0" w:color="auto"/>
      </w:pBdr>
      <w:spacing w:before="100" w:beforeAutospacing="1" w:after="100" w:afterAutospacing="1"/>
      <w:ind w:firstLine="0"/>
      <w:jc w:val="left"/>
      <w:textAlignment w:val="center"/>
    </w:pPr>
    <w:rPr>
      <w:sz w:val="20"/>
      <w:szCs w:val="20"/>
    </w:rPr>
  </w:style>
  <w:style w:type="paragraph" w:customStyle="1" w:styleId="xl421">
    <w:name w:val="xl421"/>
    <w:basedOn w:val="a4"/>
    <w:rsid w:val="00DF4FEC"/>
    <w:pPr>
      <w:pBdr>
        <w:top w:val="single" w:sz="8" w:space="0" w:color="auto"/>
      </w:pBdr>
      <w:spacing w:before="100" w:beforeAutospacing="1" w:after="100" w:afterAutospacing="1"/>
      <w:ind w:firstLine="0"/>
      <w:jc w:val="center"/>
      <w:textAlignment w:val="center"/>
    </w:pPr>
    <w:rPr>
      <w:sz w:val="20"/>
      <w:szCs w:val="20"/>
    </w:rPr>
  </w:style>
  <w:style w:type="paragraph" w:customStyle="1" w:styleId="xl422">
    <w:name w:val="xl422"/>
    <w:basedOn w:val="a4"/>
    <w:rsid w:val="00DF4FEC"/>
    <w:pPr>
      <w:pBdr>
        <w:bottom w:val="single" w:sz="4" w:space="0" w:color="auto"/>
        <w:right w:val="single" w:sz="8" w:space="0" w:color="auto"/>
      </w:pBdr>
      <w:spacing w:before="100" w:beforeAutospacing="1" w:after="100" w:afterAutospacing="1"/>
      <w:ind w:firstLine="0"/>
      <w:jc w:val="left"/>
      <w:textAlignment w:val="center"/>
    </w:pPr>
    <w:rPr>
      <w:sz w:val="20"/>
      <w:szCs w:val="20"/>
    </w:rPr>
  </w:style>
  <w:style w:type="paragraph" w:customStyle="1" w:styleId="xl423">
    <w:name w:val="xl423"/>
    <w:basedOn w:val="a4"/>
    <w:rsid w:val="00DF4FEC"/>
    <w:pPr>
      <w:pBdr>
        <w:top w:val="single" w:sz="4" w:space="0" w:color="auto"/>
      </w:pBdr>
      <w:spacing w:before="100" w:beforeAutospacing="1" w:after="100" w:afterAutospacing="1"/>
      <w:ind w:firstLine="0"/>
      <w:jc w:val="left"/>
      <w:textAlignment w:val="center"/>
    </w:pPr>
    <w:rPr>
      <w:sz w:val="20"/>
      <w:szCs w:val="20"/>
    </w:rPr>
  </w:style>
  <w:style w:type="paragraph" w:customStyle="1" w:styleId="xl424">
    <w:name w:val="xl424"/>
    <w:basedOn w:val="a4"/>
    <w:rsid w:val="00DF4FEC"/>
    <w:pPr>
      <w:pBdr>
        <w:top w:val="single" w:sz="4" w:space="0" w:color="auto"/>
        <w:right w:val="single" w:sz="8" w:space="0" w:color="auto"/>
      </w:pBdr>
      <w:spacing w:before="100" w:beforeAutospacing="1" w:after="100" w:afterAutospacing="1"/>
      <w:ind w:firstLine="0"/>
      <w:jc w:val="left"/>
      <w:textAlignment w:val="center"/>
    </w:pPr>
    <w:rPr>
      <w:sz w:val="20"/>
      <w:szCs w:val="20"/>
    </w:rPr>
  </w:style>
  <w:style w:type="paragraph" w:customStyle="1" w:styleId="xl425">
    <w:name w:val="xl425"/>
    <w:basedOn w:val="a4"/>
    <w:rsid w:val="00DF4FEC"/>
    <w:pPr>
      <w:pBdr>
        <w:top w:val="single" w:sz="4" w:space="0" w:color="auto"/>
        <w:bottom w:val="single" w:sz="4" w:space="0" w:color="auto"/>
      </w:pBdr>
      <w:spacing w:before="100" w:beforeAutospacing="1" w:after="100" w:afterAutospacing="1"/>
      <w:ind w:firstLine="0"/>
      <w:jc w:val="left"/>
    </w:pPr>
  </w:style>
  <w:style w:type="paragraph" w:customStyle="1" w:styleId="xl426">
    <w:name w:val="xl426"/>
    <w:basedOn w:val="a4"/>
    <w:rsid w:val="00DF4FEC"/>
    <w:pPr>
      <w:pBdr>
        <w:top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427">
    <w:name w:val="xl427"/>
    <w:basedOn w:val="a4"/>
    <w:rsid w:val="00DF4FEC"/>
    <w:pPr>
      <w:pBdr>
        <w:top w:val="single" w:sz="4" w:space="0" w:color="auto"/>
      </w:pBdr>
      <w:spacing w:before="100" w:beforeAutospacing="1" w:after="100" w:afterAutospacing="1"/>
      <w:ind w:firstLine="0"/>
      <w:jc w:val="left"/>
      <w:textAlignment w:val="center"/>
    </w:pPr>
    <w:rPr>
      <w:sz w:val="20"/>
      <w:szCs w:val="20"/>
    </w:rPr>
  </w:style>
  <w:style w:type="paragraph" w:customStyle="1" w:styleId="xl428">
    <w:name w:val="xl428"/>
    <w:basedOn w:val="a4"/>
    <w:rsid w:val="00DF4FEC"/>
    <w:pPr>
      <w:pBdr>
        <w:top w:val="single" w:sz="4" w:space="0" w:color="auto"/>
        <w:right w:val="single" w:sz="8" w:space="0" w:color="auto"/>
      </w:pBdr>
      <w:spacing w:before="100" w:beforeAutospacing="1" w:after="100" w:afterAutospacing="1"/>
      <w:ind w:firstLine="0"/>
      <w:jc w:val="left"/>
      <w:textAlignment w:val="center"/>
    </w:pPr>
    <w:rPr>
      <w:sz w:val="20"/>
      <w:szCs w:val="20"/>
    </w:rPr>
  </w:style>
  <w:style w:type="numbering" w:customStyle="1" w:styleId="314">
    <w:name w:val="Нет списка31"/>
    <w:next w:val="a7"/>
    <w:uiPriority w:val="99"/>
    <w:semiHidden/>
    <w:unhideWhenUsed/>
    <w:rsid w:val="00DF4FEC"/>
  </w:style>
  <w:style w:type="numbering" w:customStyle="1" w:styleId="124">
    <w:name w:val="Нет списка12"/>
    <w:next w:val="a7"/>
    <w:uiPriority w:val="99"/>
    <w:semiHidden/>
    <w:unhideWhenUsed/>
    <w:rsid w:val="00DF4FEC"/>
  </w:style>
  <w:style w:type="paragraph" w:customStyle="1" w:styleId="DogHead2">
    <w:name w:val="DogHead 2"/>
    <w:basedOn w:val="a4"/>
    <w:rsid w:val="00DF4FEC"/>
    <w:pPr>
      <w:numPr>
        <w:numId w:val="46"/>
      </w:numPr>
      <w:tabs>
        <w:tab w:val="left" w:pos="643"/>
        <w:tab w:val="left" w:pos="1286"/>
        <w:tab w:val="left" w:pos="1929"/>
      </w:tabs>
      <w:suppressAutoHyphens/>
      <w:spacing w:after="40"/>
    </w:pPr>
    <w:rPr>
      <w:rFonts w:ascii="TimesDL" w:hAnsi="TimesDL"/>
      <w:szCs w:val="20"/>
      <w:lang w:eastAsia="ar-SA"/>
    </w:rPr>
  </w:style>
  <w:style w:type="numbering" w:customStyle="1" w:styleId="4f1">
    <w:name w:val="Нет списка4"/>
    <w:next w:val="a7"/>
    <w:uiPriority w:val="99"/>
    <w:semiHidden/>
    <w:unhideWhenUsed/>
    <w:rsid w:val="00DF4FEC"/>
  </w:style>
  <w:style w:type="numbering" w:customStyle="1" w:styleId="132">
    <w:name w:val="Нет списка13"/>
    <w:next w:val="a7"/>
    <w:uiPriority w:val="99"/>
    <w:semiHidden/>
    <w:unhideWhenUsed/>
    <w:rsid w:val="00DF4FEC"/>
  </w:style>
  <w:style w:type="numbering" w:customStyle="1" w:styleId="5e">
    <w:name w:val="Нет списка5"/>
    <w:next w:val="a7"/>
    <w:uiPriority w:val="99"/>
    <w:semiHidden/>
    <w:unhideWhenUsed/>
    <w:rsid w:val="00DF4FEC"/>
  </w:style>
  <w:style w:type="numbering" w:customStyle="1" w:styleId="142">
    <w:name w:val="Нет списка14"/>
    <w:next w:val="a7"/>
    <w:uiPriority w:val="99"/>
    <w:semiHidden/>
    <w:unhideWhenUsed/>
    <w:rsid w:val="00DF4FEC"/>
  </w:style>
  <w:style w:type="numbering" w:customStyle="1" w:styleId="6a">
    <w:name w:val="Нет списка6"/>
    <w:next w:val="a7"/>
    <w:uiPriority w:val="99"/>
    <w:semiHidden/>
    <w:unhideWhenUsed/>
    <w:rsid w:val="00DF4FEC"/>
  </w:style>
  <w:style w:type="numbering" w:customStyle="1" w:styleId="151">
    <w:name w:val="Нет списка15"/>
    <w:next w:val="a7"/>
    <w:uiPriority w:val="99"/>
    <w:semiHidden/>
    <w:unhideWhenUsed/>
    <w:rsid w:val="00DF4FEC"/>
  </w:style>
  <w:style w:type="numbering" w:customStyle="1" w:styleId="79">
    <w:name w:val="Нет списка7"/>
    <w:next w:val="a7"/>
    <w:uiPriority w:val="99"/>
    <w:semiHidden/>
    <w:unhideWhenUsed/>
    <w:rsid w:val="00DF4FEC"/>
  </w:style>
  <w:style w:type="numbering" w:customStyle="1" w:styleId="160">
    <w:name w:val="Нет списка16"/>
    <w:next w:val="a7"/>
    <w:uiPriority w:val="99"/>
    <w:semiHidden/>
    <w:unhideWhenUsed/>
    <w:rsid w:val="00DF4FEC"/>
  </w:style>
  <w:style w:type="numbering" w:customStyle="1" w:styleId="86">
    <w:name w:val="Нет списка8"/>
    <w:next w:val="a7"/>
    <w:uiPriority w:val="99"/>
    <w:semiHidden/>
    <w:unhideWhenUsed/>
    <w:rsid w:val="00DF4FEC"/>
  </w:style>
  <w:style w:type="numbering" w:customStyle="1" w:styleId="170">
    <w:name w:val="Нет списка17"/>
    <w:next w:val="a7"/>
    <w:uiPriority w:val="99"/>
    <w:semiHidden/>
    <w:unhideWhenUsed/>
    <w:rsid w:val="00DF4FEC"/>
  </w:style>
  <w:style w:type="numbering" w:customStyle="1" w:styleId="96">
    <w:name w:val="Нет списка9"/>
    <w:next w:val="a7"/>
    <w:uiPriority w:val="99"/>
    <w:semiHidden/>
    <w:unhideWhenUsed/>
    <w:rsid w:val="00DF4FEC"/>
  </w:style>
  <w:style w:type="numbering" w:customStyle="1" w:styleId="180">
    <w:name w:val="Нет списка18"/>
    <w:next w:val="a7"/>
    <w:uiPriority w:val="99"/>
    <w:semiHidden/>
    <w:unhideWhenUsed/>
    <w:rsid w:val="00DF4FEC"/>
  </w:style>
  <w:style w:type="numbering" w:customStyle="1" w:styleId="104">
    <w:name w:val="Нет списка10"/>
    <w:next w:val="a7"/>
    <w:uiPriority w:val="99"/>
    <w:semiHidden/>
    <w:unhideWhenUsed/>
    <w:rsid w:val="00DF4FEC"/>
  </w:style>
  <w:style w:type="numbering" w:customStyle="1" w:styleId="190">
    <w:name w:val="Нет списка19"/>
    <w:next w:val="a7"/>
    <w:uiPriority w:val="99"/>
    <w:semiHidden/>
    <w:unhideWhenUsed/>
    <w:rsid w:val="00DF4FEC"/>
  </w:style>
  <w:style w:type="numbering" w:customStyle="1" w:styleId="1111112">
    <w:name w:val="1 / 1.1 / 1.1.12"/>
    <w:basedOn w:val="a7"/>
    <w:next w:val="111111"/>
    <w:semiHidden/>
    <w:rsid w:val="00DF4FEC"/>
  </w:style>
  <w:style w:type="numbering" w:customStyle="1" w:styleId="1ai2">
    <w:name w:val="1 / a / i2"/>
    <w:basedOn w:val="a7"/>
    <w:next w:val="1ai"/>
    <w:semiHidden/>
    <w:rsid w:val="00DF4FEC"/>
  </w:style>
  <w:style w:type="numbering" w:customStyle="1" w:styleId="2ffc">
    <w:name w:val="Статья / Раздел2"/>
    <w:basedOn w:val="a7"/>
    <w:next w:val="afffffff4"/>
    <w:semiHidden/>
    <w:rsid w:val="00DF4FEC"/>
  </w:style>
  <w:style w:type="numbering" w:customStyle="1" w:styleId="125">
    <w:name w:val="Текущий список12"/>
    <w:rsid w:val="00DF4FEC"/>
  </w:style>
  <w:style w:type="numbering" w:customStyle="1" w:styleId="224">
    <w:name w:val="Текущий список22"/>
    <w:rsid w:val="00DF4FEC"/>
  </w:style>
  <w:style w:type="table" w:customStyle="1" w:styleId="126">
    <w:name w:val="Сетка таблицы12"/>
    <w:basedOn w:val="a6"/>
    <w:next w:val="af6"/>
    <w:rsid w:val="00DF4FEC"/>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5">
    <w:name w:val="Нет списка22"/>
    <w:next w:val="a7"/>
    <w:uiPriority w:val="99"/>
    <w:semiHidden/>
    <w:unhideWhenUsed/>
    <w:rsid w:val="00DF4FEC"/>
  </w:style>
  <w:style w:type="numbering" w:customStyle="1" w:styleId="1121">
    <w:name w:val="Нет списка112"/>
    <w:next w:val="a7"/>
    <w:uiPriority w:val="99"/>
    <w:semiHidden/>
    <w:unhideWhenUsed/>
    <w:rsid w:val="00DF4FEC"/>
  </w:style>
  <w:style w:type="numbering" w:customStyle="1" w:styleId="323">
    <w:name w:val="Нет списка32"/>
    <w:next w:val="a7"/>
    <w:uiPriority w:val="99"/>
    <w:semiHidden/>
    <w:unhideWhenUsed/>
    <w:rsid w:val="00DF4FEC"/>
  </w:style>
  <w:style w:type="numbering" w:customStyle="1" w:styleId="1210">
    <w:name w:val="Нет списка121"/>
    <w:next w:val="a7"/>
    <w:uiPriority w:val="99"/>
    <w:semiHidden/>
    <w:unhideWhenUsed/>
    <w:rsid w:val="00DF4FEC"/>
  </w:style>
  <w:style w:type="numbering" w:customStyle="1" w:styleId="413">
    <w:name w:val="Нет списка41"/>
    <w:next w:val="a7"/>
    <w:uiPriority w:val="99"/>
    <w:semiHidden/>
    <w:unhideWhenUsed/>
    <w:rsid w:val="00DF4FEC"/>
  </w:style>
  <w:style w:type="numbering" w:customStyle="1" w:styleId="1310">
    <w:name w:val="Нет списка131"/>
    <w:next w:val="a7"/>
    <w:uiPriority w:val="99"/>
    <w:semiHidden/>
    <w:unhideWhenUsed/>
    <w:rsid w:val="00DF4FEC"/>
  </w:style>
  <w:style w:type="numbering" w:customStyle="1" w:styleId="511">
    <w:name w:val="Нет списка51"/>
    <w:next w:val="a7"/>
    <w:uiPriority w:val="99"/>
    <w:semiHidden/>
    <w:unhideWhenUsed/>
    <w:rsid w:val="00DF4FEC"/>
  </w:style>
  <w:style w:type="numbering" w:customStyle="1" w:styleId="1410">
    <w:name w:val="Нет списка141"/>
    <w:next w:val="a7"/>
    <w:uiPriority w:val="99"/>
    <w:semiHidden/>
    <w:unhideWhenUsed/>
    <w:rsid w:val="00DF4FEC"/>
  </w:style>
  <w:style w:type="numbering" w:customStyle="1" w:styleId="611">
    <w:name w:val="Нет списка61"/>
    <w:next w:val="a7"/>
    <w:uiPriority w:val="99"/>
    <w:semiHidden/>
    <w:unhideWhenUsed/>
    <w:rsid w:val="00DF4FEC"/>
  </w:style>
  <w:style w:type="numbering" w:customStyle="1" w:styleId="1510">
    <w:name w:val="Нет списка151"/>
    <w:next w:val="a7"/>
    <w:uiPriority w:val="99"/>
    <w:semiHidden/>
    <w:unhideWhenUsed/>
    <w:rsid w:val="00DF4FEC"/>
  </w:style>
  <w:style w:type="numbering" w:customStyle="1" w:styleId="710">
    <w:name w:val="Нет списка71"/>
    <w:next w:val="a7"/>
    <w:uiPriority w:val="99"/>
    <w:semiHidden/>
    <w:unhideWhenUsed/>
    <w:rsid w:val="00DF4FEC"/>
  </w:style>
  <w:style w:type="numbering" w:customStyle="1" w:styleId="161">
    <w:name w:val="Нет списка161"/>
    <w:next w:val="a7"/>
    <w:uiPriority w:val="99"/>
    <w:semiHidden/>
    <w:unhideWhenUsed/>
    <w:rsid w:val="00DF4FEC"/>
  </w:style>
  <w:style w:type="numbering" w:customStyle="1" w:styleId="811">
    <w:name w:val="Нет списка81"/>
    <w:next w:val="a7"/>
    <w:uiPriority w:val="99"/>
    <w:semiHidden/>
    <w:unhideWhenUsed/>
    <w:rsid w:val="00DF4FEC"/>
  </w:style>
  <w:style w:type="numbering" w:customStyle="1" w:styleId="171">
    <w:name w:val="Нет списка171"/>
    <w:next w:val="a7"/>
    <w:uiPriority w:val="99"/>
    <w:semiHidden/>
    <w:unhideWhenUsed/>
    <w:rsid w:val="00DF4FEC"/>
  </w:style>
  <w:style w:type="numbering" w:customStyle="1" w:styleId="911">
    <w:name w:val="Нет списка91"/>
    <w:next w:val="a7"/>
    <w:uiPriority w:val="99"/>
    <w:semiHidden/>
    <w:unhideWhenUsed/>
    <w:rsid w:val="00DF4FEC"/>
  </w:style>
  <w:style w:type="numbering" w:customStyle="1" w:styleId="181">
    <w:name w:val="Нет списка181"/>
    <w:next w:val="a7"/>
    <w:uiPriority w:val="99"/>
    <w:semiHidden/>
    <w:unhideWhenUsed/>
    <w:rsid w:val="00DF4FEC"/>
  </w:style>
  <w:style w:type="numbering" w:customStyle="1" w:styleId="201">
    <w:name w:val="Нет списка20"/>
    <w:next w:val="a7"/>
    <w:uiPriority w:val="99"/>
    <w:semiHidden/>
    <w:unhideWhenUsed/>
    <w:rsid w:val="00DF4FEC"/>
  </w:style>
  <w:style w:type="numbering" w:customStyle="1" w:styleId="1100">
    <w:name w:val="Нет списка110"/>
    <w:next w:val="a7"/>
    <w:uiPriority w:val="99"/>
    <w:semiHidden/>
    <w:unhideWhenUsed/>
    <w:rsid w:val="00DF4FEC"/>
  </w:style>
  <w:style w:type="numbering" w:customStyle="1" w:styleId="1111113">
    <w:name w:val="1 / 1.1 / 1.1.13"/>
    <w:basedOn w:val="a7"/>
    <w:next w:val="111111"/>
    <w:rsid w:val="00DF4FEC"/>
    <w:pPr>
      <w:numPr>
        <w:numId w:val="33"/>
      </w:numPr>
    </w:pPr>
  </w:style>
  <w:style w:type="numbering" w:customStyle="1" w:styleId="1ai3">
    <w:name w:val="1 / a / i3"/>
    <w:basedOn w:val="a7"/>
    <w:next w:val="1ai"/>
    <w:semiHidden/>
    <w:rsid w:val="00DF4FEC"/>
  </w:style>
  <w:style w:type="numbering" w:customStyle="1" w:styleId="32">
    <w:name w:val="Статья / Раздел3"/>
    <w:basedOn w:val="a7"/>
    <w:next w:val="afffffff4"/>
    <w:rsid w:val="00DF4FEC"/>
    <w:pPr>
      <w:numPr>
        <w:numId w:val="35"/>
      </w:numPr>
    </w:pPr>
  </w:style>
  <w:style w:type="numbering" w:customStyle="1" w:styleId="13">
    <w:name w:val="Текущий список13"/>
    <w:rsid w:val="00DF4FEC"/>
    <w:pPr>
      <w:numPr>
        <w:numId w:val="36"/>
      </w:numPr>
    </w:pPr>
  </w:style>
  <w:style w:type="numbering" w:customStyle="1" w:styleId="23">
    <w:name w:val="Текущий список23"/>
    <w:rsid w:val="00DF4FEC"/>
    <w:pPr>
      <w:numPr>
        <w:numId w:val="37"/>
      </w:numPr>
    </w:pPr>
  </w:style>
  <w:style w:type="table" w:customStyle="1" w:styleId="133">
    <w:name w:val="Сетка таблицы13"/>
    <w:basedOn w:val="a6"/>
    <w:next w:val="af6"/>
    <w:rsid w:val="00DF4FEC"/>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d">
    <w:name w:val="Placeholder Text"/>
    <w:basedOn w:val="a5"/>
    <w:uiPriority w:val="99"/>
    <w:semiHidden/>
    <w:rsid w:val="00DF4FEC"/>
    <w:rPr>
      <w:color w:val="808080"/>
    </w:rPr>
  </w:style>
  <w:style w:type="numbering" w:customStyle="1" w:styleId="234">
    <w:name w:val="Нет списка23"/>
    <w:next w:val="a7"/>
    <w:uiPriority w:val="99"/>
    <w:semiHidden/>
    <w:unhideWhenUsed/>
    <w:rsid w:val="00DF4FEC"/>
  </w:style>
  <w:style w:type="paragraph" w:customStyle="1" w:styleId="87">
    <w:name w:val="Абзац списка8"/>
    <w:basedOn w:val="a4"/>
    <w:rsid w:val="00DF4FEC"/>
    <w:pPr>
      <w:spacing w:after="0"/>
      <w:ind w:left="720" w:firstLine="0"/>
      <w:jc w:val="left"/>
    </w:pPr>
  </w:style>
  <w:style w:type="paragraph" w:customStyle="1" w:styleId="324">
    <w:name w:val="Заголовок 32"/>
    <w:basedOn w:val="a4"/>
    <w:next w:val="a4"/>
    <w:rsid w:val="00DF4FEC"/>
    <w:pPr>
      <w:keepNext/>
      <w:spacing w:after="0"/>
      <w:ind w:firstLine="0"/>
      <w:outlineLvl w:val="2"/>
    </w:pPr>
    <w:rPr>
      <w:szCs w:val="20"/>
    </w:rPr>
  </w:style>
  <w:style w:type="paragraph" w:customStyle="1" w:styleId="5f">
    <w:name w:val="Обычный5"/>
    <w:rsid w:val="00DF4FEC"/>
    <w:pPr>
      <w:spacing w:after="0" w:line="240" w:lineRule="auto"/>
    </w:pPr>
    <w:rPr>
      <w:rFonts w:ascii="Times New Roman" w:eastAsia="Times New Roman" w:hAnsi="Times New Roman" w:cs="Times New Roman"/>
      <w:sz w:val="24"/>
      <w:szCs w:val="20"/>
      <w:lang w:eastAsia="ru-RU"/>
    </w:rPr>
  </w:style>
  <w:style w:type="table" w:customStyle="1" w:styleId="4f2">
    <w:name w:val="Сетка таблицы4"/>
    <w:basedOn w:val="a6"/>
    <w:next w:val="af6"/>
    <w:rsid w:val="00DF4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
    <w:name w:val="1 / a / i4"/>
    <w:basedOn w:val="a7"/>
    <w:next w:val="1ai"/>
    <w:rsid w:val="00DF4FEC"/>
    <w:pPr>
      <w:numPr>
        <w:numId w:val="34"/>
      </w:numPr>
    </w:pPr>
  </w:style>
  <w:style w:type="paragraph" w:customStyle="1" w:styleId="1fff">
    <w:name w:val="Колонтитул1"/>
    <w:basedOn w:val="a4"/>
    <w:uiPriority w:val="99"/>
    <w:rsid w:val="00DF4FEC"/>
    <w:pPr>
      <w:widowControl w:val="0"/>
      <w:shd w:val="clear" w:color="auto" w:fill="FFFFFF"/>
      <w:spacing w:after="0" w:line="240" w:lineRule="atLeast"/>
      <w:ind w:firstLine="0"/>
      <w:jc w:val="center"/>
    </w:pPr>
    <w:rPr>
      <w:b/>
      <w:bCs/>
      <w:sz w:val="22"/>
      <w:szCs w:val="22"/>
    </w:rPr>
  </w:style>
  <w:style w:type="character" w:customStyle="1" w:styleId="217">
    <w:name w:val="Заголовок 2 Знак1"/>
    <w:aliases w:val="H2 Знак1,Заголовок 21 Знак1,2 Знак1,h2 Знак1,Б2 Знак1,RTC Знак1,iz2 Знак1,Numbered text 3 Знак1,HD2 Знак1,Heading 2 Hidden Знак1,Раздел Знак Знак1,Заголовок 2 - после заг.1 и перед заг.3 Знак1,heading 2 Знак1,H21 Знак1,Major Знак"/>
    <w:basedOn w:val="a5"/>
    <w:semiHidden/>
    <w:rsid w:val="00DF4FEC"/>
    <w:rPr>
      <w:rFonts w:asciiTheme="majorHAnsi" w:eastAsiaTheme="majorEastAsia" w:hAnsiTheme="majorHAnsi" w:cstheme="majorBidi"/>
      <w:b/>
      <w:bCs/>
      <w:color w:val="4F81BD" w:themeColor="accent1"/>
      <w:sz w:val="26"/>
      <w:szCs w:val="26"/>
    </w:rPr>
  </w:style>
  <w:style w:type="character" w:customStyle="1" w:styleId="414">
    <w:name w:val="Заголовок 4 Знак1"/>
    <w:aliases w:val="Параграф Знак1"/>
    <w:basedOn w:val="a5"/>
    <w:semiHidden/>
    <w:rsid w:val="00DF4FEC"/>
    <w:rPr>
      <w:rFonts w:asciiTheme="majorHAnsi" w:eastAsiaTheme="majorEastAsia" w:hAnsiTheme="majorHAnsi" w:cstheme="majorBidi"/>
      <w:b/>
      <w:bCs/>
      <w:i/>
      <w:iCs/>
      <w:color w:val="4F81BD" w:themeColor="accent1"/>
      <w:sz w:val="22"/>
      <w:szCs w:val="22"/>
    </w:rPr>
  </w:style>
  <w:style w:type="character" w:customStyle="1" w:styleId="1fff0">
    <w:name w:val="Верхний колонтитул Знак1"/>
    <w:aliases w:val="??????? ?????????? Знак1"/>
    <w:basedOn w:val="a5"/>
    <w:semiHidden/>
    <w:rsid w:val="00DF4FEC"/>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toc 4" w:uiPriority="39"/>
    <w:lsdException w:name="annotation text" w:uiPriority="99"/>
    <w:lsdException w:name="footer" w:uiPriority="99"/>
    <w:lsdException w:name="index heading" w:uiPriority="99"/>
    <w:lsdException w:name="caption" w:uiPriority="99"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Closing" w:uiPriority="99"/>
    <w:lsdException w:name="Default Paragraph Font" w:uiPriority="1"/>
    <w:lsdException w:name="Message Header" w:uiPriority="99"/>
    <w:lsdException w:name="Subtitle" w:semiHidden="0" w:unhideWhenUsed="0" w:qFormat="1"/>
    <w:lsdException w:name="Salutation" w:uiPriority="99"/>
    <w:lsdException w:name="Body Text First Indent" w:uiPriority="99"/>
    <w:lsdException w:name="Body Text First Indent 2" w:uiPriority="99"/>
    <w:lsdException w:name="Note Heading" w:uiPriority="99"/>
    <w:lsdException w:name="Block Text" w:qFormat="1"/>
    <w:lsdException w:name="Strong" w:semiHidden="0" w:uiPriority="22" w:unhideWhenUsed="0" w:qFormat="1"/>
    <w:lsdException w:name="Emphasis" w:semiHidden="0" w:unhideWhenUsed="0" w:qFormat="1"/>
    <w:lsdException w:name="Document Map" w:uiPriority="99"/>
    <w:lsdException w:name="E-mail Signature" w:uiPriority="99"/>
    <w:lsdException w:name="HTML Top of Form" w:uiPriority="99"/>
    <w:lsdException w:name="HTML Bottom of Form" w:uiPriority="99"/>
    <w:lsdException w:name="HTML Address" w:uiPriority="99"/>
    <w:lsdException w:name="HTML Preformatted" w:uiPriority="99"/>
    <w:lsdException w:name="Normal Table"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72C65"/>
    <w:pPr>
      <w:spacing w:after="60" w:line="240" w:lineRule="auto"/>
      <w:ind w:firstLine="709"/>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4"/>
    <w:next w:val="a4"/>
    <w:link w:val="14"/>
    <w:qFormat/>
    <w:rsid w:val="001A73B9"/>
    <w:pPr>
      <w:keepNext/>
      <w:numPr>
        <w:numId w:val="1"/>
      </w:numPr>
      <w:spacing w:before="240"/>
      <w:outlineLvl w:val="0"/>
    </w:pPr>
    <w:rPr>
      <w:rFonts w:ascii="Arial" w:hAnsi="Arial" w:cs="Arial"/>
      <w:b/>
      <w:bCs/>
      <w:sz w:val="32"/>
      <w:szCs w:val="32"/>
    </w:rPr>
  </w:style>
  <w:style w:type="paragraph" w:styleId="22">
    <w:name w:val="heading 2"/>
    <w:aliases w:val="H2,Заголовок 21,2,h2,Б2,RTC,iz2,Numbered text 3,HD2,Heading 2 Hidden,Раздел Знак,Заголовок 2 - после заг.1 и перед заг.3,heading 2,Level 2 Topic Heading,H21,Major,CHS,H2-Heading 2,l2,Header2,22,heading2,list2,A,A.B.C.,list 2,Heading2,H,h21,5"/>
    <w:basedOn w:val="a4"/>
    <w:next w:val="a4"/>
    <w:link w:val="24"/>
    <w:qFormat/>
    <w:rsid w:val="001A73B9"/>
    <w:pPr>
      <w:keepNext/>
      <w:spacing w:before="240"/>
      <w:outlineLvl w:val="1"/>
    </w:pPr>
    <w:rPr>
      <w:rFonts w:ascii="Arial" w:hAnsi="Arial" w:cs="Arial"/>
      <w:b/>
      <w:bCs/>
      <w:i/>
      <w:iCs/>
      <w:sz w:val="28"/>
      <w:szCs w:val="28"/>
    </w:rPr>
  </w:style>
  <w:style w:type="paragraph" w:styleId="33">
    <w:name w:val="heading 3"/>
    <w:basedOn w:val="a4"/>
    <w:next w:val="a4"/>
    <w:link w:val="34"/>
    <w:qFormat/>
    <w:rsid w:val="001A73B9"/>
    <w:pPr>
      <w:keepNext/>
      <w:spacing w:before="240"/>
      <w:outlineLvl w:val="2"/>
    </w:pPr>
    <w:rPr>
      <w:rFonts w:ascii="Arial" w:hAnsi="Arial" w:cs="Arial"/>
      <w:b/>
      <w:bCs/>
      <w:sz w:val="26"/>
      <w:szCs w:val="26"/>
    </w:rPr>
  </w:style>
  <w:style w:type="paragraph" w:styleId="41">
    <w:name w:val="heading 4"/>
    <w:aliases w:val="Параграф"/>
    <w:basedOn w:val="a4"/>
    <w:next w:val="a4"/>
    <w:link w:val="42"/>
    <w:qFormat/>
    <w:rsid w:val="00DF4FEC"/>
    <w:pPr>
      <w:keepNext/>
      <w:tabs>
        <w:tab w:val="num" w:pos="3983"/>
      </w:tabs>
      <w:spacing w:before="240"/>
      <w:ind w:left="3983" w:hanging="864"/>
      <w:outlineLvl w:val="3"/>
    </w:pPr>
    <w:rPr>
      <w:rFonts w:ascii="Arial" w:eastAsia="Calibri" w:hAnsi="Arial"/>
      <w:lang w:eastAsia="en-US"/>
    </w:rPr>
  </w:style>
  <w:style w:type="paragraph" w:styleId="51">
    <w:name w:val="heading 5"/>
    <w:basedOn w:val="a4"/>
    <w:next w:val="a4"/>
    <w:link w:val="52"/>
    <w:uiPriority w:val="9"/>
    <w:qFormat/>
    <w:rsid w:val="00DF4FEC"/>
    <w:pPr>
      <w:spacing w:before="240"/>
      <w:ind w:firstLine="0"/>
      <w:outlineLvl w:val="4"/>
    </w:pPr>
    <w:rPr>
      <w:sz w:val="20"/>
      <w:szCs w:val="20"/>
    </w:rPr>
  </w:style>
  <w:style w:type="paragraph" w:styleId="6">
    <w:name w:val="heading 6"/>
    <w:basedOn w:val="a4"/>
    <w:next w:val="a4"/>
    <w:link w:val="60"/>
    <w:qFormat/>
    <w:rsid w:val="00DF4FEC"/>
    <w:pPr>
      <w:tabs>
        <w:tab w:val="num" w:pos="1152"/>
      </w:tabs>
      <w:spacing w:before="240"/>
      <w:ind w:left="1152" w:hanging="1152"/>
      <w:outlineLvl w:val="5"/>
    </w:pPr>
    <w:rPr>
      <w:rFonts w:ascii="Calibri" w:eastAsia="Calibri" w:hAnsi="Calibri"/>
      <w:i/>
      <w:iCs/>
      <w:sz w:val="22"/>
      <w:szCs w:val="22"/>
      <w:lang w:eastAsia="en-US"/>
    </w:rPr>
  </w:style>
  <w:style w:type="paragraph" w:styleId="7">
    <w:name w:val="heading 7"/>
    <w:basedOn w:val="a4"/>
    <w:next w:val="a4"/>
    <w:link w:val="70"/>
    <w:uiPriority w:val="9"/>
    <w:qFormat/>
    <w:rsid w:val="00DF4FEC"/>
    <w:pPr>
      <w:tabs>
        <w:tab w:val="num" w:pos="1296"/>
      </w:tabs>
      <w:spacing w:before="240"/>
      <w:ind w:left="1296" w:hanging="1296"/>
      <w:outlineLvl w:val="6"/>
    </w:pPr>
    <w:rPr>
      <w:rFonts w:ascii="Arial" w:eastAsia="Calibri" w:hAnsi="Arial"/>
      <w:sz w:val="20"/>
      <w:szCs w:val="20"/>
      <w:lang w:eastAsia="en-US"/>
    </w:rPr>
  </w:style>
  <w:style w:type="paragraph" w:styleId="8">
    <w:name w:val="heading 8"/>
    <w:basedOn w:val="a4"/>
    <w:next w:val="a4"/>
    <w:link w:val="80"/>
    <w:uiPriority w:val="9"/>
    <w:qFormat/>
    <w:rsid w:val="00DF4FEC"/>
    <w:pPr>
      <w:tabs>
        <w:tab w:val="num" w:pos="1440"/>
      </w:tabs>
      <w:spacing w:before="240"/>
      <w:ind w:left="1440" w:hanging="1440"/>
      <w:outlineLvl w:val="7"/>
    </w:pPr>
    <w:rPr>
      <w:rFonts w:ascii="Arial" w:eastAsia="Calibri" w:hAnsi="Arial"/>
      <w:i/>
      <w:iCs/>
      <w:sz w:val="20"/>
      <w:szCs w:val="20"/>
      <w:lang w:eastAsia="en-US"/>
    </w:rPr>
  </w:style>
  <w:style w:type="paragraph" w:styleId="9">
    <w:name w:val="heading 9"/>
    <w:basedOn w:val="a4"/>
    <w:next w:val="a4"/>
    <w:link w:val="90"/>
    <w:uiPriority w:val="9"/>
    <w:qFormat/>
    <w:rsid w:val="00DF4FEC"/>
    <w:pPr>
      <w:tabs>
        <w:tab w:val="num" w:pos="1584"/>
      </w:tabs>
      <w:spacing w:before="240"/>
      <w:ind w:left="1584" w:hanging="1584"/>
      <w:outlineLvl w:val="8"/>
    </w:pPr>
    <w:rPr>
      <w:rFonts w:ascii="Arial" w:eastAsia="Calibri" w:hAnsi="Arial"/>
      <w:b/>
      <w:bCs/>
      <w:i/>
      <w:iCs/>
      <w:sz w:val="18"/>
      <w:szCs w:val="18"/>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link w:val="1"/>
    <w:rsid w:val="001A73B9"/>
    <w:rPr>
      <w:rFonts w:ascii="Arial" w:eastAsia="Times New Roman" w:hAnsi="Arial" w:cs="Arial"/>
      <w:b/>
      <w:bCs/>
      <w:sz w:val="32"/>
      <w:szCs w:val="32"/>
      <w:lang w:eastAsia="ru-RU"/>
    </w:rPr>
  </w:style>
  <w:style w:type="character" w:customStyle="1" w:styleId="24">
    <w:name w:val="Заголовок 2 Знак"/>
    <w:aliases w:val="H2 Знак,Заголовок 21 Знак,2 Знак,h2 Знак,Б2 Знак,RTC Знак,iz2 Знак,Numbered text 3 Знак,HD2 Знак,Heading 2 Hidden Знак,Раздел Знак Знак,Заголовок 2 - после заг.1 и перед заг.3 Знак,heading 2 Знак,Level 2 Topic Heading Знак,H21 Знак"/>
    <w:basedOn w:val="a5"/>
    <w:link w:val="22"/>
    <w:rsid w:val="001A73B9"/>
    <w:rPr>
      <w:rFonts w:ascii="Arial" w:eastAsia="Times New Roman" w:hAnsi="Arial" w:cs="Arial"/>
      <w:b/>
      <w:bCs/>
      <w:i/>
      <w:iCs/>
      <w:sz w:val="28"/>
      <w:szCs w:val="28"/>
      <w:lang w:eastAsia="ru-RU"/>
    </w:rPr>
  </w:style>
  <w:style w:type="character" w:customStyle="1" w:styleId="34">
    <w:name w:val="Заголовок 3 Знак"/>
    <w:basedOn w:val="a5"/>
    <w:link w:val="33"/>
    <w:rsid w:val="001A73B9"/>
    <w:rPr>
      <w:rFonts w:ascii="Arial" w:eastAsia="Times New Roman" w:hAnsi="Arial" w:cs="Arial"/>
      <w:b/>
      <w:bCs/>
      <w:sz w:val="26"/>
      <w:szCs w:val="26"/>
      <w:lang w:eastAsia="ru-RU"/>
    </w:rPr>
  </w:style>
  <w:style w:type="paragraph" w:styleId="a8">
    <w:name w:val="Title"/>
    <w:basedOn w:val="a4"/>
    <w:next w:val="a9"/>
    <w:link w:val="aa"/>
    <w:qFormat/>
    <w:rsid w:val="001A73B9"/>
    <w:pPr>
      <w:keepNext/>
      <w:spacing w:before="240" w:after="120"/>
    </w:pPr>
    <w:rPr>
      <w:rFonts w:ascii="Arial" w:hAnsi="Arial"/>
      <w:sz w:val="28"/>
      <w:szCs w:val="28"/>
    </w:rPr>
  </w:style>
  <w:style w:type="character" w:customStyle="1" w:styleId="aa">
    <w:name w:val="Название Знак"/>
    <w:basedOn w:val="a5"/>
    <w:link w:val="a8"/>
    <w:rsid w:val="001A73B9"/>
    <w:rPr>
      <w:rFonts w:ascii="Arial" w:eastAsia="Times New Roman" w:hAnsi="Arial" w:cs="Times New Roman"/>
      <w:sz w:val="28"/>
      <w:szCs w:val="28"/>
      <w:lang w:eastAsia="ru-RU"/>
    </w:rPr>
  </w:style>
  <w:style w:type="paragraph" w:styleId="a9">
    <w:name w:val="Subtitle"/>
    <w:basedOn w:val="a4"/>
    <w:next w:val="ab"/>
    <w:link w:val="ac"/>
    <w:qFormat/>
    <w:rsid w:val="001A73B9"/>
    <w:pPr>
      <w:keepNext/>
      <w:spacing w:before="240" w:after="120"/>
      <w:jc w:val="center"/>
    </w:pPr>
    <w:rPr>
      <w:rFonts w:ascii="Arial" w:hAnsi="Arial"/>
      <w:i/>
      <w:iCs/>
      <w:sz w:val="28"/>
      <w:szCs w:val="28"/>
    </w:rPr>
  </w:style>
  <w:style w:type="character" w:customStyle="1" w:styleId="ac">
    <w:name w:val="Подзаголовок Знак"/>
    <w:basedOn w:val="a5"/>
    <w:link w:val="a9"/>
    <w:rsid w:val="001A73B9"/>
    <w:rPr>
      <w:rFonts w:ascii="Arial" w:eastAsia="Times New Roman" w:hAnsi="Arial" w:cs="Times New Roman"/>
      <w:i/>
      <w:iCs/>
      <w:sz w:val="28"/>
      <w:szCs w:val="28"/>
      <w:lang w:eastAsia="ru-RU"/>
    </w:rPr>
  </w:style>
  <w:style w:type="paragraph" w:styleId="ab">
    <w:name w:val="Body Text"/>
    <w:aliases w:val="Основной текст Знак Знак Знак,Основной текст Знак Знак Знак Знак,body text,Body Text Indent 2,body text Знак Знак,Основной текст с отступом 22"/>
    <w:basedOn w:val="a4"/>
    <w:link w:val="ad"/>
    <w:unhideWhenUsed/>
    <w:rsid w:val="001A73B9"/>
    <w:pPr>
      <w:spacing w:after="120"/>
    </w:pPr>
    <w:rPr>
      <w:szCs w:val="21"/>
    </w:rPr>
  </w:style>
  <w:style w:type="character" w:customStyle="1" w:styleId="ad">
    <w:name w:val="Основной текст Знак"/>
    <w:aliases w:val="Основной текст Знак Знак Знак Знак1,Основной текст Знак Знак Знак Знак Знак,body text Знак,Body Text Indent 2 Знак,body text Знак Знак Знак,Основной текст с отступом 22 Знак"/>
    <w:basedOn w:val="a5"/>
    <w:link w:val="ab"/>
    <w:rsid w:val="001A73B9"/>
    <w:rPr>
      <w:rFonts w:ascii="Times New Roman" w:eastAsia="Times New Roman" w:hAnsi="Times New Roman" w:cs="Times New Roman"/>
      <w:sz w:val="24"/>
      <w:szCs w:val="21"/>
      <w:lang w:eastAsia="ru-RU"/>
    </w:rPr>
  </w:style>
  <w:style w:type="paragraph" w:styleId="ae">
    <w:name w:val="List Paragraph"/>
    <w:basedOn w:val="a4"/>
    <w:link w:val="af"/>
    <w:uiPriority w:val="34"/>
    <w:qFormat/>
    <w:rsid w:val="001A73B9"/>
    <w:pPr>
      <w:ind w:left="720"/>
    </w:pPr>
  </w:style>
  <w:style w:type="paragraph" w:customStyle="1" w:styleId="ConsPlusNormal">
    <w:name w:val="ConsPlusNormal"/>
    <w:link w:val="ConsPlusNormal0"/>
    <w:rsid w:val="001A73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5"/>
    <w:link w:val="ConsPlusNormal"/>
    <w:locked/>
    <w:rsid w:val="001A73B9"/>
    <w:rPr>
      <w:rFonts w:ascii="Arial" w:eastAsia="Times New Roman" w:hAnsi="Arial" w:cs="Arial"/>
      <w:sz w:val="20"/>
      <w:szCs w:val="20"/>
      <w:lang w:eastAsia="ru-RU"/>
    </w:rPr>
  </w:style>
  <w:style w:type="paragraph" w:customStyle="1" w:styleId="ConsPlusNonformat">
    <w:name w:val="ConsPlusNonformat"/>
    <w:rsid w:val="001A73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4"/>
    <w:link w:val="af1"/>
    <w:unhideWhenUsed/>
    <w:rsid w:val="001A73B9"/>
    <w:pPr>
      <w:spacing w:after="0"/>
    </w:pPr>
    <w:rPr>
      <w:rFonts w:ascii="Tahoma" w:hAnsi="Tahoma" w:cs="Tahoma"/>
      <w:sz w:val="16"/>
      <w:szCs w:val="16"/>
    </w:rPr>
  </w:style>
  <w:style w:type="character" w:customStyle="1" w:styleId="af1">
    <w:name w:val="Текст выноски Знак"/>
    <w:basedOn w:val="a5"/>
    <w:link w:val="af0"/>
    <w:rsid w:val="001A73B9"/>
    <w:rPr>
      <w:rFonts w:ascii="Tahoma" w:eastAsia="Times New Roman" w:hAnsi="Tahoma" w:cs="Tahoma"/>
      <w:sz w:val="16"/>
      <w:szCs w:val="16"/>
      <w:lang w:eastAsia="ru-RU"/>
    </w:rPr>
  </w:style>
  <w:style w:type="paragraph" w:customStyle="1" w:styleId="Tablsvetl">
    <w:name w:val="Tabl_svetl"/>
    <w:basedOn w:val="a4"/>
    <w:rsid w:val="001A73B9"/>
    <w:pPr>
      <w:widowControl w:val="0"/>
      <w:suppressAutoHyphens/>
      <w:snapToGrid w:val="0"/>
      <w:spacing w:after="0"/>
      <w:ind w:right="-75" w:firstLine="0"/>
    </w:pPr>
    <w:rPr>
      <w:rFonts w:ascii="Arial" w:eastAsia="SimSun" w:hAnsi="Arial" w:cs="Arial"/>
      <w:kern w:val="1"/>
      <w:sz w:val="20"/>
      <w:szCs w:val="20"/>
      <w:lang w:val="en-US" w:eastAsia="hi-IN" w:bidi="hi-IN"/>
    </w:rPr>
  </w:style>
  <w:style w:type="character" w:styleId="af2">
    <w:name w:val="Emphasis"/>
    <w:qFormat/>
    <w:rsid w:val="001A73B9"/>
    <w:rPr>
      <w:i/>
      <w:iCs/>
    </w:rPr>
  </w:style>
  <w:style w:type="paragraph" w:customStyle="1" w:styleId="af3">
    <w:name w:val="Содержимое таблицы"/>
    <w:basedOn w:val="a4"/>
    <w:rsid w:val="001A73B9"/>
    <w:pPr>
      <w:suppressLineNumbers/>
      <w:suppressAutoHyphens/>
      <w:spacing w:after="0"/>
      <w:ind w:firstLine="0"/>
      <w:jc w:val="left"/>
    </w:pPr>
    <w:rPr>
      <w:color w:val="000000"/>
      <w:w w:val="96"/>
      <w:sz w:val="22"/>
      <w:szCs w:val="22"/>
      <w:lang w:eastAsia="ar-SA"/>
    </w:rPr>
  </w:style>
  <w:style w:type="paragraph" w:styleId="HTML">
    <w:name w:val="HTML Preformatted"/>
    <w:basedOn w:val="a4"/>
    <w:link w:val="HTML0"/>
    <w:uiPriority w:val="99"/>
    <w:rsid w:val="001A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0">
    <w:name w:val="Стандартный HTML Знак"/>
    <w:basedOn w:val="a5"/>
    <w:link w:val="HTML"/>
    <w:uiPriority w:val="99"/>
    <w:rsid w:val="001A73B9"/>
    <w:rPr>
      <w:rFonts w:ascii="Courier New" w:eastAsia="Times New Roman" w:hAnsi="Courier New" w:cs="Courier New"/>
      <w:sz w:val="20"/>
      <w:szCs w:val="20"/>
      <w:lang w:eastAsia="ru-RU"/>
    </w:rPr>
  </w:style>
  <w:style w:type="paragraph" w:customStyle="1" w:styleId="af4">
    <w:name w:val="Пункт"/>
    <w:basedOn w:val="a4"/>
    <w:link w:val="15"/>
    <w:rsid w:val="001A73B9"/>
    <w:pPr>
      <w:tabs>
        <w:tab w:val="num" w:pos="1980"/>
      </w:tabs>
      <w:spacing w:after="0"/>
      <w:ind w:left="1404" w:hanging="504"/>
    </w:pPr>
    <w:rPr>
      <w:szCs w:val="28"/>
    </w:rPr>
  </w:style>
  <w:style w:type="paragraph" w:customStyle="1" w:styleId="af5">
    <w:name w:val="Нормальный (таблица)"/>
    <w:basedOn w:val="a4"/>
    <w:next w:val="a4"/>
    <w:uiPriority w:val="99"/>
    <w:rsid w:val="001A73B9"/>
    <w:pPr>
      <w:widowControl w:val="0"/>
      <w:autoSpaceDE w:val="0"/>
      <w:autoSpaceDN w:val="0"/>
      <w:adjustRightInd w:val="0"/>
      <w:spacing w:after="0"/>
      <w:ind w:firstLine="0"/>
    </w:pPr>
    <w:rPr>
      <w:rFonts w:ascii="Arial" w:hAnsi="Arial" w:cs="Arial"/>
    </w:rPr>
  </w:style>
  <w:style w:type="character" w:customStyle="1" w:styleId="25">
    <w:name w:val="Основной текст (2)_"/>
    <w:link w:val="211"/>
    <w:uiPriority w:val="99"/>
    <w:locked/>
    <w:rsid w:val="001A73B9"/>
    <w:rPr>
      <w:rFonts w:cs="Calibri"/>
      <w:b/>
      <w:bCs/>
      <w:sz w:val="24"/>
      <w:szCs w:val="24"/>
      <w:shd w:val="clear" w:color="auto" w:fill="FFFFFF"/>
    </w:rPr>
  </w:style>
  <w:style w:type="character" w:customStyle="1" w:styleId="81">
    <w:name w:val="Основной текст (8)_"/>
    <w:link w:val="810"/>
    <w:uiPriority w:val="99"/>
    <w:locked/>
    <w:rsid w:val="001A73B9"/>
    <w:rPr>
      <w:spacing w:val="10"/>
      <w:sz w:val="26"/>
      <w:szCs w:val="26"/>
      <w:shd w:val="clear" w:color="auto" w:fill="FFFFFF"/>
    </w:rPr>
  </w:style>
  <w:style w:type="character" w:customStyle="1" w:styleId="82">
    <w:name w:val="Основной текст (8)"/>
    <w:basedOn w:val="81"/>
    <w:uiPriority w:val="99"/>
    <w:rsid w:val="001A73B9"/>
    <w:rPr>
      <w:spacing w:val="10"/>
      <w:sz w:val="26"/>
      <w:szCs w:val="26"/>
      <w:shd w:val="clear" w:color="auto" w:fill="FFFFFF"/>
    </w:rPr>
  </w:style>
  <w:style w:type="character" w:customStyle="1" w:styleId="250">
    <w:name w:val="Основной текст (2)5"/>
    <w:basedOn w:val="25"/>
    <w:uiPriority w:val="99"/>
    <w:rsid w:val="001A73B9"/>
    <w:rPr>
      <w:rFonts w:cs="Calibri"/>
      <w:b/>
      <w:bCs/>
      <w:sz w:val="24"/>
      <w:szCs w:val="24"/>
      <w:shd w:val="clear" w:color="auto" w:fill="FFFFFF"/>
    </w:rPr>
  </w:style>
  <w:style w:type="character" w:customStyle="1" w:styleId="240">
    <w:name w:val="Основной текст (2)4"/>
    <w:uiPriority w:val="99"/>
    <w:rsid w:val="001A73B9"/>
    <w:rPr>
      <w:rFonts w:cs="Calibri"/>
      <w:b/>
      <w:bCs/>
      <w:noProof/>
      <w:sz w:val="24"/>
      <w:szCs w:val="24"/>
      <w:shd w:val="clear" w:color="auto" w:fill="FFFFFF"/>
    </w:rPr>
  </w:style>
  <w:style w:type="character" w:customStyle="1" w:styleId="61">
    <w:name w:val="Основной текст (6)_"/>
    <w:link w:val="610"/>
    <w:uiPriority w:val="99"/>
    <w:locked/>
    <w:rsid w:val="001A73B9"/>
    <w:rPr>
      <w:shd w:val="clear" w:color="auto" w:fill="FFFFFF"/>
    </w:rPr>
  </w:style>
  <w:style w:type="character" w:customStyle="1" w:styleId="62">
    <w:name w:val="Основной текст (6)"/>
    <w:basedOn w:val="61"/>
    <w:uiPriority w:val="99"/>
    <w:rsid w:val="001A73B9"/>
    <w:rPr>
      <w:shd w:val="clear" w:color="auto" w:fill="FFFFFF"/>
    </w:rPr>
  </w:style>
  <w:style w:type="character" w:customStyle="1" w:styleId="620">
    <w:name w:val="Основной текст (6)2"/>
    <w:uiPriority w:val="99"/>
    <w:rsid w:val="001A73B9"/>
    <w:rPr>
      <w:rFonts w:ascii="Times New Roman" w:hAnsi="Times New Roman"/>
      <w:noProof/>
      <w:sz w:val="22"/>
      <w:szCs w:val="22"/>
      <w:shd w:val="clear" w:color="auto" w:fill="FFFFFF"/>
    </w:rPr>
  </w:style>
  <w:style w:type="character" w:customStyle="1" w:styleId="220">
    <w:name w:val="Основной текст (2)2"/>
    <w:basedOn w:val="25"/>
    <w:uiPriority w:val="99"/>
    <w:rsid w:val="001A73B9"/>
    <w:rPr>
      <w:rFonts w:cs="Calibri"/>
      <w:b/>
      <w:bCs/>
      <w:sz w:val="24"/>
      <w:szCs w:val="24"/>
      <w:shd w:val="clear" w:color="auto" w:fill="FFFFFF"/>
    </w:rPr>
  </w:style>
  <w:style w:type="character" w:customStyle="1" w:styleId="16">
    <w:name w:val="Основной текст + Полужирный1"/>
    <w:aliases w:val="Курсив"/>
    <w:uiPriority w:val="99"/>
    <w:rsid w:val="001A73B9"/>
    <w:rPr>
      <w:rFonts w:ascii="Calibri" w:hAnsi="Calibri" w:cs="Calibri"/>
      <w:b/>
      <w:bCs/>
      <w:spacing w:val="0"/>
      <w:sz w:val="24"/>
      <w:szCs w:val="24"/>
    </w:rPr>
  </w:style>
  <w:style w:type="paragraph" w:customStyle="1" w:styleId="211">
    <w:name w:val="Основной текст (2)1"/>
    <w:basedOn w:val="a4"/>
    <w:link w:val="25"/>
    <w:uiPriority w:val="99"/>
    <w:rsid w:val="001A73B9"/>
    <w:pPr>
      <w:shd w:val="clear" w:color="auto" w:fill="FFFFFF"/>
      <w:spacing w:after="300" w:line="317" w:lineRule="exact"/>
      <w:ind w:firstLine="0"/>
      <w:jc w:val="center"/>
    </w:pPr>
    <w:rPr>
      <w:rFonts w:asciiTheme="minorHAnsi" w:eastAsiaTheme="minorHAnsi" w:hAnsiTheme="minorHAnsi" w:cs="Calibri"/>
      <w:b/>
      <w:bCs/>
      <w:lang w:eastAsia="en-US"/>
    </w:rPr>
  </w:style>
  <w:style w:type="paragraph" w:customStyle="1" w:styleId="810">
    <w:name w:val="Основной текст (8)1"/>
    <w:basedOn w:val="a4"/>
    <w:link w:val="81"/>
    <w:uiPriority w:val="99"/>
    <w:rsid w:val="001A73B9"/>
    <w:pPr>
      <w:shd w:val="clear" w:color="auto" w:fill="FFFFFF"/>
      <w:spacing w:before="660" w:after="0" w:line="312" w:lineRule="exact"/>
      <w:ind w:firstLine="0"/>
      <w:jc w:val="center"/>
    </w:pPr>
    <w:rPr>
      <w:rFonts w:asciiTheme="minorHAnsi" w:eastAsiaTheme="minorHAnsi" w:hAnsiTheme="minorHAnsi" w:cstheme="minorBidi"/>
      <w:spacing w:val="10"/>
      <w:sz w:val="26"/>
      <w:szCs w:val="26"/>
      <w:lang w:eastAsia="en-US"/>
    </w:rPr>
  </w:style>
  <w:style w:type="paragraph" w:customStyle="1" w:styleId="610">
    <w:name w:val="Основной текст (6)1"/>
    <w:basedOn w:val="a4"/>
    <w:link w:val="61"/>
    <w:uiPriority w:val="99"/>
    <w:rsid w:val="001A73B9"/>
    <w:pPr>
      <w:shd w:val="clear" w:color="auto" w:fill="FFFFFF"/>
      <w:spacing w:after="0" w:line="274" w:lineRule="exact"/>
      <w:ind w:firstLine="0"/>
    </w:pPr>
    <w:rPr>
      <w:rFonts w:asciiTheme="minorHAnsi" w:eastAsiaTheme="minorHAnsi" w:hAnsiTheme="minorHAnsi" w:cstheme="minorBidi"/>
      <w:sz w:val="22"/>
      <w:szCs w:val="22"/>
      <w:lang w:eastAsia="en-US"/>
    </w:rPr>
  </w:style>
  <w:style w:type="table" w:styleId="af6">
    <w:name w:val="Table Grid"/>
    <w:basedOn w:val="a6"/>
    <w:uiPriority w:val="59"/>
    <w:rsid w:val="001A73B9"/>
    <w:pPr>
      <w:spacing w:after="0" w:line="240" w:lineRule="auto"/>
    </w:pPr>
    <w:rPr>
      <w:rFonts w:ascii="Calibri" w:eastAsia="Times New Roman"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header"/>
    <w:aliases w:val="??????? ??????????"/>
    <w:basedOn w:val="a4"/>
    <w:link w:val="af8"/>
    <w:unhideWhenUsed/>
    <w:rsid w:val="001A73B9"/>
    <w:pPr>
      <w:tabs>
        <w:tab w:val="center" w:pos="4677"/>
        <w:tab w:val="right" w:pos="9355"/>
      </w:tabs>
      <w:spacing w:after="0"/>
    </w:pPr>
  </w:style>
  <w:style w:type="character" w:customStyle="1" w:styleId="af8">
    <w:name w:val="Верхний колонтитул Знак"/>
    <w:aliases w:val="??????? ?????????? Знак"/>
    <w:basedOn w:val="a5"/>
    <w:link w:val="af7"/>
    <w:rsid w:val="001A73B9"/>
    <w:rPr>
      <w:rFonts w:ascii="Times New Roman" w:eastAsia="Times New Roman" w:hAnsi="Times New Roman" w:cs="Times New Roman"/>
      <w:sz w:val="24"/>
      <w:szCs w:val="24"/>
      <w:lang w:eastAsia="ru-RU"/>
    </w:rPr>
  </w:style>
  <w:style w:type="paragraph" w:styleId="af9">
    <w:name w:val="footer"/>
    <w:basedOn w:val="a4"/>
    <w:link w:val="afa"/>
    <w:uiPriority w:val="99"/>
    <w:unhideWhenUsed/>
    <w:rsid w:val="001A73B9"/>
    <w:pPr>
      <w:tabs>
        <w:tab w:val="center" w:pos="4677"/>
        <w:tab w:val="right" w:pos="9355"/>
      </w:tabs>
      <w:spacing w:after="0"/>
    </w:pPr>
  </w:style>
  <w:style w:type="character" w:customStyle="1" w:styleId="afa">
    <w:name w:val="Нижний колонтитул Знак"/>
    <w:basedOn w:val="a5"/>
    <w:link w:val="af9"/>
    <w:uiPriority w:val="99"/>
    <w:rsid w:val="001A73B9"/>
    <w:rPr>
      <w:rFonts w:ascii="Times New Roman" w:eastAsia="Times New Roman" w:hAnsi="Times New Roman" w:cs="Times New Roman"/>
      <w:sz w:val="24"/>
      <w:szCs w:val="24"/>
      <w:lang w:eastAsia="ru-RU"/>
    </w:rPr>
  </w:style>
  <w:style w:type="paragraph" w:customStyle="1" w:styleId="variable">
    <w:name w:val="variable"/>
    <w:basedOn w:val="a4"/>
    <w:rsid w:val="001A73B9"/>
    <w:pPr>
      <w:spacing w:after="0"/>
      <w:ind w:firstLine="0"/>
      <w:jc w:val="left"/>
    </w:pPr>
    <w:rPr>
      <w:b/>
    </w:rPr>
  </w:style>
  <w:style w:type="character" w:styleId="afb">
    <w:name w:val="Strong"/>
    <w:uiPriority w:val="22"/>
    <w:qFormat/>
    <w:rsid w:val="001A73B9"/>
    <w:rPr>
      <w:b/>
      <w:bCs/>
    </w:rPr>
  </w:style>
  <w:style w:type="paragraph" w:styleId="afc">
    <w:name w:val="Normal (Web)"/>
    <w:aliases w:val="Обычный (веб) Знак Знак Знак Знак,Обычный (веб) Знак Знак Знак,Знак Знак2,Обычный (веб) Знак Знак,Знак Знак Знак Знак,Обычный (Web),Обычный (веб)1"/>
    <w:basedOn w:val="a4"/>
    <w:link w:val="afd"/>
    <w:unhideWhenUsed/>
    <w:rsid w:val="001A73B9"/>
    <w:pPr>
      <w:spacing w:before="100" w:beforeAutospacing="1" w:after="100" w:afterAutospacing="1"/>
      <w:ind w:firstLine="0"/>
      <w:jc w:val="left"/>
    </w:pPr>
  </w:style>
  <w:style w:type="paragraph" w:customStyle="1" w:styleId="ConsPlusCell">
    <w:name w:val="ConsPlusCell"/>
    <w:rsid w:val="001A73B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ecattext">
    <w:name w:val="ecattext"/>
    <w:rsid w:val="001A73B9"/>
  </w:style>
  <w:style w:type="paragraph" w:customStyle="1" w:styleId="v">
    <w:name w:val="v"/>
    <w:basedOn w:val="a4"/>
    <w:rsid w:val="001A73B9"/>
    <w:pPr>
      <w:spacing w:before="100" w:beforeAutospacing="1" w:after="100" w:afterAutospacing="1"/>
      <w:ind w:firstLine="0"/>
      <w:jc w:val="left"/>
    </w:pPr>
  </w:style>
  <w:style w:type="paragraph" w:customStyle="1" w:styleId="n">
    <w:name w:val="n"/>
    <w:basedOn w:val="a4"/>
    <w:rsid w:val="001A73B9"/>
    <w:pPr>
      <w:spacing w:before="100" w:beforeAutospacing="1" w:after="100" w:afterAutospacing="1"/>
      <w:ind w:firstLine="0"/>
      <w:jc w:val="left"/>
    </w:pPr>
  </w:style>
  <w:style w:type="character" w:customStyle="1" w:styleId="43">
    <w:name w:val="Основной текст (4)_"/>
    <w:link w:val="410"/>
    <w:uiPriority w:val="99"/>
    <w:locked/>
    <w:rsid w:val="001A73B9"/>
    <w:rPr>
      <w:rFonts w:ascii="Arial Narrow" w:hAnsi="Arial Narrow" w:cs="Arial Narrow"/>
      <w:sz w:val="25"/>
      <w:szCs w:val="25"/>
      <w:shd w:val="clear" w:color="auto" w:fill="FFFFFF"/>
    </w:rPr>
  </w:style>
  <w:style w:type="character" w:customStyle="1" w:styleId="91">
    <w:name w:val="Основной текст (9)_"/>
    <w:link w:val="910"/>
    <w:uiPriority w:val="99"/>
    <w:locked/>
    <w:rsid w:val="001A73B9"/>
    <w:rPr>
      <w:noProof/>
      <w:sz w:val="16"/>
      <w:szCs w:val="16"/>
      <w:shd w:val="clear" w:color="auto" w:fill="FFFFFF"/>
    </w:rPr>
  </w:style>
  <w:style w:type="character" w:customStyle="1" w:styleId="92">
    <w:name w:val="Основной текст (9)"/>
    <w:basedOn w:val="91"/>
    <w:uiPriority w:val="99"/>
    <w:rsid w:val="001A73B9"/>
    <w:rPr>
      <w:noProof/>
      <w:sz w:val="16"/>
      <w:szCs w:val="16"/>
      <w:shd w:val="clear" w:color="auto" w:fill="FFFFFF"/>
    </w:rPr>
  </w:style>
  <w:style w:type="character" w:customStyle="1" w:styleId="430">
    <w:name w:val="Основной текст (4)3"/>
    <w:basedOn w:val="43"/>
    <w:uiPriority w:val="99"/>
    <w:rsid w:val="001A73B9"/>
    <w:rPr>
      <w:rFonts w:ascii="Arial Narrow" w:hAnsi="Arial Narrow" w:cs="Arial Narrow"/>
      <w:sz w:val="25"/>
      <w:szCs w:val="25"/>
      <w:shd w:val="clear" w:color="auto" w:fill="FFFFFF"/>
    </w:rPr>
  </w:style>
  <w:style w:type="character" w:customStyle="1" w:styleId="230">
    <w:name w:val="Основной текст (2)3"/>
    <w:basedOn w:val="25"/>
    <w:uiPriority w:val="99"/>
    <w:rsid w:val="001A73B9"/>
    <w:rPr>
      <w:rFonts w:cs="Calibri"/>
      <w:b/>
      <w:bCs/>
      <w:sz w:val="24"/>
      <w:szCs w:val="24"/>
      <w:shd w:val="clear" w:color="auto" w:fill="FFFFFF"/>
    </w:rPr>
  </w:style>
  <w:style w:type="character" w:customStyle="1" w:styleId="110">
    <w:name w:val="Основной текст (11)_"/>
    <w:link w:val="111"/>
    <w:uiPriority w:val="99"/>
    <w:locked/>
    <w:rsid w:val="001A73B9"/>
    <w:rPr>
      <w:rFonts w:cs="Calibri"/>
      <w:i/>
      <w:iCs/>
      <w:smallCaps/>
      <w:noProof/>
      <w:sz w:val="9"/>
      <w:szCs w:val="9"/>
      <w:shd w:val="clear" w:color="auto" w:fill="FFFFFF"/>
    </w:rPr>
  </w:style>
  <w:style w:type="character" w:customStyle="1" w:styleId="112">
    <w:name w:val="Основной текст (11)"/>
    <w:basedOn w:val="110"/>
    <w:uiPriority w:val="99"/>
    <w:rsid w:val="001A73B9"/>
    <w:rPr>
      <w:rFonts w:cs="Calibri"/>
      <w:i/>
      <w:iCs/>
      <w:smallCaps/>
      <w:noProof/>
      <w:sz w:val="9"/>
      <w:szCs w:val="9"/>
      <w:shd w:val="clear" w:color="auto" w:fill="FFFFFF"/>
    </w:rPr>
  </w:style>
  <w:style w:type="character" w:customStyle="1" w:styleId="120">
    <w:name w:val="Основной текст (12)_"/>
    <w:link w:val="121"/>
    <w:uiPriority w:val="99"/>
    <w:locked/>
    <w:rsid w:val="001A73B9"/>
    <w:rPr>
      <w:rFonts w:cs="Calibri"/>
      <w:noProof/>
      <w:sz w:val="8"/>
      <w:szCs w:val="8"/>
      <w:shd w:val="clear" w:color="auto" w:fill="FFFFFF"/>
    </w:rPr>
  </w:style>
  <w:style w:type="character" w:customStyle="1" w:styleId="122">
    <w:name w:val="Основной текст (12)"/>
    <w:basedOn w:val="120"/>
    <w:uiPriority w:val="99"/>
    <w:rsid w:val="001A73B9"/>
    <w:rPr>
      <w:rFonts w:cs="Calibri"/>
      <w:noProof/>
      <w:sz w:val="8"/>
      <w:szCs w:val="8"/>
      <w:shd w:val="clear" w:color="auto" w:fill="FFFFFF"/>
    </w:rPr>
  </w:style>
  <w:style w:type="character" w:customStyle="1" w:styleId="1120">
    <w:name w:val="Основной текст (11)2"/>
    <w:basedOn w:val="110"/>
    <w:uiPriority w:val="99"/>
    <w:rsid w:val="001A73B9"/>
    <w:rPr>
      <w:rFonts w:cs="Calibri"/>
      <w:i/>
      <w:iCs/>
      <w:smallCaps/>
      <w:noProof/>
      <w:sz w:val="9"/>
      <w:szCs w:val="9"/>
      <w:shd w:val="clear" w:color="auto" w:fill="FFFFFF"/>
    </w:rPr>
  </w:style>
  <w:style w:type="paragraph" w:customStyle="1" w:styleId="410">
    <w:name w:val="Основной текст (4)1"/>
    <w:basedOn w:val="a4"/>
    <w:link w:val="43"/>
    <w:rsid w:val="001A73B9"/>
    <w:pPr>
      <w:shd w:val="clear" w:color="auto" w:fill="FFFFFF"/>
      <w:spacing w:after="0" w:line="307" w:lineRule="exact"/>
      <w:ind w:firstLine="0"/>
      <w:jc w:val="left"/>
    </w:pPr>
    <w:rPr>
      <w:rFonts w:ascii="Arial Narrow" w:eastAsiaTheme="minorHAnsi" w:hAnsi="Arial Narrow" w:cs="Arial Narrow"/>
      <w:sz w:val="25"/>
      <w:szCs w:val="25"/>
      <w:lang w:eastAsia="en-US"/>
    </w:rPr>
  </w:style>
  <w:style w:type="paragraph" w:customStyle="1" w:styleId="910">
    <w:name w:val="Основной текст (9)1"/>
    <w:basedOn w:val="a4"/>
    <w:link w:val="91"/>
    <w:uiPriority w:val="99"/>
    <w:rsid w:val="001A73B9"/>
    <w:pPr>
      <w:shd w:val="clear" w:color="auto" w:fill="FFFFFF"/>
      <w:spacing w:after="0" w:line="240" w:lineRule="atLeast"/>
      <w:ind w:firstLine="0"/>
      <w:jc w:val="left"/>
    </w:pPr>
    <w:rPr>
      <w:rFonts w:asciiTheme="minorHAnsi" w:eastAsiaTheme="minorHAnsi" w:hAnsiTheme="minorHAnsi" w:cstheme="minorBidi"/>
      <w:noProof/>
      <w:sz w:val="16"/>
      <w:szCs w:val="16"/>
      <w:lang w:eastAsia="en-US"/>
    </w:rPr>
  </w:style>
  <w:style w:type="paragraph" w:customStyle="1" w:styleId="111">
    <w:name w:val="Основной текст (11)1"/>
    <w:basedOn w:val="a4"/>
    <w:link w:val="110"/>
    <w:uiPriority w:val="99"/>
    <w:rsid w:val="001A73B9"/>
    <w:pPr>
      <w:shd w:val="clear" w:color="auto" w:fill="FFFFFF"/>
      <w:spacing w:after="0" w:line="240" w:lineRule="atLeast"/>
      <w:ind w:firstLine="0"/>
      <w:jc w:val="left"/>
    </w:pPr>
    <w:rPr>
      <w:rFonts w:asciiTheme="minorHAnsi" w:eastAsiaTheme="minorHAnsi" w:hAnsiTheme="minorHAnsi" w:cs="Calibri"/>
      <w:i/>
      <w:iCs/>
      <w:smallCaps/>
      <w:noProof/>
      <w:sz w:val="9"/>
      <w:szCs w:val="9"/>
      <w:lang w:eastAsia="en-US"/>
    </w:rPr>
  </w:style>
  <w:style w:type="paragraph" w:customStyle="1" w:styleId="121">
    <w:name w:val="Основной текст (12)1"/>
    <w:basedOn w:val="a4"/>
    <w:link w:val="120"/>
    <w:uiPriority w:val="99"/>
    <w:rsid w:val="001A73B9"/>
    <w:pPr>
      <w:shd w:val="clear" w:color="auto" w:fill="FFFFFF"/>
      <w:spacing w:after="120" w:line="240" w:lineRule="atLeast"/>
      <w:ind w:firstLine="0"/>
      <w:jc w:val="left"/>
    </w:pPr>
    <w:rPr>
      <w:rFonts w:asciiTheme="minorHAnsi" w:eastAsiaTheme="minorHAnsi" w:hAnsiTheme="minorHAnsi" w:cs="Calibri"/>
      <w:noProof/>
      <w:sz w:val="8"/>
      <w:szCs w:val="8"/>
      <w:lang w:eastAsia="en-US"/>
    </w:rPr>
  </w:style>
  <w:style w:type="paragraph" w:customStyle="1" w:styleId="afe">
    <w:name w:val="Знак"/>
    <w:basedOn w:val="a4"/>
    <w:next w:val="22"/>
    <w:autoRedefine/>
    <w:uiPriority w:val="99"/>
    <w:rsid w:val="001A73B9"/>
    <w:pPr>
      <w:spacing w:after="160" w:line="240" w:lineRule="exact"/>
      <w:ind w:firstLine="0"/>
      <w:jc w:val="left"/>
    </w:pPr>
    <w:rPr>
      <w:rFonts w:eastAsia="Arial Unicode MS"/>
      <w:lang w:val="en-US" w:eastAsia="en-US"/>
    </w:rPr>
  </w:style>
  <w:style w:type="paragraph" w:styleId="aff">
    <w:name w:val="footnote text"/>
    <w:basedOn w:val="a4"/>
    <w:link w:val="aff0"/>
    <w:unhideWhenUsed/>
    <w:rsid w:val="001A73B9"/>
    <w:pPr>
      <w:spacing w:after="0"/>
    </w:pPr>
    <w:rPr>
      <w:sz w:val="20"/>
      <w:szCs w:val="20"/>
    </w:rPr>
  </w:style>
  <w:style w:type="character" w:customStyle="1" w:styleId="aff0">
    <w:name w:val="Текст сноски Знак"/>
    <w:basedOn w:val="a5"/>
    <w:link w:val="aff"/>
    <w:rsid w:val="001A73B9"/>
    <w:rPr>
      <w:rFonts w:ascii="Times New Roman" w:eastAsia="Times New Roman" w:hAnsi="Times New Roman" w:cs="Times New Roman"/>
      <w:sz w:val="20"/>
      <w:szCs w:val="20"/>
      <w:lang w:eastAsia="ru-RU"/>
    </w:rPr>
  </w:style>
  <w:style w:type="character" w:styleId="aff1">
    <w:name w:val="footnote reference"/>
    <w:rsid w:val="001A73B9"/>
    <w:rPr>
      <w:rFonts w:cs="Times New Roman"/>
      <w:vertAlign w:val="superscript"/>
    </w:rPr>
  </w:style>
  <w:style w:type="character" w:customStyle="1" w:styleId="35">
    <w:name w:val="Заголовок №3_"/>
    <w:basedOn w:val="a5"/>
    <w:uiPriority w:val="99"/>
    <w:rsid w:val="001A73B9"/>
    <w:rPr>
      <w:rFonts w:ascii="Times New Roman" w:eastAsia="Times New Roman" w:hAnsi="Times New Roman" w:cs="Times New Roman"/>
      <w:b/>
      <w:bCs/>
      <w:i w:val="0"/>
      <w:iCs w:val="0"/>
      <w:smallCaps w:val="0"/>
      <w:strike w:val="0"/>
      <w:sz w:val="20"/>
      <w:szCs w:val="20"/>
      <w:u w:val="none"/>
    </w:rPr>
  </w:style>
  <w:style w:type="character" w:customStyle="1" w:styleId="36">
    <w:name w:val="Заголовок №3"/>
    <w:basedOn w:val="35"/>
    <w:rsid w:val="001A73B9"/>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paragraph" w:customStyle="1" w:styleId="26">
    <w:name w:val="Основной текст (2)"/>
    <w:basedOn w:val="a4"/>
    <w:link w:val="2Exact"/>
    <w:rsid w:val="001A73B9"/>
    <w:pPr>
      <w:widowControl w:val="0"/>
      <w:shd w:val="clear" w:color="auto" w:fill="FFFFFF"/>
      <w:spacing w:after="180" w:line="0" w:lineRule="atLeast"/>
      <w:ind w:hanging="680"/>
      <w:jc w:val="center"/>
    </w:pPr>
    <w:rPr>
      <w:color w:val="000000"/>
      <w:sz w:val="20"/>
      <w:szCs w:val="20"/>
      <w:lang w:bidi="ru-RU"/>
    </w:rPr>
  </w:style>
  <w:style w:type="character" w:styleId="aff2">
    <w:name w:val="Hyperlink"/>
    <w:aliases w:val="%Hyperlink"/>
    <w:unhideWhenUsed/>
    <w:rsid w:val="001A73B9"/>
    <w:rPr>
      <w:color w:val="0000FF"/>
      <w:u w:val="single"/>
    </w:rPr>
  </w:style>
  <w:style w:type="paragraph" w:customStyle="1" w:styleId="44">
    <w:name w:val="Основной текст (4)"/>
    <w:basedOn w:val="a4"/>
    <w:uiPriority w:val="99"/>
    <w:rsid w:val="001A73B9"/>
    <w:pPr>
      <w:widowControl w:val="0"/>
      <w:shd w:val="clear" w:color="auto" w:fill="FFFFFF"/>
      <w:spacing w:before="60" w:after="180" w:line="221" w:lineRule="exact"/>
      <w:ind w:firstLine="0"/>
    </w:pPr>
    <w:rPr>
      <w:b/>
      <w:bCs/>
      <w:sz w:val="20"/>
      <w:szCs w:val="20"/>
    </w:rPr>
  </w:style>
  <w:style w:type="paragraph" w:customStyle="1" w:styleId="212">
    <w:name w:val="Основной текст 21"/>
    <w:basedOn w:val="a4"/>
    <w:uiPriority w:val="99"/>
    <w:rsid w:val="001A73B9"/>
    <w:pPr>
      <w:suppressAutoHyphens/>
      <w:spacing w:after="120" w:line="480" w:lineRule="auto"/>
      <w:ind w:firstLine="0"/>
      <w:jc w:val="left"/>
    </w:pPr>
    <w:rPr>
      <w:lang w:eastAsia="ar-SA"/>
    </w:rPr>
  </w:style>
  <w:style w:type="paragraph" w:styleId="aff3">
    <w:name w:val="No Spacing"/>
    <w:link w:val="aff4"/>
    <w:uiPriority w:val="1"/>
    <w:qFormat/>
    <w:rsid w:val="001A73B9"/>
    <w:pPr>
      <w:spacing w:after="0" w:line="240" w:lineRule="auto"/>
    </w:pPr>
    <w:rPr>
      <w:rFonts w:ascii="Calibri" w:eastAsia="Calibri" w:hAnsi="Calibri" w:cs="Times New Roman"/>
    </w:rPr>
  </w:style>
  <w:style w:type="paragraph" w:styleId="37">
    <w:name w:val="Body Text Indent 3"/>
    <w:basedOn w:val="a4"/>
    <w:link w:val="38"/>
    <w:unhideWhenUsed/>
    <w:rsid w:val="001A73B9"/>
    <w:pPr>
      <w:spacing w:after="120"/>
      <w:ind w:left="283"/>
    </w:pPr>
    <w:rPr>
      <w:sz w:val="16"/>
      <w:szCs w:val="16"/>
    </w:rPr>
  </w:style>
  <w:style w:type="character" w:customStyle="1" w:styleId="38">
    <w:name w:val="Основной текст с отступом 3 Знак"/>
    <w:basedOn w:val="a5"/>
    <w:link w:val="37"/>
    <w:rsid w:val="001A73B9"/>
    <w:rPr>
      <w:rFonts w:ascii="Times New Roman" w:eastAsia="Times New Roman" w:hAnsi="Times New Roman" w:cs="Times New Roman"/>
      <w:sz w:val="16"/>
      <w:szCs w:val="16"/>
      <w:lang w:eastAsia="ru-RU"/>
    </w:rPr>
  </w:style>
  <w:style w:type="paragraph" w:customStyle="1" w:styleId="17">
    <w:name w:val="Абзац списка1"/>
    <w:basedOn w:val="a4"/>
    <w:rsid w:val="001A73B9"/>
    <w:pPr>
      <w:spacing w:after="200" w:line="276" w:lineRule="auto"/>
      <w:ind w:left="720" w:firstLine="0"/>
      <w:contextualSpacing/>
      <w:jc w:val="left"/>
    </w:pPr>
    <w:rPr>
      <w:rFonts w:ascii="Calibri" w:hAnsi="Calibri"/>
      <w:sz w:val="22"/>
      <w:szCs w:val="22"/>
      <w:lang w:eastAsia="en-US"/>
    </w:rPr>
  </w:style>
  <w:style w:type="paragraph" w:customStyle="1" w:styleId="18">
    <w:name w:val="Обычный1"/>
    <w:rsid w:val="001A73B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95pt">
    <w:name w:val="Основной текст (2) + 9;5 pt;Полужирный"/>
    <w:basedOn w:val="25"/>
    <w:rsid w:val="001A73B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5pt">
    <w:name w:val="Основной текст (2) + 10;5 pt"/>
    <w:basedOn w:val="25"/>
    <w:rsid w:val="001A73B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9">
    <w:name w:val="Заголовок №1"/>
    <w:basedOn w:val="a5"/>
    <w:rsid w:val="001A73B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f5">
    <w:name w:val="Подпись к таблице_"/>
    <w:basedOn w:val="a5"/>
    <w:link w:val="aff6"/>
    <w:uiPriority w:val="99"/>
    <w:rsid w:val="001A73B9"/>
    <w:rPr>
      <w:rFonts w:eastAsia="Times New Roman"/>
      <w:shd w:val="clear" w:color="auto" w:fill="FFFFFF"/>
    </w:rPr>
  </w:style>
  <w:style w:type="paragraph" w:customStyle="1" w:styleId="aff6">
    <w:name w:val="Подпись к таблице"/>
    <w:basedOn w:val="a4"/>
    <w:link w:val="aff5"/>
    <w:uiPriority w:val="99"/>
    <w:rsid w:val="001A73B9"/>
    <w:pPr>
      <w:widowControl w:val="0"/>
      <w:shd w:val="clear" w:color="auto" w:fill="FFFFFF"/>
      <w:spacing w:after="0" w:line="0" w:lineRule="atLeast"/>
      <w:ind w:firstLine="0"/>
    </w:pPr>
    <w:rPr>
      <w:rFonts w:asciiTheme="minorHAnsi" w:hAnsiTheme="minorHAnsi" w:cstheme="minorBidi"/>
      <w:sz w:val="22"/>
      <w:szCs w:val="22"/>
      <w:lang w:eastAsia="en-US"/>
    </w:rPr>
  </w:style>
  <w:style w:type="paragraph" w:customStyle="1" w:styleId="aff7">
    <w:name w:val="Прижатый влево"/>
    <w:basedOn w:val="a4"/>
    <w:next w:val="a4"/>
    <w:uiPriority w:val="99"/>
    <w:rsid w:val="001A73B9"/>
    <w:pPr>
      <w:widowControl w:val="0"/>
      <w:autoSpaceDE w:val="0"/>
      <w:autoSpaceDN w:val="0"/>
      <w:adjustRightInd w:val="0"/>
      <w:spacing w:after="0"/>
      <w:ind w:firstLine="0"/>
      <w:jc w:val="left"/>
    </w:pPr>
    <w:rPr>
      <w:rFonts w:ascii="Arial" w:eastAsiaTheme="minorEastAsia" w:hAnsi="Arial" w:cs="Arial"/>
    </w:rPr>
  </w:style>
  <w:style w:type="character" w:customStyle="1" w:styleId="aff8">
    <w:name w:val="Основной текст_"/>
    <w:basedOn w:val="a5"/>
    <w:link w:val="1a"/>
    <w:rsid w:val="001A73B9"/>
    <w:rPr>
      <w:rFonts w:eastAsia="Times New Roman"/>
      <w:shd w:val="clear" w:color="auto" w:fill="FFFFFF"/>
    </w:rPr>
  </w:style>
  <w:style w:type="paragraph" w:customStyle="1" w:styleId="1a">
    <w:name w:val="Основной текст1"/>
    <w:basedOn w:val="a4"/>
    <w:link w:val="aff8"/>
    <w:rsid w:val="001A73B9"/>
    <w:pPr>
      <w:widowControl w:val="0"/>
      <w:shd w:val="clear" w:color="auto" w:fill="FFFFFF"/>
      <w:spacing w:after="300" w:line="0" w:lineRule="atLeast"/>
      <w:ind w:firstLine="0"/>
    </w:pPr>
    <w:rPr>
      <w:rFonts w:asciiTheme="minorHAnsi" w:hAnsiTheme="minorHAnsi" w:cstheme="minorBidi"/>
      <w:sz w:val="22"/>
      <w:szCs w:val="22"/>
      <w:lang w:eastAsia="en-US"/>
    </w:rPr>
  </w:style>
  <w:style w:type="character" w:customStyle="1" w:styleId="aff9">
    <w:name w:val="Гипертекстовая ссылка"/>
    <w:basedOn w:val="a5"/>
    <w:rsid w:val="001A73B9"/>
    <w:rPr>
      <w:color w:val="106BBE"/>
    </w:rPr>
  </w:style>
  <w:style w:type="paragraph" w:customStyle="1" w:styleId="Default">
    <w:name w:val="Default"/>
    <w:rsid w:val="001A73B9"/>
    <w:pPr>
      <w:autoSpaceDE w:val="0"/>
      <w:autoSpaceDN w:val="0"/>
      <w:adjustRightInd w:val="0"/>
      <w:spacing w:after="0" w:line="240" w:lineRule="auto"/>
    </w:pPr>
    <w:rPr>
      <w:rFonts w:ascii="Arial Unicode MS" w:eastAsia="Arial Unicode MS" w:hAnsi="Times New Roman" w:cs="Arial Unicode MS"/>
      <w:color w:val="000000"/>
      <w:sz w:val="24"/>
      <w:szCs w:val="24"/>
    </w:rPr>
  </w:style>
  <w:style w:type="character" w:customStyle="1" w:styleId="afd">
    <w:name w:val="Обычный (веб) Знак"/>
    <w:aliases w:val="Обычный (веб) Знак Знак Знак Знак Знак,Обычный (веб) Знак Знак Знак Знак1,Знак Знак2 Знак,Обычный (веб) Знак Знак Знак1,Знак Знак Знак Знак Знак,Обычный (Web) Знак,Обычный (веб)1 Знак"/>
    <w:link w:val="afc"/>
    <w:uiPriority w:val="99"/>
    <w:locked/>
    <w:rsid w:val="00D07F21"/>
    <w:rPr>
      <w:rFonts w:ascii="Times New Roman" w:eastAsia="Times New Roman" w:hAnsi="Times New Roman" w:cs="Times New Roman"/>
      <w:sz w:val="24"/>
      <w:szCs w:val="24"/>
      <w:lang w:eastAsia="ru-RU"/>
    </w:rPr>
  </w:style>
  <w:style w:type="character" w:customStyle="1" w:styleId="iceouttxt">
    <w:name w:val="iceouttxt"/>
    <w:basedOn w:val="a5"/>
    <w:uiPriority w:val="99"/>
    <w:rsid w:val="00D07F21"/>
    <w:rPr>
      <w:rFonts w:cs="Times New Roman"/>
    </w:rPr>
  </w:style>
  <w:style w:type="paragraph" w:styleId="a">
    <w:name w:val="List Number"/>
    <w:basedOn w:val="a4"/>
    <w:rsid w:val="00D07F21"/>
    <w:pPr>
      <w:numPr>
        <w:numId w:val="3"/>
      </w:numPr>
      <w:tabs>
        <w:tab w:val="clear" w:pos="360"/>
      </w:tabs>
      <w:spacing w:after="0"/>
      <w:jc w:val="left"/>
    </w:pPr>
    <w:rPr>
      <w:rFonts w:eastAsia="Calibri"/>
    </w:rPr>
  </w:style>
  <w:style w:type="paragraph" w:customStyle="1" w:styleId="1b">
    <w:name w:val="Знак1"/>
    <w:basedOn w:val="a4"/>
    <w:uiPriority w:val="99"/>
    <w:rsid w:val="00D07F21"/>
    <w:pPr>
      <w:tabs>
        <w:tab w:val="num" w:pos="360"/>
      </w:tabs>
      <w:spacing w:after="160" w:line="240" w:lineRule="exact"/>
      <w:ind w:firstLine="0"/>
      <w:jc w:val="left"/>
    </w:pPr>
    <w:rPr>
      <w:rFonts w:ascii="Verdana" w:eastAsia="Calibri" w:hAnsi="Verdana" w:cs="Verdana"/>
      <w:sz w:val="20"/>
      <w:szCs w:val="20"/>
      <w:lang w:val="en-US" w:eastAsia="en-US"/>
    </w:rPr>
  </w:style>
  <w:style w:type="character" w:customStyle="1" w:styleId="BalloonTextChar">
    <w:name w:val="Balloon Text Char"/>
    <w:basedOn w:val="a5"/>
    <w:uiPriority w:val="99"/>
    <w:semiHidden/>
    <w:locked/>
    <w:rsid w:val="00D07F21"/>
    <w:rPr>
      <w:rFonts w:ascii="Times New Roman" w:hAnsi="Times New Roman" w:cs="Calibri"/>
      <w:sz w:val="2"/>
    </w:rPr>
  </w:style>
  <w:style w:type="paragraph" w:customStyle="1" w:styleId="1c">
    <w:name w:val="Знак Знак1 Знак"/>
    <w:basedOn w:val="a4"/>
    <w:uiPriority w:val="99"/>
    <w:rsid w:val="00D07F21"/>
    <w:pPr>
      <w:tabs>
        <w:tab w:val="num" w:pos="360"/>
      </w:tabs>
      <w:spacing w:after="160" w:line="240" w:lineRule="exact"/>
      <w:ind w:firstLine="0"/>
      <w:jc w:val="left"/>
    </w:pPr>
    <w:rPr>
      <w:rFonts w:ascii="Verdana" w:eastAsia="Calibri" w:hAnsi="Verdana" w:cs="Verdana"/>
      <w:sz w:val="20"/>
      <w:szCs w:val="20"/>
      <w:lang w:val="en-US" w:eastAsia="en-US"/>
    </w:rPr>
  </w:style>
  <w:style w:type="character" w:styleId="affa">
    <w:name w:val="page number"/>
    <w:basedOn w:val="a5"/>
    <w:rsid w:val="00D07F21"/>
    <w:rPr>
      <w:rFonts w:cs="Times New Roman"/>
    </w:rPr>
  </w:style>
  <w:style w:type="paragraph" w:customStyle="1" w:styleId="ConsNonformat">
    <w:name w:val="ConsNonformat"/>
    <w:rsid w:val="00D07F21"/>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27">
    <w:name w:val="Знак2 Знак Знак Знак Знак Знак Знак"/>
    <w:basedOn w:val="a4"/>
    <w:uiPriority w:val="99"/>
    <w:rsid w:val="00D07F21"/>
    <w:pPr>
      <w:tabs>
        <w:tab w:val="num" w:pos="360"/>
      </w:tabs>
      <w:spacing w:after="160" w:line="240" w:lineRule="exact"/>
      <w:ind w:firstLine="0"/>
      <w:jc w:val="left"/>
    </w:pPr>
    <w:rPr>
      <w:rFonts w:ascii="Verdana" w:eastAsia="Calibri" w:hAnsi="Verdana" w:cs="Verdana"/>
      <w:sz w:val="20"/>
      <w:szCs w:val="20"/>
      <w:lang w:val="en-US" w:eastAsia="en-US"/>
    </w:rPr>
  </w:style>
  <w:style w:type="character" w:customStyle="1" w:styleId="28">
    <w:name w:val="Заголовок №2_"/>
    <w:basedOn w:val="a5"/>
    <w:link w:val="29"/>
    <w:uiPriority w:val="99"/>
    <w:rsid w:val="00D07F21"/>
    <w:rPr>
      <w:rFonts w:ascii="Times New Roman" w:eastAsia="Times New Roman" w:hAnsi="Times New Roman" w:cs="Times New Roman"/>
      <w:b/>
      <w:bCs/>
      <w:sz w:val="28"/>
      <w:szCs w:val="28"/>
      <w:shd w:val="clear" w:color="auto" w:fill="FFFFFF"/>
    </w:rPr>
  </w:style>
  <w:style w:type="character" w:customStyle="1" w:styleId="53">
    <w:name w:val="Основной текст (5)_"/>
    <w:basedOn w:val="a5"/>
    <w:link w:val="54"/>
    <w:uiPriority w:val="99"/>
    <w:rsid w:val="00D07F21"/>
    <w:rPr>
      <w:rFonts w:ascii="Times New Roman" w:eastAsia="Times New Roman" w:hAnsi="Times New Roman" w:cs="Times New Roman"/>
      <w:sz w:val="28"/>
      <w:szCs w:val="28"/>
      <w:shd w:val="clear" w:color="auto" w:fill="FFFFFF"/>
    </w:rPr>
  </w:style>
  <w:style w:type="character" w:customStyle="1" w:styleId="2a">
    <w:name w:val="Основной текст (2) + Полужирный"/>
    <w:basedOn w:val="25"/>
    <w:rsid w:val="00D07F2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b">
    <w:name w:val="Колонтитул_"/>
    <w:basedOn w:val="a5"/>
    <w:rsid w:val="00D07F21"/>
    <w:rPr>
      <w:rFonts w:ascii="Times New Roman" w:eastAsia="Times New Roman" w:hAnsi="Times New Roman" w:cs="Times New Roman"/>
      <w:b/>
      <w:bCs/>
      <w:i w:val="0"/>
      <w:iCs w:val="0"/>
      <w:smallCaps w:val="0"/>
      <w:strike w:val="0"/>
      <w:u w:val="none"/>
    </w:rPr>
  </w:style>
  <w:style w:type="character" w:customStyle="1" w:styleId="affc">
    <w:name w:val="Колонтитул"/>
    <w:basedOn w:val="affb"/>
    <w:rsid w:val="00D07F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9">
    <w:name w:val="Заголовок №2"/>
    <w:basedOn w:val="a4"/>
    <w:link w:val="28"/>
    <w:uiPriority w:val="99"/>
    <w:rsid w:val="00D07F21"/>
    <w:pPr>
      <w:widowControl w:val="0"/>
      <w:shd w:val="clear" w:color="auto" w:fill="FFFFFF"/>
      <w:spacing w:after="0" w:line="0" w:lineRule="atLeast"/>
      <w:ind w:firstLine="0"/>
      <w:jc w:val="left"/>
      <w:outlineLvl w:val="1"/>
    </w:pPr>
    <w:rPr>
      <w:b/>
      <w:bCs/>
      <w:sz w:val="28"/>
      <w:szCs w:val="28"/>
      <w:lang w:eastAsia="en-US"/>
    </w:rPr>
  </w:style>
  <w:style w:type="paragraph" w:customStyle="1" w:styleId="54">
    <w:name w:val="Основной текст (5)"/>
    <w:basedOn w:val="a4"/>
    <w:link w:val="53"/>
    <w:uiPriority w:val="99"/>
    <w:rsid w:val="00D07F21"/>
    <w:pPr>
      <w:widowControl w:val="0"/>
      <w:shd w:val="clear" w:color="auto" w:fill="FFFFFF"/>
      <w:spacing w:line="0" w:lineRule="atLeast"/>
      <w:ind w:firstLine="0"/>
      <w:jc w:val="left"/>
    </w:pPr>
    <w:rPr>
      <w:sz w:val="28"/>
      <w:szCs w:val="28"/>
      <w:lang w:eastAsia="en-US"/>
    </w:rPr>
  </w:style>
  <w:style w:type="character" w:customStyle="1" w:styleId="24pt">
    <w:name w:val="Основной текст (2) + 4 pt"/>
    <w:basedOn w:val="25"/>
    <w:rsid w:val="00D07F21"/>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8Exact">
    <w:name w:val="Основной текст (8) Exact"/>
    <w:basedOn w:val="a5"/>
    <w:rsid w:val="00D07F21"/>
    <w:rPr>
      <w:rFonts w:ascii="Times New Roman" w:eastAsia="Times New Roman" w:hAnsi="Times New Roman" w:cs="Times New Roman"/>
      <w:sz w:val="21"/>
      <w:szCs w:val="21"/>
      <w:shd w:val="clear" w:color="auto" w:fill="FFFFFF"/>
    </w:rPr>
  </w:style>
  <w:style w:type="character" w:customStyle="1" w:styleId="39">
    <w:name w:val="Основной текст (3)_"/>
    <w:basedOn w:val="a5"/>
    <w:link w:val="3a"/>
    <w:uiPriority w:val="99"/>
    <w:rsid w:val="00D07F21"/>
    <w:rPr>
      <w:rFonts w:ascii="Times New Roman" w:eastAsia="Times New Roman" w:hAnsi="Times New Roman" w:cs="Times New Roman"/>
      <w:b/>
      <w:bCs/>
      <w:shd w:val="clear" w:color="auto" w:fill="FFFFFF"/>
    </w:rPr>
  </w:style>
  <w:style w:type="paragraph" w:customStyle="1" w:styleId="3a">
    <w:name w:val="Основной текст (3)"/>
    <w:basedOn w:val="a4"/>
    <w:link w:val="39"/>
    <w:uiPriority w:val="99"/>
    <w:rsid w:val="00D07F21"/>
    <w:pPr>
      <w:widowControl w:val="0"/>
      <w:shd w:val="clear" w:color="auto" w:fill="FFFFFF"/>
      <w:spacing w:after="0" w:line="0" w:lineRule="atLeast"/>
      <w:ind w:firstLine="0"/>
      <w:jc w:val="left"/>
    </w:pPr>
    <w:rPr>
      <w:b/>
      <w:bCs/>
      <w:sz w:val="22"/>
      <w:szCs w:val="22"/>
      <w:lang w:eastAsia="en-US"/>
    </w:rPr>
  </w:style>
  <w:style w:type="character" w:customStyle="1" w:styleId="FontStyle17">
    <w:name w:val="Font Style17"/>
    <w:basedOn w:val="a5"/>
    <w:uiPriority w:val="99"/>
    <w:rsid w:val="00D07F21"/>
    <w:rPr>
      <w:rFonts w:ascii="Times New Roman" w:hAnsi="Times New Roman" w:cs="Times New Roman"/>
      <w:sz w:val="24"/>
      <w:szCs w:val="24"/>
    </w:rPr>
  </w:style>
  <w:style w:type="character" w:customStyle="1" w:styleId="FontStyle19">
    <w:name w:val="Font Style19"/>
    <w:basedOn w:val="a5"/>
    <w:uiPriority w:val="99"/>
    <w:rsid w:val="00D07F21"/>
    <w:rPr>
      <w:rFonts w:ascii="Times New Roman" w:hAnsi="Times New Roman" w:cs="Times New Roman"/>
      <w:b/>
      <w:bCs/>
      <w:sz w:val="24"/>
      <w:szCs w:val="24"/>
    </w:rPr>
  </w:style>
  <w:style w:type="paragraph" w:styleId="affd">
    <w:name w:val="envelope address"/>
    <w:basedOn w:val="a4"/>
    <w:rsid w:val="00D07F21"/>
    <w:pPr>
      <w:framePr w:w="7920" w:h="1980" w:hRule="exact" w:hSpace="180" w:wrap="auto" w:hAnchor="page" w:xAlign="center" w:yAlign="bottom"/>
      <w:ind w:left="2880" w:firstLine="0"/>
    </w:pPr>
    <w:rPr>
      <w:rFonts w:ascii="Arial" w:hAnsi="Arial" w:cs="Arial"/>
    </w:rPr>
  </w:style>
  <w:style w:type="paragraph" w:styleId="affe">
    <w:name w:val="TOC Heading"/>
    <w:basedOn w:val="1"/>
    <w:next w:val="a4"/>
    <w:uiPriority w:val="39"/>
    <w:unhideWhenUsed/>
    <w:qFormat/>
    <w:rsid w:val="00D07F21"/>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b">
    <w:name w:val="toc 2"/>
    <w:basedOn w:val="a4"/>
    <w:next w:val="a4"/>
    <w:link w:val="2c"/>
    <w:autoRedefine/>
    <w:unhideWhenUsed/>
    <w:qFormat/>
    <w:rsid w:val="00D07F21"/>
    <w:pPr>
      <w:spacing w:after="100" w:line="276" w:lineRule="auto"/>
      <w:ind w:left="220" w:firstLine="0"/>
      <w:jc w:val="left"/>
    </w:pPr>
    <w:rPr>
      <w:rFonts w:asciiTheme="minorHAnsi" w:eastAsiaTheme="minorEastAsia" w:hAnsiTheme="minorHAnsi" w:cstheme="minorBidi"/>
      <w:sz w:val="22"/>
      <w:szCs w:val="22"/>
    </w:rPr>
  </w:style>
  <w:style w:type="paragraph" w:styleId="1d">
    <w:name w:val="toc 1"/>
    <w:basedOn w:val="a4"/>
    <w:next w:val="a4"/>
    <w:autoRedefine/>
    <w:unhideWhenUsed/>
    <w:qFormat/>
    <w:rsid w:val="00D07F21"/>
    <w:pPr>
      <w:spacing w:after="100" w:line="276" w:lineRule="auto"/>
      <w:ind w:firstLine="0"/>
      <w:jc w:val="left"/>
    </w:pPr>
    <w:rPr>
      <w:rFonts w:asciiTheme="minorHAnsi" w:eastAsiaTheme="minorEastAsia" w:hAnsiTheme="minorHAnsi" w:cstheme="minorBidi"/>
      <w:sz w:val="22"/>
      <w:szCs w:val="22"/>
    </w:rPr>
  </w:style>
  <w:style w:type="paragraph" w:styleId="3b">
    <w:name w:val="toc 3"/>
    <w:basedOn w:val="a4"/>
    <w:next w:val="a4"/>
    <w:link w:val="3c"/>
    <w:autoRedefine/>
    <w:unhideWhenUsed/>
    <w:qFormat/>
    <w:rsid w:val="00D07F21"/>
    <w:pPr>
      <w:spacing w:after="100" w:line="276" w:lineRule="auto"/>
      <w:ind w:left="440" w:firstLine="0"/>
      <w:jc w:val="left"/>
    </w:pPr>
    <w:rPr>
      <w:rFonts w:asciiTheme="minorHAnsi" w:eastAsiaTheme="minorEastAsia" w:hAnsiTheme="minorHAnsi" w:cstheme="minorBidi"/>
      <w:sz w:val="22"/>
      <w:szCs w:val="22"/>
    </w:rPr>
  </w:style>
  <w:style w:type="table" w:customStyle="1" w:styleId="1e">
    <w:name w:val="Сетка таблицы1"/>
    <w:basedOn w:val="a6"/>
    <w:next w:val="af6"/>
    <w:rsid w:val="00375F4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d">
    <w:name w:val="Сетка таблицы2"/>
    <w:basedOn w:val="a6"/>
    <w:next w:val="af6"/>
    <w:uiPriority w:val="59"/>
    <w:rsid w:val="00375F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7"/>
    <w:uiPriority w:val="99"/>
    <w:semiHidden/>
    <w:unhideWhenUsed/>
    <w:rsid w:val="00657636"/>
  </w:style>
  <w:style w:type="table" w:customStyle="1" w:styleId="3d">
    <w:name w:val="Сетка таблицы3"/>
    <w:basedOn w:val="a6"/>
    <w:next w:val="af6"/>
    <w:rsid w:val="00657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annotation reference"/>
    <w:basedOn w:val="a5"/>
    <w:semiHidden/>
    <w:unhideWhenUsed/>
    <w:rsid w:val="00657636"/>
    <w:rPr>
      <w:sz w:val="16"/>
      <w:szCs w:val="16"/>
    </w:rPr>
  </w:style>
  <w:style w:type="paragraph" w:styleId="afff0">
    <w:name w:val="annotation text"/>
    <w:basedOn w:val="a4"/>
    <w:link w:val="afff1"/>
    <w:uiPriority w:val="99"/>
    <w:unhideWhenUsed/>
    <w:rsid w:val="00657636"/>
    <w:pPr>
      <w:spacing w:after="0"/>
      <w:ind w:firstLine="0"/>
      <w:jc w:val="left"/>
    </w:pPr>
    <w:rPr>
      <w:sz w:val="20"/>
      <w:szCs w:val="20"/>
    </w:rPr>
  </w:style>
  <w:style w:type="character" w:customStyle="1" w:styleId="afff1">
    <w:name w:val="Текст примечания Знак"/>
    <w:basedOn w:val="a5"/>
    <w:link w:val="afff0"/>
    <w:uiPriority w:val="99"/>
    <w:rsid w:val="00657636"/>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unhideWhenUsed/>
    <w:rsid w:val="00657636"/>
    <w:rPr>
      <w:b/>
      <w:bCs/>
    </w:rPr>
  </w:style>
  <w:style w:type="character" w:customStyle="1" w:styleId="afff3">
    <w:name w:val="Тема примечания Знак"/>
    <w:basedOn w:val="afff1"/>
    <w:link w:val="afff2"/>
    <w:uiPriority w:val="99"/>
    <w:rsid w:val="00657636"/>
    <w:rPr>
      <w:rFonts w:ascii="Times New Roman" w:eastAsia="Times New Roman" w:hAnsi="Times New Roman" w:cs="Times New Roman"/>
      <w:b/>
      <w:bCs/>
      <w:sz w:val="20"/>
      <w:szCs w:val="20"/>
      <w:lang w:eastAsia="ru-RU"/>
    </w:rPr>
  </w:style>
  <w:style w:type="character" w:customStyle="1" w:styleId="af">
    <w:name w:val="Абзац списка Знак"/>
    <w:link w:val="ae"/>
    <w:uiPriority w:val="34"/>
    <w:locked/>
    <w:rsid w:val="00657636"/>
    <w:rPr>
      <w:rFonts w:ascii="Times New Roman" w:eastAsia="Times New Roman" w:hAnsi="Times New Roman" w:cs="Times New Roman"/>
      <w:sz w:val="24"/>
      <w:szCs w:val="24"/>
      <w:lang w:eastAsia="ru-RU"/>
    </w:rPr>
  </w:style>
  <w:style w:type="paragraph" w:styleId="afff4">
    <w:name w:val="endnote text"/>
    <w:basedOn w:val="a4"/>
    <w:link w:val="afff5"/>
    <w:unhideWhenUsed/>
    <w:rsid w:val="0004456A"/>
    <w:pPr>
      <w:spacing w:after="0"/>
    </w:pPr>
    <w:rPr>
      <w:sz w:val="20"/>
      <w:szCs w:val="20"/>
    </w:rPr>
  </w:style>
  <w:style w:type="character" w:customStyle="1" w:styleId="afff5">
    <w:name w:val="Текст концевой сноски Знак"/>
    <w:basedOn w:val="a5"/>
    <w:link w:val="afff4"/>
    <w:rsid w:val="0004456A"/>
    <w:rPr>
      <w:rFonts w:ascii="Times New Roman" w:eastAsia="Times New Roman" w:hAnsi="Times New Roman" w:cs="Times New Roman"/>
      <w:sz w:val="20"/>
      <w:szCs w:val="20"/>
      <w:lang w:eastAsia="ru-RU"/>
    </w:rPr>
  </w:style>
  <w:style w:type="character" w:styleId="afff6">
    <w:name w:val="endnote reference"/>
    <w:basedOn w:val="a5"/>
    <w:unhideWhenUsed/>
    <w:rsid w:val="0004456A"/>
    <w:rPr>
      <w:vertAlign w:val="superscript"/>
    </w:rPr>
  </w:style>
  <w:style w:type="paragraph" w:styleId="afff7">
    <w:name w:val="caption"/>
    <w:basedOn w:val="a4"/>
    <w:next w:val="a4"/>
    <w:link w:val="afff8"/>
    <w:uiPriority w:val="99"/>
    <w:qFormat/>
    <w:rsid w:val="007D0748"/>
    <w:pPr>
      <w:spacing w:after="0"/>
      <w:ind w:firstLine="0"/>
      <w:jc w:val="center"/>
    </w:pPr>
    <w:rPr>
      <w:szCs w:val="20"/>
    </w:rPr>
  </w:style>
  <w:style w:type="character" w:customStyle="1" w:styleId="42">
    <w:name w:val="Заголовок 4 Знак"/>
    <w:aliases w:val="Параграф Знак"/>
    <w:basedOn w:val="a5"/>
    <w:link w:val="41"/>
    <w:rsid w:val="00DF4FEC"/>
    <w:rPr>
      <w:rFonts w:ascii="Arial" w:eastAsia="Calibri" w:hAnsi="Arial" w:cs="Times New Roman"/>
      <w:sz w:val="24"/>
      <w:szCs w:val="24"/>
    </w:rPr>
  </w:style>
  <w:style w:type="character" w:customStyle="1" w:styleId="52">
    <w:name w:val="Заголовок 5 Знак"/>
    <w:basedOn w:val="a5"/>
    <w:link w:val="51"/>
    <w:uiPriority w:val="9"/>
    <w:rsid w:val="00DF4FEC"/>
    <w:rPr>
      <w:rFonts w:ascii="Times New Roman" w:eastAsia="Times New Roman" w:hAnsi="Times New Roman" w:cs="Times New Roman"/>
      <w:sz w:val="20"/>
      <w:szCs w:val="20"/>
      <w:lang w:eastAsia="ru-RU"/>
    </w:rPr>
  </w:style>
  <w:style w:type="character" w:customStyle="1" w:styleId="60">
    <w:name w:val="Заголовок 6 Знак"/>
    <w:basedOn w:val="a5"/>
    <w:link w:val="6"/>
    <w:rsid w:val="00DF4FEC"/>
    <w:rPr>
      <w:rFonts w:ascii="Calibri" w:eastAsia="Calibri" w:hAnsi="Calibri" w:cs="Times New Roman"/>
      <w:i/>
      <w:iCs/>
    </w:rPr>
  </w:style>
  <w:style w:type="character" w:customStyle="1" w:styleId="70">
    <w:name w:val="Заголовок 7 Знак"/>
    <w:basedOn w:val="a5"/>
    <w:link w:val="7"/>
    <w:uiPriority w:val="9"/>
    <w:rsid w:val="00DF4FEC"/>
    <w:rPr>
      <w:rFonts w:ascii="Arial" w:eastAsia="Calibri" w:hAnsi="Arial" w:cs="Times New Roman"/>
      <w:sz w:val="20"/>
      <w:szCs w:val="20"/>
    </w:rPr>
  </w:style>
  <w:style w:type="character" w:customStyle="1" w:styleId="80">
    <w:name w:val="Заголовок 8 Знак"/>
    <w:basedOn w:val="a5"/>
    <w:link w:val="8"/>
    <w:uiPriority w:val="9"/>
    <w:rsid w:val="00DF4FEC"/>
    <w:rPr>
      <w:rFonts w:ascii="Arial" w:eastAsia="Calibri" w:hAnsi="Arial" w:cs="Times New Roman"/>
      <w:i/>
      <w:iCs/>
      <w:sz w:val="20"/>
      <w:szCs w:val="20"/>
    </w:rPr>
  </w:style>
  <w:style w:type="character" w:customStyle="1" w:styleId="90">
    <w:name w:val="Заголовок 9 Знак"/>
    <w:basedOn w:val="a5"/>
    <w:link w:val="9"/>
    <w:uiPriority w:val="9"/>
    <w:rsid w:val="00DF4FEC"/>
    <w:rPr>
      <w:rFonts w:ascii="Arial" w:eastAsia="Calibri" w:hAnsi="Arial" w:cs="Times New Roman"/>
      <w:b/>
      <w:bCs/>
      <w:i/>
      <w:iCs/>
      <w:sz w:val="18"/>
      <w:szCs w:val="18"/>
    </w:rPr>
  </w:style>
  <w:style w:type="character" w:customStyle="1" w:styleId="113">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ocked/>
    <w:rsid w:val="00DF4FEC"/>
    <w:rPr>
      <w:rFonts w:ascii="Calibri" w:eastAsia="Calibri" w:hAnsi="Calibri" w:cs="Times New Roman"/>
      <w:b/>
      <w:bCs/>
      <w:kern w:val="28"/>
      <w:sz w:val="36"/>
      <w:szCs w:val="36"/>
    </w:rPr>
  </w:style>
  <w:style w:type="character" w:customStyle="1" w:styleId="Heading2Char">
    <w:name w:val="Heading 2 Char"/>
    <w:aliases w:val="H2 Char,Заголовок 21 Char,2 Char,h2 Char,Б2 Char,RTC Char,iz2 Char,Numbered text 3 Char,HD2 Char,Heading 2 Hidden Char,Раздел Знак Char,Заголовок 2 - после заг.1 и перед заг.3 Char,Level 2 Topic Heading Char,H21 Char,Major Char,CHS Char"/>
    <w:uiPriority w:val="99"/>
    <w:semiHidden/>
    <w:locked/>
    <w:rsid w:val="00DF4FEC"/>
    <w:rPr>
      <w:rFonts w:ascii="Cambria" w:hAnsi="Cambria" w:cs="Cambria"/>
      <w:b/>
      <w:bCs/>
      <w:i/>
      <w:iCs/>
      <w:sz w:val="28"/>
      <w:szCs w:val="28"/>
      <w:lang w:eastAsia="en-US"/>
    </w:rPr>
  </w:style>
  <w:style w:type="character" w:styleId="afff9">
    <w:name w:val="Intense Reference"/>
    <w:uiPriority w:val="32"/>
    <w:qFormat/>
    <w:rsid w:val="00DF4FEC"/>
    <w:rPr>
      <w:smallCaps/>
      <w:spacing w:val="5"/>
      <w:u w:val="single"/>
    </w:rPr>
  </w:style>
  <w:style w:type="paragraph" w:styleId="afffa">
    <w:name w:val="Body Text Indent"/>
    <w:aliases w:val="Основной текст 1,Основной текст 11,Основной текст 12"/>
    <w:basedOn w:val="a4"/>
    <w:link w:val="afffb"/>
    <w:rsid w:val="00DF4FEC"/>
    <w:pPr>
      <w:spacing w:before="60" w:after="0"/>
      <w:ind w:firstLine="851"/>
    </w:pPr>
  </w:style>
  <w:style w:type="character" w:customStyle="1" w:styleId="afffb">
    <w:name w:val="Основной текст с отступом Знак"/>
    <w:aliases w:val="Основной текст 1 Знак2,Основной текст 11 Знак2,Основной текст 12 Знак1"/>
    <w:basedOn w:val="a5"/>
    <w:link w:val="afffa"/>
    <w:rsid w:val="00DF4FEC"/>
    <w:rPr>
      <w:rFonts w:ascii="Times New Roman" w:eastAsia="Times New Roman" w:hAnsi="Times New Roman" w:cs="Times New Roman"/>
      <w:sz w:val="24"/>
      <w:szCs w:val="24"/>
      <w:lang w:eastAsia="ru-RU"/>
    </w:rPr>
  </w:style>
  <w:style w:type="paragraph" w:styleId="2e">
    <w:name w:val="Body Text 2"/>
    <w:basedOn w:val="a4"/>
    <w:link w:val="2f"/>
    <w:rsid w:val="00DF4FEC"/>
    <w:pPr>
      <w:tabs>
        <w:tab w:val="num" w:pos="567"/>
      </w:tabs>
      <w:ind w:left="567" w:hanging="567"/>
    </w:pPr>
  </w:style>
  <w:style w:type="character" w:customStyle="1" w:styleId="2f">
    <w:name w:val="Основной текст 2 Знак"/>
    <w:basedOn w:val="a5"/>
    <w:link w:val="2e"/>
    <w:rsid w:val="00DF4FEC"/>
    <w:rPr>
      <w:rFonts w:ascii="Times New Roman" w:eastAsia="Times New Roman" w:hAnsi="Times New Roman" w:cs="Times New Roman"/>
      <w:sz w:val="24"/>
      <w:szCs w:val="24"/>
      <w:lang w:eastAsia="ru-RU"/>
    </w:rPr>
  </w:style>
  <w:style w:type="paragraph" w:styleId="a0">
    <w:name w:val="List Bullet"/>
    <w:basedOn w:val="a4"/>
    <w:autoRedefine/>
    <w:rsid w:val="00DF4FEC"/>
    <w:pPr>
      <w:widowControl w:val="0"/>
      <w:numPr>
        <w:numId w:val="22"/>
      </w:numPr>
      <w:tabs>
        <w:tab w:val="clear" w:pos="360"/>
      </w:tabs>
    </w:pPr>
  </w:style>
  <w:style w:type="paragraph" w:styleId="20">
    <w:name w:val="List Bullet 2"/>
    <w:basedOn w:val="a4"/>
    <w:autoRedefine/>
    <w:rsid w:val="00DF4FEC"/>
    <w:pPr>
      <w:numPr>
        <w:numId w:val="23"/>
      </w:numPr>
    </w:pPr>
  </w:style>
  <w:style w:type="paragraph" w:styleId="30">
    <w:name w:val="List Bullet 3"/>
    <w:basedOn w:val="a4"/>
    <w:autoRedefine/>
    <w:rsid w:val="00DF4FEC"/>
    <w:pPr>
      <w:numPr>
        <w:numId w:val="24"/>
      </w:numPr>
    </w:pPr>
  </w:style>
  <w:style w:type="paragraph" w:styleId="4">
    <w:name w:val="List Bullet 4"/>
    <w:basedOn w:val="a4"/>
    <w:autoRedefine/>
    <w:rsid w:val="00DF4FEC"/>
    <w:pPr>
      <w:numPr>
        <w:numId w:val="25"/>
      </w:numPr>
    </w:pPr>
  </w:style>
  <w:style w:type="paragraph" w:styleId="5">
    <w:name w:val="List Bullet 5"/>
    <w:basedOn w:val="a4"/>
    <w:autoRedefine/>
    <w:rsid w:val="00DF4FEC"/>
    <w:pPr>
      <w:numPr>
        <w:numId w:val="26"/>
      </w:numPr>
    </w:pPr>
  </w:style>
  <w:style w:type="paragraph" w:styleId="2">
    <w:name w:val="List Number 2"/>
    <w:basedOn w:val="a4"/>
    <w:rsid w:val="00DF4FEC"/>
    <w:pPr>
      <w:numPr>
        <w:numId w:val="27"/>
      </w:numPr>
    </w:pPr>
  </w:style>
  <w:style w:type="paragraph" w:styleId="3">
    <w:name w:val="List Number 3"/>
    <w:basedOn w:val="a4"/>
    <w:rsid w:val="00DF4FEC"/>
    <w:pPr>
      <w:numPr>
        <w:numId w:val="28"/>
      </w:numPr>
    </w:pPr>
  </w:style>
  <w:style w:type="paragraph" w:styleId="45">
    <w:name w:val="List Number 4"/>
    <w:basedOn w:val="a4"/>
    <w:rsid w:val="00DF4FEC"/>
    <w:pPr>
      <w:tabs>
        <w:tab w:val="num" w:pos="1209"/>
      </w:tabs>
      <w:ind w:left="1209" w:hanging="360"/>
    </w:pPr>
  </w:style>
  <w:style w:type="paragraph" w:styleId="50">
    <w:name w:val="List Number 5"/>
    <w:basedOn w:val="a4"/>
    <w:rsid w:val="00DF4FEC"/>
    <w:pPr>
      <w:numPr>
        <w:ilvl w:val="1"/>
        <w:numId w:val="29"/>
      </w:numPr>
      <w:tabs>
        <w:tab w:val="clear" w:pos="1440"/>
      </w:tabs>
      <w:ind w:left="0" w:firstLine="0"/>
    </w:pPr>
  </w:style>
  <w:style w:type="paragraph" w:customStyle="1" w:styleId="a2">
    <w:name w:val="Раздел"/>
    <w:basedOn w:val="a4"/>
    <w:semiHidden/>
    <w:rsid w:val="00DF4FEC"/>
    <w:pPr>
      <w:numPr>
        <w:numId w:val="30"/>
      </w:numPr>
      <w:tabs>
        <w:tab w:val="clear" w:pos="360"/>
        <w:tab w:val="num" w:pos="1440"/>
      </w:tabs>
      <w:spacing w:before="120" w:after="120"/>
      <w:ind w:left="720" w:hanging="720"/>
      <w:jc w:val="center"/>
    </w:pPr>
    <w:rPr>
      <w:rFonts w:ascii="Arial Narrow" w:hAnsi="Arial Narrow" w:cs="Arial Narrow"/>
      <w:b/>
      <w:bCs/>
      <w:sz w:val="28"/>
      <w:szCs w:val="28"/>
    </w:rPr>
  </w:style>
  <w:style w:type="paragraph" w:customStyle="1" w:styleId="31">
    <w:name w:val="Раздел 3"/>
    <w:basedOn w:val="a4"/>
    <w:semiHidden/>
    <w:rsid w:val="00DF4FEC"/>
    <w:pPr>
      <w:numPr>
        <w:numId w:val="31"/>
      </w:numPr>
      <w:tabs>
        <w:tab w:val="clear" w:pos="567"/>
        <w:tab w:val="num" w:pos="360"/>
      </w:tabs>
      <w:spacing w:before="120" w:after="120"/>
      <w:ind w:left="360" w:hanging="360"/>
      <w:jc w:val="center"/>
    </w:pPr>
    <w:rPr>
      <w:b/>
      <w:bCs/>
    </w:rPr>
  </w:style>
  <w:style w:type="paragraph" w:customStyle="1" w:styleId="afffc">
    <w:name w:val="Тендерные данные"/>
    <w:basedOn w:val="a4"/>
    <w:semiHidden/>
    <w:rsid w:val="00DF4FEC"/>
    <w:pPr>
      <w:tabs>
        <w:tab w:val="left" w:pos="1985"/>
      </w:tabs>
      <w:spacing w:before="120"/>
      <w:ind w:firstLine="0"/>
    </w:pPr>
    <w:rPr>
      <w:b/>
      <w:bCs/>
    </w:rPr>
  </w:style>
  <w:style w:type="paragraph" w:styleId="afffd">
    <w:name w:val="Date"/>
    <w:basedOn w:val="a4"/>
    <w:next w:val="a4"/>
    <w:link w:val="afffe"/>
    <w:rsid w:val="00DF4FEC"/>
    <w:pPr>
      <w:ind w:firstLine="0"/>
    </w:pPr>
  </w:style>
  <w:style w:type="character" w:customStyle="1" w:styleId="afffe">
    <w:name w:val="Дата Знак"/>
    <w:basedOn w:val="a5"/>
    <w:link w:val="afffd"/>
    <w:rsid w:val="00DF4FEC"/>
    <w:rPr>
      <w:rFonts w:ascii="Times New Roman" w:eastAsia="Times New Roman" w:hAnsi="Times New Roman" w:cs="Times New Roman"/>
      <w:sz w:val="24"/>
      <w:szCs w:val="24"/>
      <w:lang w:eastAsia="ru-RU"/>
    </w:rPr>
  </w:style>
  <w:style w:type="paragraph" w:styleId="2f0">
    <w:name w:val="Body Text Indent 2"/>
    <w:aliases w:val="Знак11, Знак1, Знак"/>
    <w:basedOn w:val="a4"/>
    <w:link w:val="2f1"/>
    <w:rsid w:val="00DF4FEC"/>
    <w:pPr>
      <w:spacing w:after="120" w:line="480" w:lineRule="auto"/>
      <w:ind w:left="283" w:firstLine="0"/>
    </w:pPr>
  </w:style>
  <w:style w:type="character" w:customStyle="1" w:styleId="2f1">
    <w:name w:val="Основной текст с отступом 2 Знак"/>
    <w:aliases w:val="Знак11 Знак, Знак1 Знак, Знак Знак"/>
    <w:basedOn w:val="a5"/>
    <w:link w:val="2f0"/>
    <w:rsid w:val="00DF4FEC"/>
    <w:rPr>
      <w:rFonts w:ascii="Times New Roman" w:eastAsia="Times New Roman" w:hAnsi="Times New Roman" w:cs="Times New Roman"/>
      <w:sz w:val="24"/>
      <w:szCs w:val="24"/>
      <w:lang w:eastAsia="ru-RU"/>
    </w:rPr>
  </w:style>
  <w:style w:type="character" w:customStyle="1" w:styleId="BodyTextIndent2Char">
    <w:name w:val="Body Text Indent 2 Char"/>
    <w:aliases w:val="Знак11 Char,Знак Char,Body Text Char,Основной текст с отступом 22 Char,Знак1 Знак Знак Char,Знак11 Char2,Знак Char2"/>
    <w:uiPriority w:val="99"/>
    <w:semiHidden/>
    <w:locked/>
    <w:rsid w:val="00DF4FEC"/>
    <w:rPr>
      <w:lang w:eastAsia="en-US"/>
    </w:rPr>
  </w:style>
  <w:style w:type="paragraph" w:styleId="affff">
    <w:name w:val="Block Text"/>
    <w:basedOn w:val="a4"/>
    <w:next w:val="a4"/>
    <w:link w:val="affff0"/>
    <w:qFormat/>
    <w:rsid w:val="00DF4FEC"/>
    <w:pPr>
      <w:spacing w:after="200" w:line="276" w:lineRule="auto"/>
      <w:ind w:firstLine="0"/>
      <w:jc w:val="left"/>
    </w:pPr>
    <w:rPr>
      <w:rFonts w:ascii="Calibri" w:hAnsi="Calibri"/>
      <w:i/>
      <w:iCs/>
      <w:color w:val="000000"/>
      <w:sz w:val="20"/>
      <w:szCs w:val="20"/>
    </w:rPr>
  </w:style>
  <w:style w:type="paragraph" w:styleId="3e">
    <w:name w:val="Body Text 3"/>
    <w:basedOn w:val="a4"/>
    <w:link w:val="3f"/>
    <w:rsid w:val="00DF4F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0"/>
    </w:pPr>
    <w:rPr>
      <w:b/>
      <w:bCs/>
      <w:i/>
      <w:iCs/>
      <w:sz w:val="20"/>
      <w:szCs w:val="20"/>
    </w:rPr>
  </w:style>
  <w:style w:type="character" w:customStyle="1" w:styleId="3f">
    <w:name w:val="Основной текст 3 Знак"/>
    <w:basedOn w:val="a5"/>
    <w:link w:val="3e"/>
    <w:rsid w:val="00DF4FEC"/>
    <w:rPr>
      <w:rFonts w:ascii="Times New Roman" w:eastAsia="Times New Roman" w:hAnsi="Times New Roman" w:cs="Times New Roman"/>
      <w:b/>
      <w:bCs/>
      <w:i/>
      <w:iCs/>
      <w:sz w:val="20"/>
      <w:szCs w:val="20"/>
      <w:lang w:eastAsia="ru-RU"/>
    </w:rPr>
  </w:style>
  <w:style w:type="paragraph" w:styleId="affff1">
    <w:name w:val="Plain Text"/>
    <w:basedOn w:val="a4"/>
    <w:link w:val="affff2"/>
    <w:rsid w:val="00DF4FEC"/>
    <w:pPr>
      <w:spacing w:after="0"/>
      <w:ind w:firstLine="0"/>
      <w:jc w:val="left"/>
    </w:pPr>
    <w:rPr>
      <w:rFonts w:ascii="Courier New" w:hAnsi="Courier New"/>
      <w:sz w:val="20"/>
      <w:szCs w:val="20"/>
    </w:rPr>
  </w:style>
  <w:style w:type="character" w:customStyle="1" w:styleId="affff2">
    <w:name w:val="Текст Знак"/>
    <w:basedOn w:val="a5"/>
    <w:link w:val="affff1"/>
    <w:rsid w:val="00DF4FEC"/>
    <w:rPr>
      <w:rFonts w:ascii="Courier New" w:eastAsia="Times New Roman" w:hAnsi="Courier New" w:cs="Times New Roman"/>
      <w:sz w:val="20"/>
      <w:szCs w:val="20"/>
      <w:lang w:eastAsia="ru-RU"/>
    </w:rPr>
  </w:style>
  <w:style w:type="paragraph" w:styleId="HTML1">
    <w:name w:val="HTML Address"/>
    <w:basedOn w:val="a4"/>
    <w:link w:val="HTML2"/>
    <w:uiPriority w:val="99"/>
    <w:rsid w:val="00DF4FEC"/>
    <w:pPr>
      <w:ind w:firstLine="0"/>
    </w:pPr>
    <w:rPr>
      <w:i/>
      <w:iCs/>
    </w:rPr>
  </w:style>
  <w:style w:type="character" w:customStyle="1" w:styleId="HTML2">
    <w:name w:val="Адрес HTML Знак"/>
    <w:basedOn w:val="a5"/>
    <w:link w:val="HTML1"/>
    <w:uiPriority w:val="99"/>
    <w:rsid w:val="00DF4FEC"/>
    <w:rPr>
      <w:rFonts w:ascii="Times New Roman" w:eastAsia="Times New Roman" w:hAnsi="Times New Roman" w:cs="Times New Roman"/>
      <w:i/>
      <w:iCs/>
      <w:sz w:val="24"/>
      <w:szCs w:val="24"/>
      <w:lang w:eastAsia="ru-RU"/>
    </w:rPr>
  </w:style>
  <w:style w:type="character" w:styleId="HTML3">
    <w:name w:val="HTML Acronym"/>
    <w:basedOn w:val="a5"/>
    <w:rsid w:val="00DF4FEC"/>
  </w:style>
  <w:style w:type="paragraph" w:styleId="affff3">
    <w:name w:val="Note Heading"/>
    <w:basedOn w:val="a4"/>
    <w:next w:val="a4"/>
    <w:link w:val="affff4"/>
    <w:uiPriority w:val="99"/>
    <w:rsid w:val="00DF4FEC"/>
    <w:pPr>
      <w:ind w:firstLine="0"/>
    </w:pPr>
  </w:style>
  <w:style w:type="character" w:customStyle="1" w:styleId="affff4">
    <w:name w:val="Заголовок записки Знак"/>
    <w:basedOn w:val="a5"/>
    <w:link w:val="affff3"/>
    <w:uiPriority w:val="99"/>
    <w:rsid w:val="00DF4FEC"/>
    <w:rPr>
      <w:rFonts w:ascii="Times New Roman" w:eastAsia="Times New Roman" w:hAnsi="Times New Roman" w:cs="Times New Roman"/>
      <w:sz w:val="24"/>
      <w:szCs w:val="24"/>
      <w:lang w:eastAsia="ru-RU"/>
    </w:rPr>
  </w:style>
  <w:style w:type="character" w:styleId="HTML4">
    <w:name w:val="HTML Keyboard"/>
    <w:rsid w:val="00DF4FEC"/>
    <w:rPr>
      <w:rFonts w:ascii="Courier New" w:hAnsi="Courier New" w:cs="Courier New"/>
      <w:sz w:val="20"/>
      <w:szCs w:val="20"/>
    </w:rPr>
  </w:style>
  <w:style w:type="character" w:styleId="HTML5">
    <w:name w:val="HTML Code"/>
    <w:rsid w:val="00DF4FEC"/>
    <w:rPr>
      <w:rFonts w:ascii="Courier New" w:hAnsi="Courier New" w:cs="Courier New"/>
      <w:sz w:val="20"/>
      <w:szCs w:val="20"/>
    </w:rPr>
  </w:style>
  <w:style w:type="paragraph" w:styleId="affff5">
    <w:name w:val="Body Text First Indent"/>
    <w:basedOn w:val="ab"/>
    <w:link w:val="affff6"/>
    <w:uiPriority w:val="99"/>
    <w:rsid w:val="00DF4FEC"/>
    <w:pPr>
      <w:ind w:firstLine="210"/>
    </w:pPr>
    <w:rPr>
      <w:szCs w:val="24"/>
    </w:rPr>
  </w:style>
  <w:style w:type="character" w:customStyle="1" w:styleId="affff6">
    <w:name w:val="Красная строка Знак"/>
    <w:basedOn w:val="ad"/>
    <w:link w:val="affff5"/>
    <w:uiPriority w:val="99"/>
    <w:rsid w:val="00DF4FEC"/>
    <w:rPr>
      <w:rFonts w:ascii="Times New Roman" w:eastAsia="Times New Roman" w:hAnsi="Times New Roman" w:cs="Times New Roman"/>
      <w:sz w:val="24"/>
      <w:szCs w:val="24"/>
      <w:lang w:eastAsia="ru-RU"/>
    </w:rPr>
  </w:style>
  <w:style w:type="paragraph" w:styleId="2f2">
    <w:name w:val="Body Text First Indent 2"/>
    <w:basedOn w:val="afffa"/>
    <w:link w:val="2f3"/>
    <w:uiPriority w:val="99"/>
    <w:rsid w:val="00DF4FEC"/>
    <w:pPr>
      <w:spacing w:before="0" w:after="120"/>
      <w:ind w:left="283" w:firstLine="210"/>
    </w:pPr>
  </w:style>
  <w:style w:type="character" w:customStyle="1" w:styleId="2f3">
    <w:name w:val="Красная строка 2 Знак"/>
    <w:basedOn w:val="afffb"/>
    <w:link w:val="2f2"/>
    <w:uiPriority w:val="99"/>
    <w:rsid w:val="00DF4FEC"/>
    <w:rPr>
      <w:rFonts w:ascii="Times New Roman" w:eastAsia="Times New Roman" w:hAnsi="Times New Roman" w:cs="Times New Roman"/>
      <w:sz w:val="24"/>
      <w:szCs w:val="24"/>
      <w:lang w:eastAsia="ru-RU"/>
    </w:rPr>
  </w:style>
  <w:style w:type="character" w:styleId="affff7">
    <w:name w:val="line number"/>
    <w:basedOn w:val="a5"/>
    <w:rsid w:val="00DF4FEC"/>
  </w:style>
  <w:style w:type="character" w:styleId="HTML6">
    <w:name w:val="HTML Sample"/>
    <w:rsid w:val="00DF4FEC"/>
    <w:rPr>
      <w:rFonts w:ascii="Courier New" w:hAnsi="Courier New" w:cs="Courier New"/>
    </w:rPr>
  </w:style>
  <w:style w:type="paragraph" w:styleId="2f4">
    <w:name w:val="envelope return"/>
    <w:basedOn w:val="a4"/>
    <w:rsid w:val="00DF4FEC"/>
    <w:pPr>
      <w:ind w:firstLine="0"/>
    </w:pPr>
    <w:rPr>
      <w:rFonts w:ascii="Arial" w:hAnsi="Arial" w:cs="Arial"/>
      <w:sz w:val="20"/>
      <w:szCs w:val="20"/>
    </w:rPr>
  </w:style>
  <w:style w:type="paragraph" w:styleId="affff8">
    <w:name w:val="Normal Indent"/>
    <w:basedOn w:val="a4"/>
    <w:rsid w:val="00DF4FEC"/>
    <w:pPr>
      <w:ind w:left="708" w:firstLine="0"/>
    </w:pPr>
  </w:style>
  <w:style w:type="character" w:styleId="HTML7">
    <w:name w:val="HTML Definition"/>
    <w:rsid w:val="00DF4FEC"/>
    <w:rPr>
      <w:i/>
      <w:iCs/>
    </w:rPr>
  </w:style>
  <w:style w:type="character" w:styleId="HTML8">
    <w:name w:val="HTML Variable"/>
    <w:rsid w:val="00DF4FEC"/>
    <w:rPr>
      <w:i/>
      <w:iCs/>
    </w:rPr>
  </w:style>
  <w:style w:type="character" w:styleId="HTML9">
    <w:name w:val="HTML Typewriter"/>
    <w:rsid w:val="00DF4FEC"/>
    <w:rPr>
      <w:rFonts w:ascii="Courier New" w:hAnsi="Courier New" w:cs="Courier New"/>
      <w:sz w:val="20"/>
      <w:szCs w:val="20"/>
    </w:rPr>
  </w:style>
  <w:style w:type="character" w:customStyle="1" w:styleId="afff8">
    <w:name w:val="Название объекта Знак"/>
    <w:link w:val="afff7"/>
    <w:uiPriority w:val="99"/>
    <w:rsid w:val="00DF4FEC"/>
    <w:rPr>
      <w:rFonts w:ascii="Times New Roman" w:eastAsia="Times New Roman" w:hAnsi="Times New Roman" w:cs="Times New Roman"/>
      <w:sz w:val="24"/>
      <w:szCs w:val="20"/>
      <w:lang w:eastAsia="ru-RU"/>
    </w:rPr>
  </w:style>
  <w:style w:type="paragraph" w:styleId="affff9">
    <w:name w:val="Salutation"/>
    <w:basedOn w:val="a4"/>
    <w:next w:val="a4"/>
    <w:link w:val="affffa"/>
    <w:uiPriority w:val="99"/>
    <w:rsid w:val="00DF4FEC"/>
    <w:pPr>
      <w:ind w:firstLine="0"/>
    </w:pPr>
  </w:style>
  <w:style w:type="character" w:customStyle="1" w:styleId="affffa">
    <w:name w:val="Приветствие Знак"/>
    <w:basedOn w:val="a5"/>
    <w:link w:val="affff9"/>
    <w:uiPriority w:val="99"/>
    <w:rsid w:val="00DF4FEC"/>
    <w:rPr>
      <w:rFonts w:ascii="Times New Roman" w:eastAsia="Times New Roman" w:hAnsi="Times New Roman" w:cs="Times New Roman"/>
      <w:sz w:val="24"/>
      <w:szCs w:val="24"/>
      <w:lang w:eastAsia="ru-RU"/>
    </w:rPr>
  </w:style>
  <w:style w:type="paragraph" w:styleId="affffb">
    <w:name w:val="List Continue"/>
    <w:basedOn w:val="a4"/>
    <w:rsid w:val="00DF4FEC"/>
    <w:pPr>
      <w:spacing w:after="120"/>
      <w:ind w:left="283" w:firstLine="0"/>
    </w:pPr>
  </w:style>
  <w:style w:type="paragraph" w:styleId="2f5">
    <w:name w:val="List Continue 2"/>
    <w:basedOn w:val="a4"/>
    <w:rsid w:val="00DF4FEC"/>
    <w:pPr>
      <w:spacing w:after="120"/>
      <w:ind w:left="566" w:firstLine="0"/>
    </w:pPr>
  </w:style>
  <w:style w:type="paragraph" w:styleId="3f0">
    <w:name w:val="List Continue 3"/>
    <w:basedOn w:val="a4"/>
    <w:rsid w:val="00DF4FEC"/>
    <w:pPr>
      <w:spacing w:after="120"/>
      <w:ind w:left="849" w:firstLine="0"/>
    </w:pPr>
  </w:style>
  <w:style w:type="paragraph" w:styleId="46">
    <w:name w:val="List Continue 4"/>
    <w:basedOn w:val="a4"/>
    <w:rsid w:val="00DF4FEC"/>
    <w:pPr>
      <w:spacing w:after="120"/>
      <w:ind w:left="1132" w:firstLine="0"/>
    </w:pPr>
  </w:style>
  <w:style w:type="paragraph" w:styleId="55">
    <w:name w:val="List Continue 5"/>
    <w:basedOn w:val="a4"/>
    <w:rsid w:val="00DF4FEC"/>
    <w:pPr>
      <w:spacing w:after="120"/>
      <w:ind w:left="1415" w:firstLine="0"/>
    </w:pPr>
  </w:style>
  <w:style w:type="character" w:styleId="affffc">
    <w:name w:val="FollowedHyperlink"/>
    <w:rsid w:val="00DF4FEC"/>
    <w:rPr>
      <w:color w:val="800080"/>
      <w:u w:val="single"/>
    </w:rPr>
  </w:style>
  <w:style w:type="paragraph" w:styleId="affffd">
    <w:name w:val="Closing"/>
    <w:basedOn w:val="a4"/>
    <w:link w:val="affffe"/>
    <w:uiPriority w:val="99"/>
    <w:rsid w:val="00DF4FEC"/>
    <w:pPr>
      <w:ind w:left="4252" w:firstLine="0"/>
    </w:pPr>
  </w:style>
  <w:style w:type="character" w:customStyle="1" w:styleId="affffe">
    <w:name w:val="Прощание Знак"/>
    <w:basedOn w:val="a5"/>
    <w:link w:val="affffd"/>
    <w:uiPriority w:val="99"/>
    <w:rsid w:val="00DF4FEC"/>
    <w:rPr>
      <w:rFonts w:ascii="Times New Roman" w:eastAsia="Times New Roman" w:hAnsi="Times New Roman" w:cs="Times New Roman"/>
      <w:sz w:val="24"/>
      <w:szCs w:val="24"/>
      <w:lang w:eastAsia="ru-RU"/>
    </w:rPr>
  </w:style>
  <w:style w:type="paragraph" w:styleId="afffff">
    <w:name w:val="List"/>
    <w:basedOn w:val="a4"/>
    <w:rsid w:val="00DF4FEC"/>
    <w:pPr>
      <w:ind w:left="283" w:hanging="283"/>
    </w:pPr>
  </w:style>
  <w:style w:type="paragraph" w:styleId="2f6">
    <w:name w:val="List 2"/>
    <w:basedOn w:val="a4"/>
    <w:rsid w:val="00DF4FEC"/>
    <w:pPr>
      <w:ind w:left="566" w:hanging="283"/>
    </w:pPr>
  </w:style>
  <w:style w:type="paragraph" w:styleId="3f1">
    <w:name w:val="List 3"/>
    <w:basedOn w:val="a4"/>
    <w:rsid w:val="00DF4FEC"/>
    <w:pPr>
      <w:ind w:left="849" w:hanging="283"/>
    </w:pPr>
  </w:style>
  <w:style w:type="paragraph" w:styleId="47">
    <w:name w:val="List 4"/>
    <w:basedOn w:val="a4"/>
    <w:rsid w:val="00DF4FEC"/>
    <w:pPr>
      <w:ind w:left="1132" w:hanging="283"/>
    </w:pPr>
  </w:style>
  <w:style w:type="paragraph" w:styleId="56">
    <w:name w:val="List 5"/>
    <w:basedOn w:val="a4"/>
    <w:rsid w:val="00DF4FEC"/>
    <w:pPr>
      <w:ind w:left="1415" w:hanging="283"/>
    </w:pPr>
  </w:style>
  <w:style w:type="character" w:styleId="HTMLa">
    <w:name w:val="HTML Cite"/>
    <w:rsid w:val="00DF4FEC"/>
    <w:rPr>
      <w:i/>
      <w:iCs/>
    </w:rPr>
  </w:style>
  <w:style w:type="paragraph" w:styleId="afffff0">
    <w:name w:val="Message Header"/>
    <w:basedOn w:val="a4"/>
    <w:link w:val="afffff1"/>
    <w:uiPriority w:val="99"/>
    <w:rsid w:val="00DF4F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1">
    <w:name w:val="Шапка Знак"/>
    <w:basedOn w:val="a5"/>
    <w:link w:val="afffff0"/>
    <w:uiPriority w:val="99"/>
    <w:rsid w:val="00DF4FEC"/>
    <w:rPr>
      <w:rFonts w:ascii="Arial" w:eastAsia="Times New Roman" w:hAnsi="Arial" w:cs="Times New Roman"/>
      <w:sz w:val="24"/>
      <w:szCs w:val="24"/>
      <w:shd w:val="pct20" w:color="auto" w:fill="auto"/>
      <w:lang w:eastAsia="ru-RU"/>
    </w:rPr>
  </w:style>
  <w:style w:type="paragraph" w:styleId="afffff2">
    <w:name w:val="E-mail Signature"/>
    <w:basedOn w:val="a4"/>
    <w:link w:val="afffff3"/>
    <w:uiPriority w:val="99"/>
    <w:rsid w:val="00DF4FEC"/>
    <w:pPr>
      <w:ind w:firstLine="0"/>
    </w:pPr>
  </w:style>
  <w:style w:type="character" w:customStyle="1" w:styleId="afffff3">
    <w:name w:val="Электронная подпись Знак"/>
    <w:basedOn w:val="a5"/>
    <w:link w:val="afffff2"/>
    <w:uiPriority w:val="99"/>
    <w:rsid w:val="00DF4FEC"/>
    <w:rPr>
      <w:rFonts w:ascii="Times New Roman" w:eastAsia="Times New Roman" w:hAnsi="Times New Roman" w:cs="Times New Roman"/>
      <w:sz w:val="24"/>
      <w:szCs w:val="24"/>
      <w:lang w:eastAsia="ru-RU"/>
    </w:rPr>
  </w:style>
  <w:style w:type="paragraph" w:customStyle="1" w:styleId="1f0">
    <w:name w:val="Стиль1"/>
    <w:basedOn w:val="a4"/>
    <w:rsid w:val="00DF4FEC"/>
    <w:pPr>
      <w:keepNext/>
      <w:keepLines/>
      <w:widowControl w:val="0"/>
      <w:suppressLineNumbers/>
      <w:tabs>
        <w:tab w:val="num" w:pos="432"/>
      </w:tabs>
      <w:suppressAutoHyphens/>
      <w:ind w:left="432" w:hanging="432"/>
      <w:jc w:val="left"/>
    </w:pPr>
    <w:rPr>
      <w:b/>
      <w:bCs/>
      <w:sz w:val="28"/>
      <w:szCs w:val="28"/>
    </w:rPr>
  </w:style>
  <w:style w:type="paragraph" w:customStyle="1" w:styleId="2-1">
    <w:name w:val="содержание2-1"/>
    <w:basedOn w:val="33"/>
    <w:next w:val="a4"/>
    <w:rsid w:val="00DF4FEC"/>
    <w:pPr>
      <w:ind w:firstLine="0"/>
    </w:pPr>
    <w:rPr>
      <w:rFonts w:cs="Times New Roman"/>
      <w:sz w:val="24"/>
      <w:szCs w:val="24"/>
    </w:rPr>
  </w:style>
  <w:style w:type="paragraph" w:customStyle="1" w:styleId="210">
    <w:name w:val="Заголовок 2.1"/>
    <w:basedOn w:val="1"/>
    <w:rsid w:val="00DF4FEC"/>
    <w:pPr>
      <w:keepLines/>
      <w:widowControl w:val="0"/>
      <w:numPr>
        <w:numId w:val="32"/>
      </w:numPr>
      <w:suppressLineNumbers/>
      <w:tabs>
        <w:tab w:val="num" w:pos="1209"/>
      </w:tabs>
      <w:suppressAutoHyphens/>
      <w:ind w:left="1209" w:hanging="360"/>
      <w:jc w:val="center"/>
    </w:pPr>
    <w:rPr>
      <w:rFonts w:ascii="Calibri" w:eastAsia="Calibri" w:hAnsi="Calibri" w:cs="Times New Roman"/>
      <w:caps/>
      <w:kern w:val="28"/>
      <w:sz w:val="36"/>
      <w:szCs w:val="36"/>
      <w:lang w:eastAsia="en-US"/>
    </w:rPr>
  </w:style>
  <w:style w:type="paragraph" w:customStyle="1" w:styleId="2f7">
    <w:name w:val="Стиль2"/>
    <w:basedOn w:val="2"/>
    <w:rsid w:val="00DF4FEC"/>
    <w:pPr>
      <w:keepNext/>
      <w:keepLines/>
      <w:widowControl w:val="0"/>
      <w:numPr>
        <w:numId w:val="0"/>
      </w:numPr>
      <w:suppressLineNumbers/>
      <w:tabs>
        <w:tab w:val="num" w:pos="1836"/>
      </w:tabs>
      <w:suppressAutoHyphens/>
      <w:ind w:left="1836" w:hanging="576"/>
    </w:pPr>
    <w:rPr>
      <w:b/>
      <w:bCs/>
    </w:rPr>
  </w:style>
  <w:style w:type="paragraph" w:customStyle="1" w:styleId="3f2">
    <w:name w:val="Стиль3"/>
    <w:basedOn w:val="2f0"/>
    <w:rsid w:val="00DF4FEC"/>
    <w:pPr>
      <w:widowControl w:val="0"/>
      <w:tabs>
        <w:tab w:val="num" w:pos="1307"/>
      </w:tabs>
      <w:adjustRightInd w:val="0"/>
      <w:spacing w:after="0" w:line="240" w:lineRule="auto"/>
      <w:ind w:left="1080"/>
      <w:textAlignment w:val="baseline"/>
    </w:pPr>
  </w:style>
  <w:style w:type="paragraph" w:customStyle="1" w:styleId="2-11">
    <w:name w:val="содержание2-11"/>
    <w:basedOn w:val="a4"/>
    <w:rsid w:val="00DF4FEC"/>
    <w:pPr>
      <w:numPr>
        <w:ilvl w:val="1"/>
        <w:numId w:val="32"/>
      </w:numPr>
      <w:tabs>
        <w:tab w:val="clear" w:pos="1836"/>
      </w:tabs>
      <w:ind w:left="0" w:firstLine="0"/>
    </w:pPr>
  </w:style>
  <w:style w:type="character" w:customStyle="1" w:styleId="1f1">
    <w:name w:val="Знак Знак1"/>
    <w:rsid w:val="00DF4FEC"/>
    <w:rPr>
      <w:sz w:val="24"/>
      <w:szCs w:val="24"/>
      <w:lang w:val="ru-RU" w:eastAsia="ru-RU"/>
    </w:rPr>
  </w:style>
  <w:style w:type="character" w:customStyle="1" w:styleId="3f3">
    <w:name w:val="Стиль3 Знак"/>
    <w:rsid w:val="00DF4FEC"/>
    <w:rPr>
      <w:sz w:val="24"/>
      <w:szCs w:val="24"/>
      <w:lang w:val="ru-RU" w:eastAsia="ru-RU"/>
    </w:rPr>
  </w:style>
  <w:style w:type="paragraph" w:customStyle="1" w:styleId="40">
    <w:name w:val="Стиль4"/>
    <w:basedOn w:val="22"/>
    <w:next w:val="a4"/>
    <w:rsid w:val="00DF4FEC"/>
    <w:pPr>
      <w:keepLines/>
      <w:widowControl w:val="0"/>
      <w:numPr>
        <w:ilvl w:val="1"/>
        <w:numId w:val="1"/>
      </w:numPr>
      <w:suppressLineNumbers/>
      <w:tabs>
        <w:tab w:val="clear" w:pos="0"/>
        <w:tab w:val="num" w:pos="576"/>
      </w:tabs>
      <w:suppressAutoHyphens/>
      <w:spacing w:before="0"/>
      <w:ind w:firstLine="567"/>
      <w:jc w:val="center"/>
    </w:pPr>
    <w:rPr>
      <w:rFonts w:ascii="Calibri" w:eastAsia="Calibri" w:hAnsi="Calibri" w:cs="Times New Roman"/>
      <w:i w:val="0"/>
      <w:iCs w:val="0"/>
      <w:sz w:val="30"/>
      <w:szCs w:val="30"/>
      <w:lang w:eastAsia="en-US"/>
    </w:rPr>
  </w:style>
  <w:style w:type="paragraph" w:customStyle="1" w:styleId="afffff4">
    <w:name w:val="Таблица заголовок"/>
    <w:basedOn w:val="a4"/>
    <w:rsid w:val="00DF4FEC"/>
    <w:pPr>
      <w:spacing w:before="120" w:after="120" w:line="360" w:lineRule="auto"/>
      <w:ind w:firstLine="0"/>
      <w:jc w:val="right"/>
    </w:pPr>
    <w:rPr>
      <w:b/>
      <w:bCs/>
      <w:sz w:val="28"/>
      <w:szCs w:val="28"/>
    </w:rPr>
  </w:style>
  <w:style w:type="paragraph" w:customStyle="1" w:styleId="afffff5">
    <w:name w:val="текст таблицы"/>
    <w:basedOn w:val="a4"/>
    <w:rsid w:val="00DF4FEC"/>
    <w:pPr>
      <w:spacing w:before="120" w:after="0"/>
      <w:ind w:right="-102" w:firstLine="0"/>
      <w:jc w:val="left"/>
    </w:pPr>
  </w:style>
  <w:style w:type="paragraph" w:customStyle="1" w:styleId="afffff6">
    <w:name w:val="Пункт Знак"/>
    <w:basedOn w:val="a4"/>
    <w:rsid w:val="00DF4FEC"/>
    <w:pPr>
      <w:tabs>
        <w:tab w:val="num" w:pos="1134"/>
        <w:tab w:val="left" w:pos="1701"/>
      </w:tabs>
      <w:snapToGrid w:val="0"/>
      <w:spacing w:after="0" w:line="360" w:lineRule="auto"/>
      <w:ind w:left="1134" w:hanging="567"/>
    </w:pPr>
    <w:rPr>
      <w:sz w:val="28"/>
      <w:szCs w:val="28"/>
    </w:rPr>
  </w:style>
  <w:style w:type="paragraph" w:customStyle="1" w:styleId="afffff7">
    <w:name w:val="a"/>
    <w:basedOn w:val="a4"/>
    <w:rsid w:val="00DF4FEC"/>
    <w:pPr>
      <w:snapToGrid w:val="0"/>
      <w:spacing w:after="0" w:line="360" w:lineRule="auto"/>
      <w:ind w:left="1134" w:hanging="567"/>
    </w:pPr>
    <w:rPr>
      <w:sz w:val="28"/>
      <w:szCs w:val="28"/>
    </w:rPr>
  </w:style>
  <w:style w:type="paragraph" w:customStyle="1" w:styleId="afffff8">
    <w:name w:val="Словарная статья"/>
    <w:basedOn w:val="a4"/>
    <w:next w:val="a4"/>
    <w:rsid w:val="00DF4FEC"/>
    <w:pPr>
      <w:autoSpaceDE w:val="0"/>
      <w:autoSpaceDN w:val="0"/>
      <w:adjustRightInd w:val="0"/>
      <w:spacing w:after="0"/>
      <w:ind w:right="118" w:firstLine="0"/>
    </w:pPr>
    <w:rPr>
      <w:rFonts w:ascii="Arial" w:hAnsi="Arial" w:cs="Arial"/>
      <w:sz w:val="20"/>
      <w:szCs w:val="20"/>
    </w:rPr>
  </w:style>
  <w:style w:type="paragraph" w:customStyle="1" w:styleId="afffff9">
    <w:name w:val="Комментарий пользователя"/>
    <w:basedOn w:val="a4"/>
    <w:next w:val="a4"/>
    <w:rsid w:val="00DF4FEC"/>
    <w:pPr>
      <w:autoSpaceDE w:val="0"/>
      <w:autoSpaceDN w:val="0"/>
      <w:adjustRightInd w:val="0"/>
      <w:spacing w:after="0"/>
      <w:ind w:left="170" w:firstLine="0"/>
      <w:jc w:val="left"/>
    </w:pPr>
    <w:rPr>
      <w:rFonts w:ascii="Arial" w:hAnsi="Arial" w:cs="Arial"/>
      <w:i/>
      <w:iCs/>
      <w:color w:val="000080"/>
      <w:sz w:val="20"/>
      <w:szCs w:val="20"/>
    </w:rPr>
  </w:style>
  <w:style w:type="character" w:customStyle="1" w:styleId="3f4">
    <w:name w:val="Стиль3 Знак Знак"/>
    <w:rsid w:val="00DF4FEC"/>
    <w:rPr>
      <w:sz w:val="24"/>
      <w:szCs w:val="24"/>
      <w:lang w:val="ru-RU" w:eastAsia="ru-RU"/>
    </w:rPr>
  </w:style>
  <w:style w:type="character" w:customStyle="1" w:styleId="labelbodytext1">
    <w:name w:val="label_body_text_1"/>
    <w:basedOn w:val="a5"/>
    <w:rsid w:val="00DF4FEC"/>
  </w:style>
  <w:style w:type="paragraph" w:customStyle="1" w:styleId="1DocumentHeader1">
    <w:name w:val="Заголовок 1.Document Header1"/>
    <w:basedOn w:val="a4"/>
    <w:next w:val="a4"/>
    <w:rsid w:val="00DF4FEC"/>
    <w:pPr>
      <w:keepNext/>
      <w:spacing w:before="240"/>
      <w:ind w:firstLine="0"/>
      <w:jc w:val="center"/>
      <w:outlineLvl w:val="0"/>
    </w:pPr>
    <w:rPr>
      <w:kern w:val="28"/>
      <w:sz w:val="36"/>
      <w:szCs w:val="36"/>
    </w:rPr>
  </w:style>
  <w:style w:type="paragraph" w:customStyle="1" w:styleId="200">
    <w:name w:val="20"/>
    <w:basedOn w:val="a4"/>
    <w:rsid w:val="00DF4FEC"/>
    <w:pPr>
      <w:spacing w:before="104" w:after="104"/>
      <w:ind w:left="104" w:right="104" w:firstLine="0"/>
      <w:jc w:val="left"/>
    </w:pPr>
  </w:style>
  <w:style w:type="character" w:customStyle="1" w:styleId="15">
    <w:name w:val="Пункт Знак1"/>
    <w:link w:val="af4"/>
    <w:locked/>
    <w:rsid w:val="00DF4FEC"/>
    <w:rPr>
      <w:rFonts w:ascii="Times New Roman" w:eastAsia="Times New Roman" w:hAnsi="Times New Roman" w:cs="Times New Roman"/>
      <w:sz w:val="24"/>
      <w:szCs w:val="28"/>
      <w:lang w:eastAsia="ru-RU"/>
    </w:rPr>
  </w:style>
  <w:style w:type="paragraph" w:customStyle="1" w:styleId="afffffa">
    <w:name w:val="Подпункт"/>
    <w:basedOn w:val="af4"/>
    <w:rsid w:val="00DF4FEC"/>
    <w:pPr>
      <w:tabs>
        <w:tab w:val="clear" w:pos="1980"/>
        <w:tab w:val="num" w:pos="2520"/>
      </w:tabs>
      <w:ind w:left="1728" w:hanging="648"/>
    </w:pPr>
    <w:rPr>
      <w:szCs w:val="24"/>
    </w:rPr>
  </w:style>
  <w:style w:type="paragraph" w:customStyle="1" w:styleId="afffffb">
    <w:name w:val="Таблица шапка"/>
    <w:basedOn w:val="a4"/>
    <w:rsid w:val="00DF4FEC"/>
    <w:pPr>
      <w:keepNext/>
      <w:spacing w:before="40" w:after="40"/>
      <w:ind w:left="57" w:right="57" w:firstLine="0"/>
      <w:jc w:val="left"/>
    </w:pPr>
    <w:rPr>
      <w:sz w:val="18"/>
      <w:szCs w:val="18"/>
    </w:rPr>
  </w:style>
  <w:style w:type="paragraph" w:customStyle="1" w:styleId="afffffc">
    <w:name w:val="Таблица текст"/>
    <w:basedOn w:val="a4"/>
    <w:link w:val="afffffd"/>
    <w:rsid w:val="00DF4FEC"/>
    <w:pPr>
      <w:spacing w:before="40" w:after="40"/>
      <w:ind w:left="57" w:right="57" w:firstLine="0"/>
      <w:jc w:val="left"/>
    </w:pPr>
    <w:rPr>
      <w:sz w:val="22"/>
      <w:szCs w:val="22"/>
    </w:rPr>
  </w:style>
  <w:style w:type="paragraph" w:customStyle="1" w:styleId="afffffe">
    <w:name w:val="пункт"/>
    <w:basedOn w:val="a4"/>
    <w:qFormat/>
    <w:rsid w:val="00DF4FEC"/>
    <w:pPr>
      <w:tabs>
        <w:tab w:val="num" w:pos="1135"/>
      </w:tabs>
      <w:spacing w:before="60"/>
      <w:ind w:left="-283" w:firstLine="567"/>
      <w:jc w:val="left"/>
    </w:pPr>
  </w:style>
  <w:style w:type="character" w:customStyle="1" w:styleId="BalloonTextChar1">
    <w:name w:val="Balloon Text Char1"/>
    <w:uiPriority w:val="99"/>
    <w:semiHidden/>
    <w:locked/>
    <w:rsid w:val="00DF4FEC"/>
    <w:rPr>
      <w:rFonts w:ascii="Times New Roman" w:hAnsi="Times New Roman" w:cs="Times New Roman"/>
      <w:sz w:val="2"/>
      <w:szCs w:val="2"/>
      <w:lang w:eastAsia="en-US"/>
    </w:rPr>
  </w:style>
  <w:style w:type="paragraph" w:customStyle="1" w:styleId="1f2">
    <w:name w:val="1"/>
    <w:basedOn w:val="a4"/>
    <w:rsid w:val="00DF4FEC"/>
    <w:pPr>
      <w:spacing w:after="160" w:line="240" w:lineRule="exact"/>
      <w:ind w:firstLine="0"/>
      <w:jc w:val="left"/>
    </w:pPr>
    <w:rPr>
      <w:rFonts w:eastAsia="Calibri"/>
      <w:sz w:val="20"/>
      <w:szCs w:val="20"/>
      <w:lang w:eastAsia="zh-CN"/>
    </w:rPr>
  </w:style>
  <w:style w:type="character" w:customStyle="1" w:styleId="DeltaViewInsertion">
    <w:name w:val="DeltaView Insertion"/>
    <w:rsid w:val="00DF4FEC"/>
    <w:rPr>
      <w:color w:val="0000FF"/>
      <w:spacing w:val="0"/>
      <w:u w:val="double"/>
    </w:rPr>
  </w:style>
  <w:style w:type="paragraph" w:customStyle="1" w:styleId="affffff">
    <w:name w:val="Подподпункт"/>
    <w:basedOn w:val="afffffa"/>
    <w:rsid w:val="00DF4FEC"/>
    <w:pPr>
      <w:tabs>
        <w:tab w:val="clear" w:pos="2520"/>
        <w:tab w:val="num" w:pos="1701"/>
      </w:tabs>
      <w:spacing w:line="360" w:lineRule="auto"/>
      <w:ind w:left="1701" w:hanging="567"/>
    </w:pPr>
    <w:rPr>
      <w:sz w:val="28"/>
      <w:szCs w:val="28"/>
    </w:rPr>
  </w:style>
  <w:style w:type="paragraph" w:customStyle="1" w:styleId="ConsNormal">
    <w:name w:val="ConsNormal"/>
    <w:link w:val="ConsNormal0"/>
    <w:rsid w:val="00DF4F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fff0">
    <w:name w:val="комментарий"/>
    <w:rsid w:val="00DF4FEC"/>
    <w:rPr>
      <w:b/>
      <w:bCs/>
      <w:i/>
      <w:iCs/>
      <w:shd w:val="clear" w:color="auto" w:fill="auto"/>
    </w:rPr>
  </w:style>
  <w:style w:type="paragraph" w:customStyle="1" w:styleId="Normal1">
    <w:name w:val="Normal1"/>
    <w:rsid w:val="00DF4FEC"/>
    <w:pPr>
      <w:spacing w:before="100" w:after="100" w:line="240" w:lineRule="auto"/>
      <w:jc w:val="both"/>
    </w:pPr>
    <w:rPr>
      <w:rFonts w:ascii="Arial" w:eastAsia="Times New Roman" w:hAnsi="Arial" w:cs="Arial"/>
      <w:sz w:val="20"/>
      <w:szCs w:val="20"/>
      <w:lang w:eastAsia="ru-RU"/>
    </w:rPr>
  </w:style>
  <w:style w:type="paragraph" w:styleId="affffff1">
    <w:name w:val="Document Map"/>
    <w:basedOn w:val="a4"/>
    <w:link w:val="affffff2"/>
    <w:uiPriority w:val="99"/>
    <w:rsid w:val="00DF4FEC"/>
    <w:pPr>
      <w:spacing w:after="200" w:line="276" w:lineRule="auto"/>
      <w:ind w:firstLine="0"/>
      <w:jc w:val="left"/>
    </w:pPr>
    <w:rPr>
      <w:rFonts w:ascii="Tahoma" w:eastAsia="Calibri" w:hAnsi="Tahoma"/>
      <w:sz w:val="16"/>
      <w:szCs w:val="16"/>
      <w:lang w:eastAsia="en-US"/>
    </w:rPr>
  </w:style>
  <w:style w:type="character" w:customStyle="1" w:styleId="affffff2">
    <w:name w:val="Схема документа Знак"/>
    <w:basedOn w:val="a5"/>
    <w:link w:val="affffff1"/>
    <w:uiPriority w:val="99"/>
    <w:rsid w:val="00DF4FEC"/>
    <w:rPr>
      <w:rFonts w:ascii="Tahoma" w:eastAsia="Calibri" w:hAnsi="Tahoma" w:cs="Times New Roman"/>
      <w:sz w:val="16"/>
      <w:szCs w:val="16"/>
    </w:rPr>
  </w:style>
  <w:style w:type="paragraph" w:customStyle="1" w:styleId="114">
    <w:name w:val="Обычный11"/>
    <w:uiPriority w:val="99"/>
    <w:rsid w:val="00DF4FEC"/>
    <w:pPr>
      <w:widowControl w:val="0"/>
      <w:spacing w:after="0" w:line="300" w:lineRule="auto"/>
      <w:ind w:firstLine="140"/>
    </w:pPr>
    <w:rPr>
      <w:rFonts w:ascii="Times New Roman" w:eastAsia="Times New Roman" w:hAnsi="Times New Roman" w:cs="Times New Roman"/>
      <w:sz w:val="24"/>
      <w:szCs w:val="24"/>
      <w:lang w:eastAsia="ru-RU"/>
    </w:rPr>
  </w:style>
  <w:style w:type="paragraph" w:customStyle="1" w:styleId="affffff3">
    <w:name w:val="Заг Статьи"/>
    <w:basedOn w:val="a4"/>
    <w:autoRedefine/>
    <w:rsid w:val="00DF4FEC"/>
    <w:pPr>
      <w:keepNext/>
      <w:spacing w:before="240" w:after="0"/>
      <w:ind w:left="288" w:right="-30" w:firstLine="0"/>
      <w:jc w:val="center"/>
    </w:pPr>
    <w:rPr>
      <w:b/>
      <w:bCs/>
      <w:caps/>
      <w:sz w:val="22"/>
      <w:szCs w:val="22"/>
    </w:rPr>
  </w:style>
  <w:style w:type="paragraph" w:customStyle="1" w:styleId="affffff4">
    <w:name w:val="Таблица"/>
    <w:basedOn w:val="a4"/>
    <w:rsid w:val="00DF4FEC"/>
    <w:pPr>
      <w:widowControl w:val="0"/>
      <w:autoSpaceDE w:val="0"/>
      <w:autoSpaceDN w:val="0"/>
      <w:adjustRightInd w:val="0"/>
      <w:spacing w:after="0"/>
      <w:ind w:firstLine="0"/>
      <w:jc w:val="left"/>
    </w:pPr>
    <w:rPr>
      <w:sz w:val="20"/>
      <w:szCs w:val="20"/>
    </w:rPr>
  </w:style>
  <w:style w:type="paragraph" w:customStyle="1" w:styleId="Style7">
    <w:name w:val="Style7"/>
    <w:basedOn w:val="a4"/>
    <w:uiPriority w:val="99"/>
    <w:rsid w:val="00DF4FEC"/>
    <w:pPr>
      <w:widowControl w:val="0"/>
      <w:autoSpaceDE w:val="0"/>
      <w:autoSpaceDN w:val="0"/>
      <w:adjustRightInd w:val="0"/>
      <w:spacing w:after="0" w:line="240" w:lineRule="exact"/>
      <w:ind w:firstLine="643"/>
      <w:jc w:val="left"/>
    </w:pPr>
    <w:rPr>
      <w:rFonts w:ascii="Tahoma" w:hAnsi="Tahoma" w:cs="Tahoma"/>
    </w:rPr>
  </w:style>
  <w:style w:type="paragraph" w:customStyle="1" w:styleId="Style9">
    <w:name w:val="Style9"/>
    <w:basedOn w:val="a4"/>
    <w:uiPriority w:val="99"/>
    <w:rsid w:val="00DF4FEC"/>
    <w:pPr>
      <w:widowControl w:val="0"/>
      <w:autoSpaceDE w:val="0"/>
      <w:autoSpaceDN w:val="0"/>
      <w:adjustRightInd w:val="0"/>
      <w:spacing w:after="0" w:line="243" w:lineRule="exact"/>
      <w:ind w:firstLine="547"/>
    </w:pPr>
    <w:rPr>
      <w:rFonts w:ascii="Tahoma" w:hAnsi="Tahoma" w:cs="Tahoma"/>
    </w:rPr>
  </w:style>
  <w:style w:type="paragraph" w:customStyle="1" w:styleId="Style13">
    <w:name w:val="Style13"/>
    <w:basedOn w:val="a4"/>
    <w:rsid w:val="00DF4FEC"/>
    <w:pPr>
      <w:widowControl w:val="0"/>
      <w:autoSpaceDE w:val="0"/>
      <w:autoSpaceDN w:val="0"/>
      <w:adjustRightInd w:val="0"/>
      <w:spacing w:after="0" w:line="240" w:lineRule="exact"/>
      <w:ind w:firstLine="643"/>
    </w:pPr>
    <w:rPr>
      <w:rFonts w:ascii="Tahoma" w:hAnsi="Tahoma" w:cs="Tahoma"/>
    </w:rPr>
  </w:style>
  <w:style w:type="character" w:customStyle="1" w:styleId="FontStyle20">
    <w:name w:val="Font Style20"/>
    <w:uiPriority w:val="99"/>
    <w:rsid w:val="00DF4FEC"/>
    <w:rPr>
      <w:rFonts w:ascii="Tahoma" w:hAnsi="Tahoma" w:cs="Tahoma"/>
      <w:sz w:val="20"/>
      <w:szCs w:val="20"/>
    </w:rPr>
  </w:style>
  <w:style w:type="paragraph" w:customStyle="1" w:styleId="Style19">
    <w:name w:val="Style19"/>
    <w:basedOn w:val="a4"/>
    <w:rsid w:val="00DF4FEC"/>
    <w:pPr>
      <w:widowControl w:val="0"/>
      <w:autoSpaceDE w:val="0"/>
      <w:autoSpaceDN w:val="0"/>
      <w:adjustRightInd w:val="0"/>
      <w:spacing w:after="0"/>
      <w:ind w:firstLine="0"/>
      <w:jc w:val="left"/>
    </w:pPr>
    <w:rPr>
      <w:rFonts w:ascii="Arial" w:eastAsia="Calibri" w:hAnsi="Arial" w:cs="Arial"/>
    </w:rPr>
  </w:style>
  <w:style w:type="character" w:customStyle="1" w:styleId="FontStyle37">
    <w:name w:val="Font Style37"/>
    <w:rsid w:val="00DF4FEC"/>
    <w:rPr>
      <w:rFonts w:ascii="Times New Roman" w:hAnsi="Times New Roman" w:cs="Times New Roman"/>
      <w:sz w:val="22"/>
      <w:szCs w:val="22"/>
    </w:rPr>
  </w:style>
  <w:style w:type="character" w:customStyle="1" w:styleId="FontStyle41">
    <w:name w:val="Font Style41"/>
    <w:rsid w:val="00DF4FEC"/>
    <w:rPr>
      <w:rFonts w:ascii="Arial" w:hAnsi="Arial" w:cs="Arial"/>
      <w:sz w:val="20"/>
      <w:szCs w:val="20"/>
    </w:rPr>
  </w:style>
  <w:style w:type="paragraph" w:customStyle="1" w:styleId="Style20">
    <w:name w:val="Style20"/>
    <w:basedOn w:val="a4"/>
    <w:rsid w:val="00DF4FEC"/>
    <w:pPr>
      <w:widowControl w:val="0"/>
      <w:autoSpaceDE w:val="0"/>
      <w:autoSpaceDN w:val="0"/>
      <w:adjustRightInd w:val="0"/>
      <w:spacing w:after="0" w:line="250" w:lineRule="exact"/>
      <w:ind w:firstLine="672"/>
    </w:pPr>
    <w:rPr>
      <w:rFonts w:ascii="Arial" w:eastAsia="Calibri" w:hAnsi="Arial" w:cs="Arial"/>
    </w:rPr>
  </w:style>
  <w:style w:type="paragraph" w:customStyle="1" w:styleId="TimesNewRoman">
    <w:name w:val="Текст + Times New Roman"/>
    <w:aliases w:val="12 pt,по ширине,Первая строка:  1,25 см,Справа:  ...,Обычный + 13,Слева:  0,09 см,18 см,Справ...,Обычный + 13 pt,кернинг от 8 pt,разреженный на  0,7 пт,Обычный + 14 pt,Черный,Обычный + 12 pt,57 см,Перед:  14,4 пт,Справа:  0,08 см"/>
    <w:next w:val="ConsPlusNormal"/>
    <w:rsid w:val="00DF4FEC"/>
    <w:pPr>
      <w:spacing w:after="0" w:line="240" w:lineRule="auto"/>
    </w:pPr>
    <w:rPr>
      <w:rFonts w:ascii="Calibri" w:eastAsia="Calibri" w:hAnsi="Calibri" w:cs="Calibri"/>
      <w:sz w:val="20"/>
      <w:szCs w:val="20"/>
      <w:lang w:eastAsia="ru-RU"/>
    </w:rPr>
  </w:style>
  <w:style w:type="paragraph" w:customStyle="1" w:styleId="2f8">
    <w:name w:val="Обычный2"/>
    <w:rsid w:val="00DF4FEC"/>
    <w:pPr>
      <w:widowControl w:val="0"/>
      <w:spacing w:after="0" w:line="300" w:lineRule="auto"/>
      <w:ind w:firstLine="680"/>
      <w:jc w:val="both"/>
    </w:pPr>
    <w:rPr>
      <w:rFonts w:ascii="Times New Roman" w:eastAsia="Times New Roman" w:hAnsi="Times New Roman" w:cs="Times New Roman"/>
      <w:lang w:eastAsia="ru-RU"/>
    </w:rPr>
  </w:style>
  <w:style w:type="paragraph" w:customStyle="1" w:styleId="msonormalcxspmiddlecxspmiddle">
    <w:name w:val="msonormalcxspmiddlecxspmiddle"/>
    <w:basedOn w:val="a4"/>
    <w:rsid w:val="00DF4FEC"/>
    <w:pPr>
      <w:spacing w:before="100" w:beforeAutospacing="1" w:after="100" w:afterAutospacing="1"/>
      <w:ind w:firstLine="0"/>
    </w:pPr>
  </w:style>
  <w:style w:type="character" w:customStyle="1" w:styleId="affffff5">
    <w:name w:val="Заголовок сообщения (текст)"/>
    <w:rsid w:val="00DF4FEC"/>
    <w:rPr>
      <w:b/>
      <w:bCs/>
      <w:sz w:val="18"/>
      <w:szCs w:val="18"/>
    </w:rPr>
  </w:style>
  <w:style w:type="paragraph" w:customStyle="1" w:styleId="Style1">
    <w:name w:val="Style1"/>
    <w:basedOn w:val="a4"/>
    <w:rsid w:val="00DF4FEC"/>
    <w:pPr>
      <w:widowControl w:val="0"/>
      <w:autoSpaceDE w:val="0"/>
      <w:autoSpaceDN w:val="0"/>
      <w:adjustRightInd w:val="0"/>
      <w:spacing w:after="0" w:line="336" w:lineRule="exact"/>
      <w:ind w:firstLine="355"/>
    </w:pPr>
  </w:style>
  <w:style w:type="paragraph" w:customStyle="1" w:styleId="Style2">
    <w:name w:val="Style2"/>
    <w:basedOn w:val="a4"/>
    <w:uiPriority w:val="99"/>
    <w:rsid w:val="00DF4FEC"/>
    <w:pPr>
      <w:widowControl w:val="0"/>
      <w:autoSpaceDE w:val="0"/>
      <w:autoSpaceDN w:val="0"/>
      <w:adjustRightInd w:val="0"/>
      <w:spacing w:after="0" w:line="326" w:lineRule="exact"/>
      <w:ind w:firstLine="0"/>
      <w:jc w:val="right"/>
    </w:pPr>
  </w:style>
  <w:style w:type="paragraph" w:customStyle="1" w:styleId="Style3">
    <w:name w:val="Style3"/>
    <w:basedOn w:val="a4"/>
    <w:rsid w:val="00DF4FEC"/>
    <w:pPr>
      <w:widowControl w:val="0"/>
      <w:autoSpaceDE w:val="0"/>
      <w:autoSpaceDN w:val="0"/>
      <w:adjustRightInd w:val="0"/>
      <w:spacing w:after="0" w:line="326" w:lineRule="exact"/>
      <w:ind w:firstLine="0"/>
    </w:pPr>
  </w:style>
  <w:style w:type="paragraph" w:customStyle="1" w:styleId="Style4">
    <w:name w:val="Style4"/>
    <w:basedOn w:val="a4"/>
    <w:rsid w:val="00DF4FEC"/>
    <w:pPr>
      <w:widowControl w:val="0"/>
      <w:autoSpaceDE w:val="0"/>
      <w:autoSpaceDN w:val="0"/>
      <w:adjustRightInd w:val="0"/>
      <w:spacing w:after="0" w:line="317" w:lineRule="exact"/>
      <w:ind w:firstLine="0"/>
      <w:jc w:val="center"/>
    </w:pPr>
  </w:style>
  <w:style w:type="paragraph" w:customStyle="1" w:styleId="Style5">
    <w:name w:val="Style5"/>
    <w:basedOn w:val="a4"/>
    <w:uiPriority w:val="99"/>
    <w:rsid w:val="00DF4FEC"/>
    <w:pPr>
      <w:widowControl w:val="0"/>
      <w:autoSpaceDE w:val="0"/>
      <w:autoSpaceDN w:val="0"/>
      <w:adjustRightInd w:val="0"/>
      <w:spacing w:after="0"/>
      <w:ind w:firstLine="0"/>
      <w:jc w:val="left"/>
    </w:pPr>
  </w:style>
  <w:style w:type="paragraph" w:customStyle="1" w:styleId="Style6">
    <w:name w:val="Style6"/>
    <w:basedOn w:val="a4"/>
    <w:rsid w:val="00DF4FEC"/>
    <w:pPr>
      <w:widowControl w:val="0"/>
      <w:autoSpaceDE w:val="0"/>
      <w:autoSpaceDN w:val="0"/>
      <w:adjustRightInd w:val="0"/>
      <w:spacing w:after="0"/>
      <w:ind w:firstLine="0"/>
      <w:jc w:val="left"/>
    </w:pPr>
  </w:style>
  <w:style w:type="paragraph" w:customStyle="1" w:styleId="Style8">
    <w:name w:val="Style8"/>
    <w:basedOn w:val="a4"/>
    <w:rsid w:val="00DF4FEC"/>
    <w:pPr>
      <w:widowControl w:val="0"/>
      <w:autoSpaceDE w:val="0"/>
      <w:autoSpaceDN w:val="0"/>
      <w:adjustRightInd w:val="0"/>
      <w:spacing w:after="0" w:line="326" w:lineRule="exact"/>
      <w:ind w:firstLine="0"/>
      <w:jc w:val="left"/>
    </w:pPr>
  </w:style>
  <w:style w:type="paragraph" w:customStyle="1" w:styleId="Style11">
    <w:name w:val="Style11"/>
    <w:basedOn w:val="a4"/>
    <w:rsid w:val="00DF4FEC"/>
    <w:pPr>
      <w:widowControl w:val="0"/>
      <w:autoSpaceDE w:val="0"/>
      <w:autoSpaceDN w:val="0"/>
      <w:adjustRightInd w:val="0"/>
      <w:spacing w:after="0"/>
      <w:ind w:firstLine="0"/>
      <w:jc w:val="left"/>
    </w:pPr>
  </w:style>
  <w:style w:type="paragraph" w:customStyle="1" w:styleId="Style12">
    <w:name w:val="Style12"/>
    <w:basedOn w:val="a4"/>
    <w:uiPriority w:val="99"/>
    <w:rsid w:val="00DF4FEC"/>
    <w:pPr>
      <w:widowControl w:val="0"/>
      <w:autoSpaceDE w:val="0"/>
      <w:autoSpaceDN w:val="0"/>
      <w:adjustRightInd w:val="0"/>
      <w:spacing w:after="0"/>
      <w:ind w:firstLine="0"/>
      <w:jc w:val="left"/>
    </w:pPr>
  </w:style>
  <w:style w:type="paragraph" w:customStyle="1" w:styleId="Style14">
    <w:name w:val="Style14"/>
    <w:basedOn w:val="a4"/>
    <w:uiPriority w:val="99"/>
    <w:rsid w:val="00DF4FEC"/>
    <w:pPr>
      <w:widowControl w:val="0"/>
      <w:autoSpaceDE w:val="0"/>
      <w:autoSpaceDN w:val="0"/>
      <w:adjustRightInd w:val="0"/>
      <w:spacing w:after="0"/>
      <w:ind w:firstLine="0"/>
      <w:jc w:val="left"/>
    </w:pPr>
  </w:style>
  <w:style w:type="paragraph" w:customStyle="1" w:styleId="Style15">
    <w:name w:val="Style15"/>
    <w:basedOn w:val="a4"/>
    <w:uiPriority w:val="99"/>
    <w:rsid w:val="00DF4FEC"/>
    <w:pPr>
      <w:widowControl w:val="0"/>
      <w:autoSpaceDE w:val="0"/>
      <w:autoSpaceDN w:val="0"/>
      <w:adjustRightInd w:val="0"/>
      <w:spacing w:after="0"/>
      <w:ind w:firstLine="0"/>
      <w:jc w:val="left"/>
    </w:pPr>
  </w:style>
  <w:style w:type="paragraph" w:customStyle="1" w:styleId="Style16">
    <w:name w:val="Style16"/>
    <w:basedOn w:val="a4"/>
    <w:uiPriority w:val="99"/>
    <w:rsid w:val="00DF4FEC"/>
    <w:pPr>
      <w:widowControl w:val="0"/>
      <w:autoSpaceDE w:val="0"/>
      <w:autoSpaceDN w:val="0"/>
      <w:adjustRightInd w:val="0"/>
      <w:spacing w:after="0"/>
      <w:ind w:firstLine="0"/>
      <w:jc w:val="left"/>
    </w:pPr>
  </w:style>
  <w:style w:type="character" w:customStyle="1" w:styleId="FontStyle18">
    <w:name w:val="Font Style18"/>
    <w:uiPriority w:val="99"/>
    <w:rsid w:val="00DF4FEC"/>
    <w:rPr>
      <w:rFonts w:ascii="Times New Roman" w:hAnsi="Times New Roman" w:cs="Times New Roman"/>
      <w:sz w:val="26"/>
      <w:szCs w:val="26"/>
    </w:rPr>
  </w:style>
  <w:style w:type="character" w:customStyle="1" w:styleId="FontStyle21">
    <w:name w:val="Font Style21"/>
    <w:uiPriority w:val="99"/>
    <w:rsid w:val="00DF4FEC"/>
    <w:rPr>
      <w:rFonts w:ascii="Times New Roman" w:hAnsi="Times New Roman" w:cs="Times New Roman"/>
      <w:sz w:val="32"/>
      <w:szCs w:val="32"/>
    </w:rPr>
  </w:style>
  <w:style w:type="character" w:customStyle="1" w:styleId="FontStyle22">
    <w:name w:val="Font Style22"/>
    <w:uiPriority w:val="99"/>
    <w:rsid w:val="00DF4FEC"/>
    <w:rPr>
      <w:rFonts w:ascii="Palatino Linotype" w:hAnsi="Palatino Linotype" w:cs="Palatino Linotype"/>
      <w:b/>
      <w:bCs/>
      <w:sz w:val="24"/>
      <w:szCs w:val="24"/>
    </w:rPr>
  </w:style>
  <w:style w:type="character" w:customStyle="1" w:styleId="FontStyle23">
    <w:name w:val="Font Style23"/>
    <w:uiPriority w:val="99"/>
    <w:rsid w:val="00DF4FEC"/>
    <w:rPr>
      <w:rFonts w:ascii="Century Schoolbook" w:hAnsi="Century Schoolbook" w:cs="Century Schoolbook"/>
      <w:b/>
      <w:bCs/>
      <w:sz w:val="20"/>
      <w:szCs w:val="20"/>
    </w:rPr>
  </w:style>
  <w:style w:type="character" w:customStyle="1" w:styleId="FontStyle24">
    <w:name w:val="Font Style24"/>
    <w:uiPriority w:val="99"/>
    <w:rsid w:val="00DF4FEC"/>
    <w:rPr>
      <w:rFonts w:ascii="Century Schoolbook" w:hAnsi="Century Schoolbook" w:cs="Century Schoolbook"/>
      <w:b/>
      <w:bCs/>
      <w:sz w:val="20"/>
      <w:szCs w:val="20"/>
    </w:rPr>
  </w:style>
  <w:style w:type="character" w:customStyle="1" w:styleId="FontStyle25">
    <w:name w:val="Font Style25"/>
    <w:uiPriority w:val="99"/>
    <w:rsid w:val="00DF4FEC"/>
    <w:rPr>
      <w:rFonts w:ascii="Palatino Linotype" w:hAnsi="Palatino Linotype" w:cs="Palatino Linotype"/>
      <w:b/>
      <w:bCs/>
      <w:sz w:val="24"/>
      <w:szCs w:val="24"/>
    </w:rPr>
  </w:style>
  <w:style w:type="character" w:customStyle="1" w:styleId="FontStyle26">
    <w:name w:val="Font Style26"/>
    <w:uiPriority w:val="99"/>
    <w:rsid w:val="00DF4FEC"/>
    <w:rPr>
      <w:rFonts w:ascii="Palatino Linotype" w:hAnsi="Palatino Linotype" w:cs="Palatino Linotype"/>
      <w:b/>
      <w:bCs/>
      <w:sz w:val="24"/>
      <w:szCs w:val="24"/>
    </w:rPr>
  </w:style>
  <w:style w:type="character" w:customStyle="1" w:styleId="FontStyle27">
    <w:name w:val="Font Style27"/>
    <w:uiPriority w:val="99"/>
    <w:rsid w:val="00DF4FEC"/>
    <w:rPr>
      <w:rFonts w:ascii="Candara" w:hAnsi="Candara" w:cs="Candara"/>
      <w:b/>
      <w:bCs/>
      <w:sz w:val="34"/>
      <w:szCs w:val="34"/>
    </w:rPr>
  </w:style>
  <w:style w:type="paragraph" w:customStyle="1" w:styleId="1f3">
    <w:name w:val="Для оглавления 1"/>
    <w:basedOn w:val="a4"/>
    <w:rsid w:val="00DF4FEC"/>
    <w:pPr>
      <w:spacing w:before="120" w:after="120"/>
      <w:ind w:firstLine="0"/>
      <w:jc w:val="center"/>
    </w:pPr>
    <w:rPr>
      <w:b/>
      <w:bCs/>
      <w:sz w:val="28"/>
      <w:szCs w:val="28"/>
    </w:rPr>
  </w:style>
  <w:style w:type="character" w:customStyle="1" w:styleId="1f4">
    <w:name w:val="Заголовок 1 Знак Знак Знак Знак Знак Знак Знак Знак Знак Знак Знак Знак Знак Знак Знак Знак Знак Знак Знак Знак Знак Знак Знак Знак Знак Знак Знак"/>
    <w:rsid w:val="00DF4FEC"/>
    <w:rPr>
      <w:b/>
      <w:bCs/>
      <w:kern w:val="28"/>
      <w:sz w:val="32"/>
      <w:szCs w:val="32"/>
      <w:lang w:val="ru-RU" w:eastAsia="ru-RU"/>
    </w:rPr>
  </w:style>
  <w:style w:type="paragraph" w:customStyle="1" w:styleId="1f5">
    <w:name w:val="заг1"/>
    <w:basedOn w:val="a4"/>
    <w:rsid w:val="00DF4FEC"/>
    <w:pPr>
      <w:spacing w:before="120" w:after="0"/>
      <w:ind w:firstLine="0"/>
    </w:pPr>
  </w:style>
  <w:style w:type="paragraph" w:customStyle="1" w:styleId="Iacaaiea">
    <w:name w:val="Iacaaiea"/>
    <w:basedOn w:val="a4"/>
    <w:uiPriority w:val="99"/>
    <w:rsid w:val="00DF4FEC"/>
    <w:pPr>
      <w:tabs>
        <w:tab w:val="left" w:pos="426"/>
      </w:tabs>
      <w:spacing w:before="120" w:after="0" w:line="360" w:lineRule="atLeast"/>
      <w:ind w:firstLine="0"/>
      <w:jc w:val="center"/>
    </w:pPr>
    <w:rPr>
      <w:b/>
      <w:bCs/>
      <w:sz w:val="22"/>
      <w:szCs w:val="22"/>
    </w:rPr>
  </w:style>
  <w:style w:type="paragraph" w:customStyle="1" w:styleId="300">
    <w:name w:val="30"/>
    <w:basedOn w:val="a4"/>
    <w:uiPriority w:val="99"/>
    <w:rsid w:val="00DF4FEC"/>
    <w:pPr>
      <w:snapToGrid w:val="0"/>
      <w:spacing w:after="0" w:line="360" w:lineRule="auto"/>
      <w:ind w:left="1134" w:hanging="1133"/>
    </w:pPr>
    <w:rPr>
      <w:sz w:val="28"/>
      <w:szCs w:val="28"/>
    </w:rPr>
  </w:style>
  <w:style w:type="paragraph" w:customStyle="1" w:styleId="ConsPlusTitle">
    <w:name w:val="ConsPlusTitle"/>
    <w:uiPriority w:val="99"/>
    <w:rsid w:val="00DF4FEC"/>
    <w:pPr>
      <w:widowControl w:val="0"/>
      <w:suppressAutoHyphens/>
      <w:autoSpaceDE w:val="0"/>
      <w:spacing w:after="0" w:line="240" w:lineRule="auto"/>
    </w:pPr>
    <w:rPr>
      <w:rFonts w:ascii="Times New Roman" w:eastAsia="Calibri" w:hAnsi="Times New Roman" w:cs="Times New Roman"/>
      <w:b/>
      <w:bCs/>
      <w:sz w:val="24"/>
      <w:szCs w:val="24"/>
      <w:lang w:eastAsia="ar-SA"/>
    </w:rPr>
  </w:style>
  <w:style w:type="character" w:customStyle="1" w:styleId="FontStyle38">
    <w:name w:val="Font Style38"/>
    <w:uiPriority w:val="99"/>
    <w:rsid w:val="00DF4FEC"/>
    <w:rPr>
      <w:rFonts w:ascii="Times New Roman" w:hAnsi="Times New Roman" w:cs="Times New Roman"/>
      <w:b/>
      <w:bCs/>
      <w:sz w:val="20"/>
      <w:szCs w:val="20"/>
    </w:rPr>
  </w:style>
  <w:style w:type="character" w:customStyle="1" w:styleId="FontStyle39">
    <w:name w:val="Font Style39"/>
    <w:uiPriority w:val="99"/>
    <w:rsid w:val="00DF4FEC"/>
    <w:rPr>
      <w:rFonts w:ascii="Times New Roman" w:hAnsi="Times New Roman" w:cs="Times New Roman"/>
      <w:sz w:val="20"/>
      <w:szCs w:val="20"/>
    </w:rPr>
  </w:style>
  <w:style w:type="character" w:customStyle="1" w:styleId="affffff6">
    <w:name w:val="Знак Знак"/>
    <w:rsid w:val="00DF4FEC"/>
    <w:rPr>
      <w:lang w:val="ru-RU" w:eastAsia="ru-RU"/>
    </w:rPr>
  </w:style>
  <w:style w:type="paragraph" w:customStyle="1" w:styleId="2f9">
    <w:name w:val="Абзац списка2"/>
    <w:basedOn w:val="a4"/>
    <w:uiPriority w:val="99"/>
    <w:rsid w:val="00DF4FEC"/>
    <w:pPr>
      <w:spacing w:after="0"/>
      <w:ind w:left="720" w:firstLine="0"/>
      <w:jc w:val="left"/>
    </w:pPr>
    <w:rPr>
      <w:rFonts w:eastAsia="Calibri"/>
    </w:rPr>
  </w:style>
  <w:style w:type="character" w:customStyle="1" w:styleId="affff0">
    <w:name w:val="Цитата Знак"/>
    <w:link w:val="affff"/>
    <w:rsid w:val="00DF4FEC"/>
    <w:rPr>
      <w:rFonts w:ascii="Calibri" w:eastAsia="Times New Roman" w:hAnsi="Calibri" w:cs="Times New Roman"/>
      <w:i/>
      <w:iCs/>
      <w:color w:val="000000"/>
      <w:sz w:val="20"/>
      <w:szCs w:val="20"/>
      <w:lang w:eastAsia="ru-RU"/>
    </w:rPr>
  </w:style>
  <w:style w:type="paragraph" w:customStyle="1" w:styleId="3f5">
    <w:name w:val="Абзац списка3"/>
    <w:basedOn w:val="a4"/>
    <w:uiPriority w:val="99"/>
    <w:qFormat/>
    <w:rsid w:val="00DF4FEC"/>
    <w:pPr>
      <w:spacing w:after="200" w:line="276" w:lineRule="auto"/>
      <w:ind w:left="720" w:firstLine="0"/>
      <w:jc w:val="left"/>
    </w:pPr>
    <w:rPr>
      <w:rFonts w:ascii="Calibri" w:hAnsi="Calibri" w:cs="Calibri"/>
      <w:sz w:val="22"/>
      <w:szCs w:val="22"/>
    </w:rPr>
  </w:style>
  <w:style w:type="paragraph" w:customStyle="1" w:styleId="font5">
    <w:name w:val="font5"/>
    <w:basedOn w:val="a4"/>
    <w:rsid w:val="00DF4FEC"/>
    <w:pPr>
      <w:spacing w:before="100" w:beforeAutospacing="1" w:after="100" w:afterAutospacing="1"/>
      <w:ind w:firstLine="0"/>
      <w:jc w:val="left"/>
    </w:pPr>
    <w:rPr>
      <w:rFonts w:ascii="Arial" w:hAnsi="Arial" w:cs="Arial"/>
      <w:i/>
      <w:iCs/>
      <w:sz w:val="16"/>
      <w:szCs w:val="16"/>
    </w:rPr>
  </w:style>
  <w:style w:type="paragraph" w:customStyle="1" w:styleId="xl63">
    <w:name w:val="xl63"/>
    <w:basedOn w:val="a4"/>
    <w:rsid w:val="00DF4FEC"/>
    <w:pPr>
      <w:spacing w:before="100" w:beforeAutospacing="1" w:after="100" w:afterAutospacing="1"/>
      <w:ind w:firstLine="0"/>
      <w:jc w:val="left"/>
    </w:pPr>
    <w:rPr>
      <w:rFonts w:ascii="Arial" w:hAnsi="Arial" w:cs="Arial"/>
      <w:sz w:val="16"/>
      <w:szCs w:val="16"/>
    </w:rPr>
  </w:style>
  <w:style w:type="paragraph" w:customStyle="1" w:styleId="xl64">
    <w:name w:val="xl64"/>
    <w:basedOn w:val="a4"/>
    <w:rsid w:val="00DF4FEC"/>
    <w:pPr>
      <w:spacing w:before="100" w:beforeAutospacing="1" w:after="100" w:afterAutospacing="1"/>
      <w:ind w:firstLine="0"/>
      <w:jc w:val="left"/>
    </w:pPr>
    <w:rPr>
      <w:rFonts w:ascii="Arial" w:hAnsi="Arial" w:cs="Arial"/>
      <w:b/>
      <w:bCs/>
      <w:sz w:val="22"/>
      <w:szCs w:val="22"/>
    </w:rPr>
  </w:style>
  <w:style w:type="paragraph" w:customStyle="1" w:styleId="xl65">
    <w:name w:val="xl65"/>
    <w:basedOn w:val="a4"/>
    <w:rsid w:val="00DF4FEC"/>
    <w:pPr>
      <w:spacing w:before="100" w:beforeAutospacing="1" w:after="100" w:afterAutospacing="1"/>
      <w:ind w:firstLine="0"/>
      <w:jc w:val="left"/>
    </w:pPr>
    <w:rPr>
      <w:rFonts w:ascii="Arial" w:hAnsi="Arial" w:cs="Arial"/>
      <w:sz w:val="18"/>
      <w:szCs w:val="18"/>
    </w:rPr>
  </w:style>
  <w:style w:type="paragraph" w:customStyle="1" w:styleId="xl66">
    <w:name w:val="xl66"/>
    <w:basedOn w:val="a4"/>
    <w:rsid w:val="00DF4FEC"/>
    <w:pPr>
      <w:spacing w:before="100" w:beforeAutospacing="1" w:after="100" w:afterAutospacing="1"/>
      <w:ind w:firstLine="0"/>
      <w:jc w:val="left"/>
    </w:pPr>
    <w:rPr>
      <w:sz w:val="18"/>
      <w:szCs w:val="18"/>
    </w:rPr>
  </w:style>
  <w:style w:type="paragraph" w:customStyle="1" w:styleId="xl67">
    <w:name w:val="xl67"/>
    <w:basedOn w:val="a4"/>
    <w:rsid w:val="00DF4FEC"/>
    <w:pPr>
      <w:pBdr>
        <w:bottom w:val="single" w:sz="4" w:space="0" w:color="auto"/>
      </w:pBdr>
      <w:spacing w:before="100" w:beforeAutospacing="1" w:after="100" w:afterAutospacing="1"/>
      <w:ind w:firstLine="0"/>
      <w:jc w:val="left"/>
    </w:pPr>
    <w:rPr>
      <w:sz w:val="18"/>
      <w:szCs w:val="18"/>
    </w:rPr>
  </w:style>
  <w:style w:type="paragraph" w:customStyle="1" w:styleId="xl68">
    <w:name w:val="xl68"/>
    <w:basedOn w:val="a4"/>
    <w:rsid w:val="00DF4FEC"/>
    <w:pPr>
      <w:spacing w:before="100" w:beforeAutospacing="1" w:after="100" w:afterAutospacing="1"/>
      <w:ind w:firstLine="0"/>
      <w:jc w:val="left"/>
    </w:pPr>
    <w:rPr>
      <w:rFonts w:ascii="Arial" w:hAnsi="Arial" w:cs="Arial"/>
      <w:b/>
      <w:bCs/>
    </w:rPr>
  </w:style>
  <w:style w:type="paragraph" w:customStyle="1" w:styleId="xl69">
    <w:name w:val="xl69"/>
    <w:basedOn w:val="a4"/>
    <w:rsid w:val="00DF4FEC"/>
    <w:pPr>
      <w:spacing w:before="100" w:beforeAutospacing="1" w:after="100" w:afterAutospacing="1"/>
      <w:ind w:firstLine="0"/>
      <w:jc w:val="left"/>
    </w:pPr>
    <w:rPr>
      <w:rFonts w:ascii="Arial" w:hAnsi="Arial" w:cs="Arial"/>
      <w:sz w:val="18"/>
      <w:szCs w:val="18"/>
    </w:rPr>
  </w:style>
  <w:style w:type="paragraph" w:customStyle="1" w:styleId="xl70">
    <w:name w:val="xl70"/>
    <w:basedOn w:val="a4"/>
    <w:rsid w:val="00DF4FEC"/>
    <w:pPr>
      <w:spacing w:before="100" w:beforeAutospacing="1" w:after="100" w:afterAutospacing="1"/>
      <w:ind w:firstLine="0"/>
      <w:jc w:val="center"/>
    </w:pPr>
    <w:rPr>
      <w:rFonts w:ascii="Arial" w:hAnsi="Arial" w:cs="Arial"/>
      <w:sz w:val="16"/>
      <w:szCs w:val="16"/>
    </w:rPr>
  </w:style>
  <w:style w:type="paragraph" w:customStyle="1" w:styleId="xl71">
    <w:name w:val="xl71"/>
    <w:basedOn w:val="a4"/>
    <w:rsid w:val="00DF4FEC"/>
    <w:pPr>
      <w:spacing w:before="100" w:beforeAutospacing="1" w:after="100" w:afterAutospacing="1"/>
      <w:ind w:firstLine="0"/>
      <w:jc w:val="left"/>
    </w:pPr>
    <w:rPr>
      <w:rFonts w:ascii="Arial" w:hAnsi="Arial" w:cs="Arial"/>
      <w:sz w:val="16"/>
      <w:szCs w:val="16"/>
    </w:rPr>
  </w:style>
  <w:style w:type="paragraph" w:customStyle="1" w:styleId="xl72">
    <w:name w:val="xl72"/>
    <w:basedOn w:val="a4"/>
    <w:rsid w:val="00DF4FEC"/>
    <w:pPr>
      <w:spacing w:before="100" w:beforeAutospacing="1" w:after="100" w:afterAutospacing="1"/>
      <w:ind w:firstLine="0"/>
      <w:jc w:val="left"/>
    </w:pPr>
    <w:rPr>
      <w:rFonts w:ascii="Arial" w:hAnsi="Arial" w:cs="Arial"/>
      <w:sz w:val="18"/>
      <w:szCs w:val="18"/>
    </w:rPr>
  </w:style>
  <w:style w:type="paragraph" w:customStyle="1" w:styleId="xl73">
    <w:name w:val="xl73"/>
    <w:basedOn w:val="a4"/>
    <w:rsid w:val="00DF4FEC"/>
    <w:pPr>
      <w:spacing w:before="100" w:beforeAutospacing="1" w:after="100" w:afterAutospacing="1"/>
      <w:ind w:firstLine="0"/>
      <w:jc w:val="left"/>
    </w:pPr>
    <w:rPr>
      <w:rFonts w:ascii="Arial" w:hAnsi="Arial" w:cs="Arial"/>
      <w:sz w:val="16"/>
      <w:szCs w:val="16"/>
    </w:rPr>
  </w:style>
  <w:style w:type="paragraph" w:customStyle="1" w:styleId="xl74">
    <w:name w:val="xl74"/>
    <w:basedOn w:val="a4"/>
    <w:rsid w:val="00DF4FEC"/>
    <w:pPr>
      <w:spacing w:before="100" w:beforeAutospacing="1" w:after="100" w:afterAutospacing="1"/>
      <w:ind w:firstLine="0"/>
      <w:jc w:val="left"/>
    </w:pPr>
    <w:rPr>
      <w:rFonts w:ascii="Arial" w:hAnsi="Arial" w:cs="Arial"/>
      <w:sz w:val="16"/>
      <w:szCs w:val="16"/>
    </w:rPr>
  </w:style>
  <w:style w:type="paragraph" w:customStyle="1" w:styleId="xl75">
    <w:name w:val="xl75"/>
    <w:basedOn w:val="a4"/>
    <w:rsid w:val="00DF4FEC"/>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76">
    <w:name w:val="xl76"/>
    <w:basedOn w:val="a4"/>
    <w:rsid w:val="00DF4FEC"/>
    <w:pPr>
      <w:pBdr>
        <w:left w:val="single" w:sz="4" w:space="0" w:color="auto"/>
      </w:pBdr>
      <w:spacing w:before="100" w:beforeAutospacing="1" w:after="100" w:afterAutospacing="1"/>
      <w:ind w:firstLine="0"/>
      <w:jc w:val="center"/>
    </w:pPr>
    <w:rPr>
      <w:rFonts w:ascii="Arial" w:hAnsi="Arial" w:cs="Arial"/>
      <w:sz w:val="18"/>
      <w:szCs w:val="18"/>
    </w:rPr>
  </w:style>
  <w:style w:type="paragraph" w:customStyle="1" w:styleId="xl77">
    <w:name w:val="xl77"/>
    <w:basedOn w:val="a4"/>
    <w:rsid w:val="00DF4FEC"/>
    <w:pPr>
      <w:pBdr>
        <w:top w:val="single" w:sz="4" w:space="0" w:color="auto"/>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78">
    <w:name w:val="xl78"/>
    <w:basedOn w:val="a4"/>
    <w:rsid w:val="00DF4FEC"/>
    <w:pPr>
      <w:pBdr>
        <w:top w:val="single" w:sz="4" w:space="0" w:color="auto"/>
        <w:left w:val="single" w:sz="4" w:space="0" w:color="auto"/>
      </w:pBdr>
      <w:spacing w:before="100" w:beforeAutospacing="1" w:after="100" w:afterAutospacing="1"/>
      <w:ind w:firstLine="0"/>
      <w:jc w:val="center"/>
    </w:pPr>
    <w:rPr>
      <w:rFonts w:ascii="Arial" w:hAnsi="Arial" w:cs="Arial"/>
      <w:sz w:val="18"/>
      <w:szCs w:val="18"/>
    </w:rPr>
  </w:style>
  <w:style w:type="paragraph" w:customStyle="1" w:styleId="xl79">
    <w:name w:val="xl79"/>
    <w:basedOn w:val="a4"/>
    <w:rsid w:val="00DF4FEC"/>
    <w:pPr>
      <w:pBdr>
        <w:top w:val="single" w:sz="4" w:space="0" w:color="auto"/>
        <w:left w:val="single" w:sz="4" w:space="0" w:color="auto"/>
      </w:pBdr>
      <w:spacing w:before="100" w:beforeAutospacing="1" w:after="100" w:afterAutospacing="1"/>
      <w:ind w:firstLine="0"/>
      <w:jc w:val="left"/>
    </w:pPr>
    <w:rPr>
      <w:rFonts w:ascii="Arial" w:hAnsi="Arial" w:cs="Arial"/>
      <w:sz w:val="18"/>
      <w:szCs w:val="18"/>
    </w:rPr>
  </w:style>
  <w:style w:type="paragraph" w:customStyle="1" w:styleId="xl80">
    <w:name w:val="xl80"/>
    <w:basedOn w:val="a4"/>
    <w:rsid w:val="00DF4FEC"/>
    <w:pPr>
      <w:pBdr>
        <w:left w:val="single" w:sz="4" w:space="0" w:color="auto"/>
      </w:pBdr>
      <w:spacing w:before="100" w:beforeAutospacing="1" w:after="100" w:afterAutospacing="1"/>
      <w:ind w:firstLine="0"/>
      <w:jc w:val="left"/>
    </w:pPr>
    <w:rPr>
      <w:rFonts w:ascii="Arial" w:hAnsi="Arial" w:cs="Arial"/>
      <w:sz w:val="18"/>
      <w:szCs w:val="18"/>
    </w:rPr>
  </w:style>
  <w:style w:type="paragraph" w:customStyle="1" w:styleId="xl81">
    <w:name w:val="xl81"/>
    <w:basedOn w:val="a4"/>
    <w:rsid w:val="00DF4FEC"/>
    <w:pPr>
      <w:pBdr>
        <w:left w:val="single" w:sz="4" w:space="0" w:color="auto"/>
        <w:right w:val="single" w:sz="4" w:space="0" w:color="auto"/>
      </w:pBdr>
      <w:spacing w:before="100" w:beforeAutospacing="1" w:after="100" w:afterAutospacing="1"/>
      <w:ind w:firstLine="0"/>
      <w:jc w:val="center"/>
    </w:pPr>
    <w:rPr>
      <w:rFonts w:ascii="Arial" w:hAnsi="Arial" w:cs="Arial"/>
      <w:sz w:val="16"/>
      <w:szCs w:val="16"/>
    </w:rPr>
  </w:style>
  <w:style w:type="paragraph" w:customStyle="1" w:styleId="xl82">
    <w:name w:val="xl82"/>
    <w:basedOn w:val="a4"/>
    <w:rsid w:val="00DF4FEC"/>
    <w:pPr>
      <w:pBdr>
        <w:top w:val="single" w:sz="4" w:space="0" w:color="auto"/>
        <w:left w:val="single" w:sz="4" w:space="0" w:color="auto"/>
        <w:bottom w:val="single" w:sz="4" w:space="0" w:color="auto"/>
      </w:pBdr>
      <w:spacing w:before="100" w:beforeAutospacing="1" w:after="100" w:afterAutospacing="1"/>
      <w:ind w:firstLine="0"/>
      <w:jc w:val="center"/>
    </w:pPr>
    <w:rPr>
      <w:rFonts w:ascii="Arial" w:hAnsi="Arial" w:cs="Arial"/>
      <w:sz w:val="18"/>
      <w:szCs w:val="18"/>
    </w:rPr>
  </w:style>
  <w:style w:type="paragraph" w:customStyle="1" w:styleId="xl83">
    <w:name w:val="xl83"/>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84">
    <w:name w:val="xl84"/>
    <w:basedOn w:val="a4"/>
    <w:rsid w:val="00DF4FEC"/>
    <w:pPr>
      <w:spacing w:before="100" w:beforeAutospacing="1" w:after="100" w:afterAutospacing="1"/>
      <w:ind w:firstLine="0"/>
      <w:jc w:val="right"/>
    </w:pPr>
    <w:rPr>
      <w:rFonts w:ascii="Arial" w:hAnsi="Arial" w:cs="Arial"/>
      <w:b/>
      <w:bCs/>
      <w:u w:val="single"/>
    </w:rPr>
  </w:style>
  <w:style w:type="paragraph" w:customStyle="1" w:styleId="xl85">
    <w:name w:val="xl85"/>
    <w:basedOn w:val="a4"/>
    <w:rsid w:val="00DF4FEC"/>
    <w:pPr>
      <w:spacing w:before="100" w:beforeAutospacing="1" w:after="100" w:afterAutospacing="1"/>
      <w:ind w:firstLine="0"/>
      <w:jc w:val="left"/>
      <w:textAlignment w:val="top"/>
    </w:pPr>
    <w:rPr>
      <w:rFonts w:ascii="Arial" w:hAnsi="Arial" w:cs="Arial"/>
      <w:sz w:val="18"/>
      <w:szCs w:val="18"/>
    </w:rPr>
  </w:style>
  <w:style w:type="paragraph" w:customStyle="1" w:styleId="xl86">
    <w:name w:val="xl86"/>
    <w:basedOn w:val="a4"/>
    <w:rsid w:val="00DF4FEC"/>
    <w:pPr>
      <w:spacing w:before="100" w:beforeAutospacing="1" w:after="100" w:afterAutospacing="1"/>
      <w:ind w:firstLine="0"/>
      <w:jc w:val="right"/>
    </w:pPr>
    <w:rPr>
      <w:rFonts w:ascii="Arial" w:hAnsi="Arial" w:cs="Arial"/>
      <w:i/>
      <w:iCs/>
      <w:sz w:val="18"/>
      <w:szCs w:val="18"/>
    </w:rPr>
  </w:style>
  <w:style w:type="paragraph" w:customStyle="1" w:styleId="xl87">
    <w:name w:val="xl87"/>
    <w:basedOn w:val="a4"/>
    <w:rsid w:val="00DF4FEC"/>
    <w:pPr>
      <w:spacing w:before="100" w:beforeAutospacing="1" w:after="100" w:afterAutospacing="1"/>
      <w:ind w:firstLine="0"/>
      <w:jc w:val="left"/>
    </w:pPr>
    <w:rPr>
      <w:rFonts w:ascii="Arial" w:hAnsi="Arial" w:cs="Arial"/>
      <w:sz w:val="18"/>
      <w:szCs w:val="18"/>
    </w:rPr>
  </w:style>
  <w:style w:type="paragraph" w:customStyle="1" w:styleId="xl88">
    <w:name w:val="xl88"/>
    <w:basedOn w:val="a4"/>
    <w:rsid w:val="00DF4FEC"/>
    <w:pPr>
      <w:spacing w:before="100" w:beforeAutospacing="1" w:after="100" w:afterAutospacing="1"/>
      <w:ind w:firstLine="0"/>
      <w:jc w:val="right"/>
    </w:pPr>
    <w:rPr>
      <w:rFonts w:ascii="Arial" w:hAnsi="Arial" w:cs="Arial"/>
      <w:sz w:val="18"/>
      <w:szCs w:val="18"/>
    </w:rPr>
  </w:style>
  <w:style w:type="paragraph" w:customStyle="1" w:styleId="xl89">
    <w:name w:val="xl89"/>
    <w:basedOn w:val="a4"/>
    <w:rsid w:val="00DF4FEC"/>
    <w:pPr>
      <w:spacing w:before="100" w:beforeAutospacing="1" w:after="100" w:afterAutospacing="1"/>
      <w:ind w:firstLine="0"/>
      <w:jc w:val="right"/>
    </w:pPr>
    <w:rPr>
      <w:rFonts w:ascii="Arial" w:hAnsi="Arial" w:cs="Arial"/>
      <w:sz w:val="18"/>
      <w:szCs w:val="18"/>
    </w:rPr>
  </w:style>
  <w:style w:type="paragraph" w:customStyle="1" w:styleId="xl90">
    <w:name w:val="xl90"/>
    <w:basedOn w:val="a4"/>
    <w:rsid w:val="00DF4FEC"/>
    <w:pPr>
      <w:pBdr>
        <w:bottom w:val="single" w:sz="4" w:space="0" w:color="auto"/>
      </w:pBdr>
      <w:spacing w:before="100" w:beforeAutospacing="1" w:after="100" w:afterAutospacing="1"/>
      <w:ind w:firstLine="0"/>
      <w:jc w:val="left"/>
    </w:pPr>
    <w:rPr>
      <w:rFonts w:ascii="Arial" w:hAnsi="Arial" w:cs="Arial"/>
      <w:sz w:val="18"/>
      <w:szCs w:val="18"/>
    </w:rPr>
  </w:style>
  <w:style w:type="paragraph" w:customStyle="1" w:styleId="xl91">
    <w:name w:val="xl91"/>
    <w:basedOn w:val="a4"/>
    <w:rsid w:val="00DF4FEC"/>
    <w:pPr>
      <w:pBdr>
        <w:bottom w:val="single" w:sz="4" w:space="0" w:color="auto"/>
      </w:pBdr>
      <w:spacing w:before="100" w:beforeAutospacing="1" w:after="100" w:afterAutospacing="1"/>
      <w:ind w:firstLine="0"/>
      <w:jc w:val="left"/>
    </w:pPr>
    <w:rPr>
      <w:rFonts w:ascii="Arial" w:hAnsi="Arial" w:cs="Arial"/>
      <w:sz w:val="18"/>
      <w:szCs w:val="18"/>
    </w:rPr>
  </w:style>
  <w:style w:type="paragraph" w:customStyle="1" w:styleId="xl92">
    <w:name w:val="xl92"/>
    <w:basedOn w:val="a4"/>
    <w:rsid w:val="00DF4FEC"/>
    <w:pPr>
      <w:pBdr>
        <w:bottom w:val="single" w:sz="4" w:space="0" w:color="auto"/>
      </w:pBdr>
      <w:spacing w:before="100" w:beforeAutospacing="1" w:after="100" w:afterAutospacing="1"/>
      <w:ind w:firstLine="0"/>
      <w:jc w:val="left"/>
    </w:pPr>
    <w:rPr>
      <w:rFonts w:ascii="Arial" w:hAnsi="Arial" w:cs="Arial"/>
      <w:sz w:val="18"/>
      <w:szCs w:val="18"/>
    </w:rPr>
  </w:style>
  <w:style w:type="paragraph" w:customStyle="1" w:styleId="xl93">
    <w:name w:val="xl93"/>
    <w:basedOn w:val="a4"/>
    <w:rsid w:val="00DF4FEC"/>
    <w:pPr>
      <w:spacing w:before="100" w:beforeAutospacing="1" w:after="100" w:afterAutospacing="1"/>
      <w:ind w:firstLine="0"/>
      <w:jc w:val="left"/>
    </w:pPr>
    <w:rPr>
      <w:rFonts w:ascii="Arial" w:hAnsi="Arial" w:cs="Arial"/>
      <w:b/>
      <w:bCs/>
    </w:rPr>
  </w:style>
  <w:style w:type="paragraph" w:customStyle="1" w:styleId="xl94">
    <w:name w:val="xl94"/>
    <w:basedOn w:val="a4"/>
    <w:rsid w:val="00DF4FEC"/>
    <w:pPr>
      <w:pBdr>
        <w:bottom w:val="single" w:sz="4" w:space="0" w:color="auto"/>
      </w:pBdr>
      <w:spacing w:before="100" w:beforeAutospacing="1" w:after="100" w:afterAutospacing="1"/>
      <w:ind w:firstLine="0"/>
      <w:jc w:val="left"/>
    </w:pPr>
  </w:style>
  <w:style w:type="paragraph" w:customStyle="1" w:styleId="xl95">
    <w:name w:val="xl95"/>
    <w:basedOn w:val="a4"/>
    <w:rsid w:val="00DF4FEC"/>
    <w:pPr>
      <w:spacing w:before="100" w:beforeAutospacing="1" w:after="100" w:afterAutospacing="1"/>
      <w:ind w:firstLine="0"/>
      <w:jc w:val="left"/>
    </w:pPr>
    <w:rPr>
      <w:rFonts w:ascii="Times New Roman CYR" w:hAnsi="Times New Roman CYR" w:cs="Times New Roman CYR"/>
      <w:sz w:val="16"/>
      <w:szCs w:val="16"/>
    </w:rPr>
  </w:style>
  <w:style w:type="paragraph" w:customStyle="1" w:styleId="xl96">
    <w:name w:val="xl96"/>
    <w:basedOn w:val="a4"/>
    <w:rsid w:val="00DF4FEC"/>
    <w:pPr>
      <w:spacing w:before="100" w:beforeAutospacing="1" w:after="100" w:afterAutospacing="1"/>
      <w:ind w:firstLine="0"/>
      <w:jc w:val="left"/>
      <w:textAlignment w:val="top"/>
    </w:pPr>
    <w:rPr>
      <w:rFonts w:ascii="Arial" w:hAnsi="Arial" w:cs="Arial"/>
      <w:sz w:val="18"/>
      <w:szCs w:val="18"/>
    </w:rPr>
  </w:style>
  <w:style w:type="paragraph" w:customStyle="1" w:styleId="xl97">
    <w:name w:val="xl97"/>
    <w:basedOn w:val="a4"/>
    <w:rsid w:val="00DF4FEC"/>
    <w:pPr>
      <w:spacing w:before="100" w:beforeAutospacing="1" w:after="100" w:afterAutospacing="1"/>
      <w:ind w:firstLine="0"/>
      <w:jc w:val="left"/>
    </w:pPr>
    <w:rPr>
      <w:rFonts w:ascii="Arial" w:hAnsi="Arial" w:cs="Arial"/>
      <w:sz w:val="18"/>
      <w:szCs w:val="18"/>
    </w:rPr>
  </w:style>
  <w:style w:type="paragraph" w:customStyle="1" w:styleId="xl98">
    <w:name w:val="xl98"/>
    <w:basedOn w:val="a4"/>
    <w:rsid w:val="00DF4FEC"/>
    <w:pPr>
      <w:pBdr>
        <w:bottom w:val="single" w:sz="4" w:space="0" w:color="auto"/>
      </w:pBdr>
      <w:spacing w:before="100" w:beforeAutospacing="1" w:after="100" w:afterAutospacing="1"/>
      <w:ind w:firstLine="0"/>
      <w:jc w:val="left"/>
    </w:pPr>
    <w:rPr>
      <w:rFonts w:ascii="Arial" w:hAnsi="Arial" w:cs="Arial"/>
      <w:sz w:val="18"/>
      <w:szCs w:val="18"/>
    </w:rPr>
  </w:style>
  <w:style w:type="paragraph" w:customStyle="1" w:styleId="xl99">
    <w:name w:val="xl99"/>
    <w:basedOn w:val="a4"/>
    <w:rsid w:val="00DF4FEC"/>
    <w:pPr>
      <w:spacing w:before="100" w:beforeAutospacing="1" w:after="100" w:afterAutospacing="1"/>
      <w:ind w:firstLine="0"/>
      <w:jc w:val="left"/>
    </w:pPr>
  </w:style>
  <w:style w:type="paragraph" w:customStyle="1" w:styleId="xl100">
    <w:name w:val="xl100"/>
    <w:basedOn w:val="a4"/>
    <w:rsid w:val="00DF4FEC"/>
    <w:pPr>
      <w:spacing w:before="100" w:beforeAutospacing="1" w:after="100" w:afterAutospacing="1"/>
      <w:ind w:firstLine="0"/>
      <w:jc w:val="left"/>
    </w:pPr>
    <w:rPr>
      <w:rFonts w:ascii="Arial" w:hAnsi="Arial" w:cs="Arial"/>
      <w:b/>
      <w:bCs/>
    </w:rPr>
  </w:style>
  <w:style w:type="paragraph" w:customStyle="1" w:styleId="xl101">
    <w:name w:val="xl101"/>
    <w:basedOn w:val="a4"/>
    <w:rsid w:val="00DF4FEC"/>
    <w:pPr>
      <w:spacing w:before="100" w:beforeAutospacing="1" w:after="100" w:afterAutospacing="1"/>
      <w:ind w:firstLine="0"/>
      <w:jc w:val="center"/>
    </w:pPr>
    <w:rPr>
      <w:rFonts w:ascii="Arial" w:hAnsi="Arial" w:cs="Arial"/>
      <w:b/>
      <w:bCs/>
      <w:sz w:val="22"/>
      <w:szCs w:val="22"/>
    </w:rPr>
  </w:style>
  <w:style w:type="paragraph" w:customStyle="1" w:styleId="xl102">
    <w:name w:val="xl102"/>
    <w:basedOn w:val="a4"/>
    <w:rsid w:val="00DF4FEC"/>
    <w:pPr>
      <w:spacing w:before="100" w:beforeAutospacing="1" w:after="100" w:afterAutospacing="1"/>
      <w:ind w:firstLine="0"/>
      <w:jc w:val="center"/>
    </w:pPr>
  </w:style>
  <w:style w:type="paragraph" w:customStyle="1" w:styleId="xl103">
    <w:name w:val="xl103"/>
    <w:basedOn w:val="a4"/>
    <w:rsid w:val="00DF4FEC"/>
    <w:pPr>
      <w:spacing w:before="100" w:beforeAutospacing="1" w:after="100" w:afterAutospacing="1"/>
      <w:ind w:firstLine="0"/>
      <w:jc w:val="center"/>
    </w:pPr>
    <w:rPr>
      <w:rFonts w:ascii="Arial" w:hAnsi="Arial" w:cs="Arial"/>
      <w:sz w:val="16"/>
      <w:szCs w:val="16"/>
    </w:rPr>
  </w:style>
  <w:style w:type="paragraph" w:customStyle="1" w:styleId="xl104">
    <w:name w:val="xl104"/>
    <w:basedOn w:val="a4"/>
    <w:rsid w:val="00DF4FEC"/>
    <w:pPr>
      <w:spacing w:before="100" w:beforeAutospacing="1" w:after="100" w:afterAutospacing="1"/>
      <w:ind w:firstLine="0"/>
      <w:jc w:val="center"/>
    </w:pPr>
    <w:rPr>
      <w:b/>
      <w:bCs/>
      <w:sz w:val="28"/>
      <w:szCs w:val="28"/>
      <w:u w:val="single"/>
    </w:rPr>
  </w:style>
  <w:style w:type="paragraph" w:customStyle="1" w:styleId="xl105">
    <w:name w:val="xl105"/>
    <w:basedOn w:val="a4"/>
    <w:rsid w:val="00DF4FEC"/>
    <w:pPr>
      <w:pBdr>
        <w:top w:val="single" w:sz="4" w:space="0" w:color="auto"/>
      </w:pBdr>
      <w:spacing w:before="100" w:beforeAutospacing="1" w:after="100" w:afterAutospacing="1"/>
      <w:ind w:firstLine="0"/>
      <w:jc w:val="center"/>
    </w:pPr>
    <w:rPr>
      <w:rFonts w:ascii="Arial" w:hAnsi="Arial" w:cs="Arial"/>
      <w:sz w:val="18"/>
      <w:szCs w:val="18"/>
    </w:rPr>
  </w:style>
  <w:style w:type="paragraph" w:customStyle="1" w:styleId="xl106">
    <w:name w:val="xl106"/>
    <w:basedOn w:val="a4"/>
    <w:rsid w:val="00DF4FEC"/>
    <w:pPr>
      <w:spacing w:before="100" w:beforeAutospacing="1" w:after="100" w:afterAutospacing="1"/>
      <w:ind w:firstLine="0"/>
      <w:jc w:val="left"/>
    </w:pPr>
    <w:rPr>
      <w:rFonts w:ascii="Arial" w:hAnsi="Arial" w:cs="Arial"/>
      <w:b/>
      <w:bCs/>
      <w:u w:val="single"/>
    </w:rPr>
  </w:style>
  <w:style w:type="paragraph" w:customStyle="1" w:styleId="xl107">
    <w:name w:val="xl107"/>
    <w:basedOn w:val="a4"/>
    <w:rsid w:val="00DF4FEC"/>
    <w:pPr>
      <w:spacing w:before="100" w:beforeAutospacing="1" w:after="100" w:afterAutospacing="1"/>
      <w:ind w:firstLine="0"/>
      <w:jc w:val="left"/>
    </w:pPr>
  </w:style>
  <w:style w:type="paragraph" w:customStyle="1" w:styleId="xl108">
    <w:name w:val="xl108"/>
    <w:basedOn w:val="a4"/>
    <w:rsid w:val="00DF4FEC"/>
    <w:pPr>
      <w:spacing w:before="100" w:beforeAutospacing="1" w:after="100" w:afterAutospacing="1"/>
      <w:ind w:firstLine="0"/>
      <w:jc w:val="right"/>
    </w:pPr>
    <w:rPr>
      <w:rFonts w:ascii="Arial" w:hAnsi="Arial" w:cs="Arial"/>
      <w:b/>
      <w:bCs/>
    </w:rPr>
  </w:style>
  <w:style w:type="paragraph" w:customStyle="1" w:styleId="xl109">
    <w:name w:val="xl109"/>
    <w:basedOn w:val="a4"/>
    <w:rsid w:val="00DF4FEC"/>
    <w:pPr>
      <w:pBdr>
        <w:top w:val="single" w:sz="4" w:space="0" w:color="auto"/>
      </w:pBdr>
      <w:spacing w:before="100" w:beforeAutospacing="1" w:after="100" w:afterAutospacing="1"/>
      <w:ind w:firstLine="0"/>
      <w:jc w:val="center"/>
    </w:pPr>
    <w:rPr>
      <w:rFonts w:ascii="Times New Roman CYR" w:hAnsi="Times New Roman CYR" w:cs="Times New Roman CYR"/>
      <w:sz w:val="16"/>
      <w:szCs w:val="16"/>
    </w:rPr>
  </w:style>
  <w:style w:type="paragraph" w:customStyle="1" w:styleId="xl110">
    <w:name w:val="xl110"/>
    <w:basedOn w:val="a4"/>
    <w:rsid w:val="00DF4FEC"/>
    <w:pPr>
      <w:spacing w:before="100" w:beforeAutospacing="1" w:after="100" w:afterAutospacing="1"/>
      <w:ind w:firstLine="0"/>
      <w:jc w:val="left"/>
    </w:pPr>
    <w:rPr>
      <w:rFonts w:ascii="Arial" w:hAnsi="Arial" w:cs="Arial"/>
      <w:b/>
      <w:bCs/>
      <w:sz w:val="18"/>
      <w:szCs w:val="18"/>
    </w:rPr>
  </w:style>
  <w:style w:type="paragraph" w:customStyle="1" w:styleId="xl111">
    <w:name w:val="xl111"/>
    <w:basedOn w:val="a4"/>
    <w:rsid w:val="00DF4FEC"/>
    <w:pPr>
      <w:spacing w:before="100" w:beforeAutospacing="1" w:after="100" w:afterAutospacing="1"/>
      <w:ind w:firstLine="0"/>
      <w:jc w:val="right"/>
    </w:pPr>
    <w:rPr>
      <w:rFonts w:ascii="Arial" w:hAnsi="Arial" w:cs="Arial"/>
      <w:b/>
      <w:bCs/>
      <w:sz w:val="18"/>
      <w:szCs w:val="18"/>
    </w:rPr>
  </w:style>
  <w:style w:type="paragraph" w:customStyle="1" w:styleId="xl112">
    <w:name w:val="xl112"/>
    <w:basedOn w:val="a4"/>
    <w:rsid w:val="00DF4FEC"/>
    <w:pPr>
      <w:spacing w:before="100" w:beforeAutospacing="1" w:after="100" w:afterAutospacing="1"/>
      <w:ind w:firstLine="0"/>
      <w:jc w:val="right"/>
    </w:pPr>
    <w:rPr>
      <w:rFonts w:ascii="Arial" w:hAnsi="Arial" w:cs="Arial"/>
      <w:b/>
      <w:bCs/>
      <w:sz w:val="18"/>
      <w:szCs w:val="18"/>
    </w:rPr>
  </w:style>
  <w:style w:type="paragraph" w:customStyle="1" w:styleId="48">
    <w:name w:val="Абзац списка4"/>
    <w:basedOn w:val="a4"/>
    <w:uiPriority w:val="99"/>
    <w:qFormat/>
    <w:rsid w:val="00DF4FEC"/>
    <w:pPr>
      <w:spacing w:after="200" w:line="276" w:lineRule="auto"/>
      <w:ind w:left="720" w:firstLine="0"/>
      <w:jc w:val="left"/>
    </w:pPr>
    <w:rPr>
      <w:rFonts w:ascii="Calibri" w:hAnsi="Calibri" w:cs="Calibri"/>
      <w:sz w:val="22"/>
      <w:szCs w:val="22"/>
    </w:rPr>
  </w:style>
  <w:style w:type="character" w:customStyle="1" w:styleId="1f6">
    <w:name w:val="Основной текст Знак1"/>
    <w:aliases w:val="Основной текст Знак Знак Знак Знак2,Основной текст Знак Знак Знак Знак Знак1,Знак1 Знак1,body text Знак1,Body Text Indent 2 Знак1,body text Знак Знак Знак1,Основной текст с отступом 22 Знак1"/>
    <w:basedOn w:val="a5"/>
    <w:rsid w:val="00DF4FEC"/>
  </w:style>
  <w:style w:type="character" w:customStyle="1" w:styleId="1f7">
    <w:name w:val="Текст выноски Знак1"/>
    <w:uiPriority w:val="99"/>
    <w:semiHidden/>
    <w:locked/>
    <w:rsid w:val="00DF4FEC"/>
    <w:rPr>
      <w:rFonts w:ascii="Tahoma" w:eastAsia="Times New Roman" w:hAnsi="Tahoma" w:cs="Tahoma"/>
      <w:sz w:val="16"/>
      <w:szCs w:val="16"/>
    </w:rPr>
  </w:style>
  <w:style w:type="paragraph" w:customStyle="1" w:styleId="font6">
    <w:name w:val="font6"/>
    <w:basedOn w:val="a4"/>
    <w:rsid w:val="00DF4FEC"/>
    <w:pPr>
      <w:spacing w:before="100" w:beforeAutospacing="1" w:after="100" w:afterAutospacing="1"/>
      <w:ind w:firstLine="0"/>
      <w:jc w:val="left"/>
    </w:pPr>
    <w:rPr>
      <w:rFonts w:ascii="Tahoma" w:hAnsi="Tahoma" w:cs="Tahoma"/>
      <w:color w:val="000000"/>
      <w:sz w:val="28"/>
      <w:szCs w:val="28"/>
    </w:rPr>
  </w:style>
  <w:style w:type="paragraph" w:customStyle="1" w:styleId="font7">
    <w:name w:val="font7"/>
    <w:basedOn w:val="a4"/>
    <w:rsid w:val="00DF4FEC"/>
    <w:pPr>
      <w:spacing w:before="100" w:beforeAutospacing="1" w:after="100" w:afterAutospacing="1"/>
      <w:ind w:firstLine="0"/>
      <w:jc w:val="left"/>
    </w:pPr>
    <w:rPr>
      <w:rFonts w:ascii="Tahoma" w:hAnsi="Tahoma" w:cs="Tahoma"/>
      <w:b/>
      <w:bCs/>
      <w:color w:val="000000"/>
      <w:sz w:val="32"/>
      <w:szCs w:val="32"/>
    </w:rPr>
  </w:style>
  <w:style w:type="paragraph" w:customStyle="1" w:styleId="font8">
    <w:name w:val="font8"/>
    <w:basedOn w:val="a4"/>
    <w:rsid w:val="00DF4FEC"/>
    <w:pPr>
      <w:spacing w:before="100" w:beforeAutospacing="1" w:after="100" w:afterAutospacing="1"/>
      <w:ind w:firstLine="0"/>
      <w:jc w:val="left"/>
    </w:pPr>
    <w:rPr>
      <w:rFonts w:ascii="Tahoma" w:hAnsi="Tahoma" w:cs="Tahoma"/>
      <w:color w:val="000000"/>
      <w:sz w:val="32"/>
      <w:szCs w:val="32"/>
    </w:rPr>
  </w:style>
  <w:style w:type="paragraph" w:customStyle="1" w:styleId="xl113">
    <w:name w:val="xl113"/>
    <w:basedOn w:val="a4"/>
    <w:rsid w:val="00DF4FE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b/>
      <w:bCs/>
      <w:sz w:val="36"/>
      <w:szCs w:val="36"/>
    </w:rPr>
  </w:style>
  <w:style w:type="paragraph" w:customStyle="1" w:styleId="xl114">
    <w:name w:val="xl114"/>
    <w:basedOn w:val="a4"/>
    <w:rsid w:val="00DF4FEC"/>
    <w:pPr>
      <w:pBdr>
        <w:top w:val="single" w:sz="8" w:space="0" w:color="auto"/>
        <w:left w:val="single" w:sz="4" w:space="0" w:color="auto"/>
        <w:right w:val="single" w:sz="4" w:space="0" w:color="auto"/>
      </w:pBdr>
      <w:shd w:val="clear" w:color="auto" w:fill="FFFFFF"/>
      <w:spacing w:before="100" w:beforeAutospacing="1" w:after="100" w:afterAutospacing="1"/>
      <w:ind w:firstLine="0"/>
      <w:jc w:val="center"/>
    </w:pPr>
    <w:rPr>
      <w:b/>
      <w:bCs/>
      <w:sz w:val="36"/>
      <w:szCs w:val="36"/>
    </w:rPr>
  </w:style>
  <w:style w:type="paragraph" w:customStyle="1" w:styleId="xl115">
    <w:name w:val="xl115"/>
    <w:basedOn w:val="a4"/>
    <w:rsid w:val="00DF4FEC"/>
    <w:pPr>
      <w:pBdr>
        <w:left w:val="single" w:sz="4" w:space="0" w:color="auto"/>
        <w:bottom w:val="single" w:sz="8" w:space="0" w:color="auto"/>
        <w:right w:val="single" w:sz="4" w:space="0" w:color="auto"/>
      </w:pBdr>
      <w:shd w:val="clear" w:color="auto" w:fill="FFFFFF"/>
      <w:spacing w:before="100" w:beforeAutospacing="1" w:after="100" w:afterAutospacing="1"/>
      <w:ind w:firstLine="0"/>
      <w:jc w:val="center"/>
    </w:pPr>
    <w:rPr>
      <w:b/>
      <w:bCs/>
      <w:sz w:val="36"/>
      <w:szCs w:val="36"/>
    </w:rPr>
  </w:style>
  <w:style w:type="paragraph" w:customStyle="1" w:styleId="xl116">
    <w:name w:val="xl116"/>
    <w:basedOn w:val="a4"/>
    <w:rsid w:val="00DF4FE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b/>
      <w:bCs/>
      <w:sz w:val="36"/>
      <w:szCs w:val="36"/>
    </w:rPr>
  </w:style>
  <w:style w:type="paragraph" w:customStyle="1" w:styleId="xl117">
    <w:name w:val="xl117"/>
    <w:basedOn w:val="a4"/>
    <w:rsid w:val="00DF4FE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ind w:firstLine="0"/>
      <w:jc w:val="center"/>
    </w:pPr>
    <w:rPr>
      <w:b/>
      <w:bCs/>
      <w:sz w:val="36"/>
      <w:szCs w:val="36"/>
    </w:rPr>
  </w:style>
  <w:style w:type="paragraph" w:customStyle="1" w:styleId="xl118">
    <w:name w:val="xl118"/>
    <w:basedOn w:val="a4"/>
    <w:rsid w:val="00DF4FE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b/>
      <w:bCs/>
      <w:sz w:val="36"/>
      <w:szCs w:val="36"/>
    </w:rPr>
  </w:style>
  <w:style w:type="paragraph" w:customStyle="1" w:styleId="xl119">
    <w:name w:val="xl119"/>
    <w:basedOn w:val="a4"/>
    <w:rsid w:val="00DF4FE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ind w:firstLine="0"/>
      <w:jc w:val="center"/>
    </w:pPr>
    <w:rPr>
      <w:b/>
      <w:bCs/>
      <w:sz w:val="36"/>
      <w:szCs w:val="36"/>
    </w:rPr>
  </w:style>
  <w:style w:type="paragraph" w:customStyle="1" w:styleId="xl120">
    <w:name w:val="xl120"/>
    <w:basedOn w:val="a4"/>
    <w:rsid w:val="00DF4FE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ind w:firstLine="0"/>
      <w:jc w:val="center"/>
    </w:pPr>
    <w:rPr>
      <w:b/>
      <w:bCs/>
      <w:sz w:val="36"/>
      <w:szCs w:val="36"/>
    </w:rPr>
  </w:style>
  <w:style w:type="paragraph" w:customStyle="1" w:styleId="xl121">
    <w:name w:val="xl121"/>
    <w:basedOn w:val="a4"/>
    <w:rsid w:val="00DF4FEC"/>
    <w:pPr>
      <w:pBdr>
        <w:top w:val="single" w:sz="8" w:space="0" w:color="auto"/>
        <w:left w:val="single" w:sz="4" w:space="0" w:color="auto"/>
        <w:right w:val="single" w:sz="4" w:space="0" w:color="auto"/>
      </w:pBdr>
      <w:spacing w:before="100" w:beforeAutospacing="1" w:after="100" w:afterAutospacing="1"/>
      <w:ind w:firstLine="0"/>
      <w:jc w:val="center"/>
    </w:pPr>
    <w:rPr>
      <w:b/>
      <w:bCs/>
      <w:sz w:val="36"/>
      <w:szCs w:val="36"/>
    </w:rPr>
  </w:style>
  <w:style w:type="paragraph" w:customStyle="1" w:styleId="xl122">
    <w:name w:val="xl122"/>
    <w:basedOn w:val="a4"/>
    <w:rsid w:val="00DF4FEC"/>
    <w:pPr>
      <w:pBdr>
        <w:left w:val="single" w:sz="4" w:space="0" w:color="auto"/>
        <w:bottom w:val="single" w:sz="8" w:space="0" w:color="auto"/>
        <w:right w:val="single" w:sz="4" w:space="0" w:color="auto"/>
      </w:pBdr>
      <w:spacing w:before="100" w:beforeAutospacing="1" w:after="100" w:afterAutospacing="1"/>
      <w:ind w:firstLine="0"/>
      <w:jc w:val="center"/>
    </w:pPr>
    <w:rPr>
      <w:b/>
      <w:bCs/>
      <w:sz w:val="36"/>
      <w:szCs w:val="36"/>
    </w:rPr>
  </w:style>
  <w:style w:type="paragraph" w:customStyle="1" w:styleId="xl123">
    <w:name w:val="xl123"/>
    <w:basedOn w:val="a4"/>
    <w:rsid w:val="00DF4FEC"/>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ind w:firstLine="0"/>
      <w:jc w:val="center"/>
    </w:pPr>
    <w:rPr>
      <w:b/>
      <w:bCs/>
      <w:sz w:val="36"/>
      <w:szCs w:val="36"/>
    </w:rPr>
  </w:style>
  <w:style w:type="paragraph" w:customStyle="1" w:styleId="xl124">
    <w:name w:val="xl124"/>
    <w:basedOn w:val="a4"/>
    <w:rsid w:val="00DF4FE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ind w:firstLine="0"/>
      <w:jc w:val="center"/>
    </w:pPr>
    <w:rPr>
      <w:b/>
      <w:bCs/>
      <w:sz w:val="36"/>
      <w:szCs w:val="36"/>
    </w:rPr>
  </w:style>
  <w:style w:type="paragraph" w:customStyle="1" w:styleId="57">
    <w:name w:val="Абзац списка5"/>
    <w:basedOn w:val="a4"/>
    <w:uiPriority w:val="99"/>
    <w:qFormat/>
    <w:rsid w:val="00DF4FEC"/>
    <w:pPr>
      <w:spacing w:after="200" w:line="276" w:lineRule="auto"/>
      <w:ind w:left="720" w:firstLine="0"/>
      <w:jc w:val="left"/>
    </w:pPr>
    <w:rPr>
      <w:rFonts w:ascii="Calibri" w:hAnsi="Calibri" w:cs="Calibri"/>
      <w:sz w:val="22"/>
      <w:szCs w:val="22"/>
    </w:rPr>
  </w:style>
  <w:style w:type="paragraph" w:styleId="affffff7">
    <w:name w:val="Revision"/>
    <w:hidden/>
    <w:uiPriority w:val="99"/>
    <w:semiHidden/>
    <w:rsid w:val="00DF4FEC"/>
    <w:pPr>
      <w:spacing w:after="0" w:line="240" w:lineRule="auto"/>
    </w:pPr>
    <w:rPr>
      <w:rFonts w:ascii="Calibri" w:eastAsia="Calibri" w:hAnsi="Calibri" w:cs="Times New Roman"/>
    </w:rPr>
  </w:style>
  <w:style w:type="paragraph" w:customStyle="1" w:styleId="affffff8">
    <w:name w:val="Знак Знак Знак Знак Знак Знак Знак Знак"/>
    <w:basedOn w:val="a4"/>
    <w:rsid w:val="00DF4FEC"/>
    <w:pPr>
      <w:spacing w:after="160" w:line="240" w:lineRule="exact"/>
      <w:ind w:firstLine="0"/>
      <w:jc w:val="left"/>
    </w:pPr>
    <w:rPr>
      <w:rFonts w:ascii="Verdana" w:hAnsi="Verdana" w:cs="Verdana"/>
      <w:sz w:val="20"/>
      <w:szCs w:val="20"/>
      <w:lang w:val="en-US" w:eastAsia="en-US"/>
    </w:rPr>
  </w:style>
  <w:style w:type="paragraph" w:styleId="49">
    <w:name w:val="toc 4"/>
    <w:basedOn w:val="a4"/>
    <w:next w:val="a4"/>
    <w:autoRedefine/>
    <w:uiPriority w:val="39"/>
    <w:rsid w:val="00DF4FEC"/>
    <w:pPr>
      <w:tabs>
        <w:tab w:val="left" w:pos="567"/>
        <w:tab w:val="right" w:leader="dot" w:pos="9772"/>
      </w:tabs>
      <w:spacing w:after="200" w:line="276" w:lineRule="auto"/>
      <w:ind w:firstLine="0"/>
      <w:jc w:val="left"/>
    </w:pPr>
    <w:rPr>
      <w:rFonts w:eastAsia="Calibri"/>
      <w:noProof/>
      <w:lang w:eastAsia="en-US"/>
    </w:rPr>
  </w:style>
  <w:style w:type="paragraph" w:styleId="58">
    <w:name w:val="toc 5"/>
    <w:basedOn w:val="a4"/>
    <w:next w:val="a4"/>
    <w:autoRedefine/>
    <w:semiHidden/>
    <w:rsid w:val="00DF4FEC"/>
    <w:pPr>
      <w:spacing w:after="0"/>
      <w:ind w:left="960" w:firstLine="0"/>
      <w:jc w:val="left"/>
    </w:pPr>
  </w:style>
  <w:style w:type="paragraph" w:styleId="63">
    <w:name w:val="toc 6"/>
    <w:basedOn w:val="a4"/>
    <w:next w:val="a4"/>
    <w:autoRedefine/>
    <w:semiHidden/>
    <w:rsid w:val="00DF4FEC"/>
    <w:pPr>
      <w:spacing w:after="0"/>
      <w:ind w:left="1200" w:firstLine="0"/>
      <w:jc w:val="left"/>
    </w:pPr>
  </w:style>
  <w:style w:type="paragraph" w:styleId="71">
    <w:name w:val="toc 7"/>
    <w:basedOn w:val="a4"/>
    <w:next w:val="a4"/>
    <w:autoRedefine/>
    <w:semiHidden/>
    <w:rsid w:val="00DF4FEC"/>
    <w:pPr>
      <w:spacing w:after="0"/>
      <w:ind w:left="1440" w:firstLine="0"/>
      <w:jc w:val="left"/>
    </w:pPr>
  </w:style>
  <w:style w:type="paragraph" w:styleId="83">
    <w:name w:val="toc 8"/>
    <w:basedOn w:val="a4"/>
    <w:next w:val="a4"/>
    <w:autoRedefine/>
    <w:semiHidden/>
    <w:rsid w:val="00DF4FEC"/>
    <w:pPr>
      <w:spacing w:after="0"/>
      <w:ind w:left="1680" w:firstLine="0"/>
      <w:jc w:val="left"/>
    </w:pPr>
  </w:style>
  <w:style w:type="paragraph" w:styleId="93">
    <w:name w:val="toc 9"/>
    <w:basedOn w:val="a4"/>
    <w:next w:val="a4"/>
    <w:autoRedefine/>
    <w:semiHidden/>
    <w:rsid w:val="00DF4FEC"/>
    <w:pPr>
      <w:spacing w:after="0"/>
      <w:ind w:left="1920" w:firstLine="0"/>
      <w:jc w:val="left"/>
    </w:pPr>
  </w:style>
  <w:style w:type="paragraph" w:customStyle="1" w:styleId="style13356223310000000106msonormal">
    <w:name w:val="style_13356223310000000106msonormal"/>
    <w:basedOn w:val="a4"/>
    <w:rsid w:val="00DF4FEC"/>
    <w:pPr>
      <w:spacing w:before="100" w:beforeAutospacing="1" w:after="100" w:afterAutospacing="1"/>
      <w:ind w:firstLine="0"/>
      <w:jc w:val="left"/>
    </w:pPr>
  </w:style>
  <w:style w:type="paragraph" w:customStyle="1" w:styleId="affffff9">
    <w:name w:val="Часть"/>
    <w:basedOn w:val="a4"/>
    <w:semiHidden/>
    <w:rsid w:val="00DF4FEC"/>
    <w:pPr>
      <w:ind w:firstLine="0"/>
      <w:jc w:val="center"/>
    </w:pPr>
    <w:rPr>
      <w:rFonts w:ascii="Arial" w:hAnsi="Arial"/>
      <w:b/>
      <w:caps/>
      <w:sz w:val="32"/>
      <w:szCs w:val="20"/>
    </w:rPr>
  </w:style>
  <w:style w:type="paragraph" w:customStyle="1" w:styleId="affffffa">
    <w:name w:val="Условия контракта"/>
    <w:basedOn w:val="a4"/>
    <w:semiHidden/>
    <w:rsid w:val="00DF4FEC"/>
    <w:pPr>
      <w:tabs>
        <w:tab w:val="num" w:pos="567"/>
      </w:tabs>
      <w:spacing w:before="240" w:after="120"/>
      <w:ind w:left="567" w:hanging="567"/>
    </w:pPr>
    <w:rPr>
      <w:b/>
      <w:szCs w:val="20"/>
    </w:rPr>
  </w:style>
  <w:style w:type="paragraph" w:customStyle="1" w:styleId="Instruction">
    <w:name w:val="Instruction"/>
    <w:basedOn w:val="2e"/>
    <w:semiHidden/>
    <w:rsid w:val="00DF4FEC"/>
    <w:pPr>
      <w:tabs>
        <w:tab w:val="clear" w:pos="567"/>
      </w:tabs>
      <w:spacing w:after="200" w:line="276" w:lineRule="auto"/>
      <w:ind w:left="0" w:firstLine="0"/>
      <w:jc w:val="left"/>
    </w:pPr>
    <w:rPr>
      <w:rFonts w:ascii="Calibri" w:eastAsia="Calibri" w:hAnsi="Calibri" w:cs="Calibri"/>
      <w:sz w:val="22"/>
      <w:szCs w:val="22"/>
      <w:lang w:eastAsia="en-US"/>
    </w:rPr>
  </w:style>
  <w:style w:type="paragraph" w:customStyle="1" w:styleId="affffffb">
    <w:name w:val="Îáû÷íûé"/>
    <w:semiHidden/>
    <w:rsid w:val="00DF4FEC"/>
    <w:pPr>
      <w:spacing w:after="0" w:line="240" w:lineRule="auto"/>
    </w:pPr>
    <w:rPr>
      <w:rFonts w:ascii="Times New Roman" w:eastAsia="Times New Roman" w:hAnsi="Times New Roman" w:cs="Times New Roman"/>
      <w:sz w:val="20"/>
      <w:szCs w:val="20"/>
      <w:lang w:eastAsia="ru-RU"/>
    </w:rPr>
  </w:style>
  <w:style w:type="paragraph" w:customStyle="1" w:styleId="affffffc">
    <w:name w:val="Íîðìàëüíûé"/>
    <w:semiHidden/>
    <w:rsid w:val="00DF4FEC"/>
    <w:pPr>
      <w:spacing w:after="0" w:line="240" w:lineRule="auto"/>
    </w:pPr>
    <w:rPr>
      <w:rFonts w:ascii="Courier" w:eastAsia="Times New Roman" w:hAnsi="Courier" w:cs="Times New Roman"/>
      <w:sz w:val="24"/>
      <w:szCs w:val="20"/>
      <w:lang w:val="en-GB" w:eastAsia="ru-RU"/>
    </w:rPr>
  </w:style>
  <w:style w:type="paragraph" w:customStyle="1" w:styleId="affffffd">
    <w:name w:val="Подраздел"/>
    <w:basedOn w:val="a4"/>
    <w:rsid w:val="00DF4FEC"/>
    <w:pPr>
      <w:suppressAutoHyphens/>
      <w:spacing w:before="240" w:after="120"/>
      <w:ind w:firstLine="0"/>
      <w:jc w:val="center"/>
    </w:pPr>
    <w:rPr>
      <w:rFonts w:ascii="TimesDL" w:hAnsi="TimesDL"/>
      <w:b/>
      <w:smallCaps/>
      <w:spacing w:val="-2"/>
      <w:szCs w:val="20"/>
    </w:rPr>
  </w:style>
  <w:style w:type="character" w:customStyle="1" w:styleId="affffffe">
    <w:name w:val="Основной шрифт"/>
    <w:semiHidden/>
    <w:rsid w:val="00DF4FEC"/>
  </w:style>
  <w:style w:type="numbering" w:styleId="111111">
    <w:name w:val="Outline List 2"/>
    <w:basedOn w:val="a7"/>
    <w:semiHidden/>
    <w:rsid w:val="00DF4FEC"/>
  </w:style>
  <w:style w:type="numbering" w:styleId="1ai">
    <w:name w:val="Outline List 1"/>
    <w:basedOn w:val="a7"/>
    <w:semiHidden/>
    <w:rsid w:val="00DF4FEC"/>
  </w:style>
  <w:style w:type="table" w:styleId="-1">
    <w:name w:val="Table Web 1"/>
    <w:basedOn w:val="a6"/>
    <w:semiHidden/>
    <w:rsid w:val="00DF4FEC"/>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DF4FEC"/>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DF4FEC"/>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
    <w:name w:val="Table Elegant"/>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8">
    <w:name w:val="Table Subtle 1"/>
    <w:basedOn w:val="a6"/>
    <w:semiHidden/>
    <w:rsid w:val="00DF4FEC"/>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Classic 1"/>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6">
    <w:name w:val="Table Classic 3"/>
    <w:basedOn w:val="a6"/>
    <w:semiHidden/>
    <w:rsid w:val="00DF4FEC"/>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a">
    <w:name w:val="Table 3D effects 1"/>
    <w:basedOn w:val="a6"/>
    <w:semiHidden/>
    <w:rsid w:val="00DF4FEC"/>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6"/>
    <w:semiHidden/>
    <w:rsid w:val="00DF4FEC"/>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6"/>
    <w:semiHidden/>
    <w:rsid w:val="00DF4FEC"/>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0">
    <w:name w:val="Signature"/>
    <w:basedOn w:val="a4"/>
    <w:link w:val="afffffff1"/>
    <w:semiHidden/>
    <w:rsid w:val="00DF4FEC"/>
    <w:pPr>
      <w:ind w:left="4252" w:firstLine="0"/>
    </w:pPr>
  </w:style>
  <w:style w:type="character" w:customStyle="1" w:styleId="afffffff1">
    <w:name w:val="Подпись Знак"/>
    <w:basedOn w:val="a5"/>
    <w:link w:val="afffffff0"/>
    <w:semiHidden/>
    <w:rsid w:val="00DF4FEC"/>
    <w:rPr>
      <w:rFonts w:ascii="Times New Roman" w:eastAsia="Times New Roman" w:hAnsi="Times New Roman" w:cs="Times New Roman"/>
      <w:sz w:val="24"/>
      <w:szCs w:val="24"/>
      <w:lang w:eastAsia="ru-RU"/>
    </w:rPr>
  </w:style>
  <w:style w:type="table" w:styleId="1fb">
    <w:name w:val="Table Simple 1"/>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6"/>
    <w:semiHidden/>
    <w:rsid w:val="00DF4FEC"/>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c">
    <w:name w:val="Table Grid 1"/>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e">
    <w:name w:val="Table Grid 2"/>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semiHidden/>
    <w:rsid w:val="00DF4FEC"/>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2">
    <w:name w:val="Table Contemporary"/>
    <w:basedOn w:val="a6"/>
    <w:semiHidden/>
    <w:rsid w:val="00DF4FEC"/>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3">
    <w:name w:val="Table Professional"/>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4">
    <w:name w:val="Outline List 3"/>
    <w:basedOn w:val="a7"/>
    <w:semiHidden/>
    <w:rsid w:val="00DF4FEC"/>
  </w:style>
  <w:style w:type="table" w:styleId="1fd">
    <w:name w:val="Table Columns 1"/>
    <w:basedOn w:val="a6"/>
    <w:semiHidden/>
    <w:rsid w:val="00DF4FEC"/>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6"/>
    <w:semiHidden/>
    <w:rsid w:val="00DF4FEC"/>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6"/>
    <w:semiHidden/>
    <w:rsid w:val="00DF4FEC"/>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6"/>
    <w:semiHidden/>
    <w:rsid w:val="00DF4FEC"/>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6"/>
    <w:semiHidden/>
    <w:rsid w:val="00DF4FEC"/>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semiHidden/>
    <w:rsid w:val="00DF4FEC"/>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DF4FEC"/>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DF4FEC"/>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DF4FEC"/>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DF4FEC"/>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5">
    <w:name w:val="Table Theme"/>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e">
    <w:name w:val="Table Colorful 1"/>
    <w:basedOn w:val="a6"/>
    <w:semiHidden/>
    <w:rsid w:val="00DF4FEC"/>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6"/>
    <w:semiHidden/>
    <w:rsid w:val="00DF4FEC"/>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ff">
    <w:name w:val="Текущий список1"/>
    <w:rsid w:val="00DF4FEC"/>
  </w:style>
  <w:style w:type="numbering" w:customStyle="1" w:styleId="2ff1">
    <w:name w:val="Текущий список2"/>
    <w:rsid w:val="00DF4FEC"/>
  </w:style>
  <w:style w:type="character" w:customStyle="1" w:styleId="3fc">
    <w:name w:val="Стиль3 Знак Знак Знак"/>
    <w:basedOn w:val="a5"/>
    <w:rsid w:val="00DF4FEC"/>
    <w:rPr>
      <w:sz w:val="24"/>
      <w:lang w:val="ru-RU" w:eastAsia="ru-RU" w:bidi="ar-SA"/>
    </w:rPr>
  </w:style>
  <w:style w:type="character" w:customStyle="1" w:styleId="3fd">
    <w:name w:val="Стиль3 Знак Знак Знак Знак"/>
    <w:basedOn w:val="a5"/>
    <w:rsid w:val="00DF4FEC"/>
    <w:rPr>
      <w:sz w:val="24"/>
      <w:lang w:val="ru-RU" w:eastAsia="ru-RU" w:bidi="ar-SA"/>
    </w:rPr>
  </w:style>
  <w:style w:type="paragraph" w:customStyle="1" w:styleId="afffffff6">
    <w:name w:val="текст"/>
    <w:rsid w:val="00DF4FEC"/>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4"/>
    <w:next w:val="a4"/>
    <w:rsid w:val="00DF4FEC"/>
    <w:pPr>
      <w:autoSpaceDE w:val="0"/>
      <w:autoSpaceDN w:val="0"/>
      <w:adjustRightInd w:val="0"/>
      <w:spacing w:before="57" w:after="0"/>
      <w:ind w:left="283" w:right="283" w:firstLine="0"/>
    </w:pPr>
    <w:rPr>
      <w:rFonts w:ascii="SchoolBookC" w:hAnsi="SchoolBookC"/>
      <w:b/>
      <w:i/>
      <w:szCs w:val="20"/>
    </w:rPr>
  </w:style>
  <w:style w:type="paragraph" w:customStyle="1" w:styleId="afffffff7">
    <w:name w:val="Стиль начало"/>
    <w:basedOn w:val="a4"/>
    <w:rsid w:val="00DF4FEC"/>
    <w:pPr>
      <w:spacing w:after="0" w:line="264" w:lineRule="auto"/>
      <w:ind w:firstLine="0"/>
      <w:jc w:val="left"/>
    </w:pPr>
    <w:rPr>
      <w:sz w:val="28"/>
      <w:szCs w:val="20"/>
    </w:rPr>
  </w:style>
  <w:style w:type="paragraph" w:customStyle="1" w:styleId="140">
    <w:name w:val="Стиль14"/>
    <w:basedOn w:val="a4"/>
    <w:rsid w:val="00DF4FEC"/>
    <w:pPr>
      <w:spacing w:after="0" w:line="264" w:lineRule="auto"/>
      <w:ind w:firstLine="720"/>
    </w:pPr>
    <w:rPr>
      <w:sz w:val="28"/>
      <w:szCs w:val="20"/>
    </w:rPr>
  </w:style>
  <w:style w:type="paragraph" w:customStyle="1" w:styleId="xl22">
    <w:name w:val="xl22"/>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3">
    <w:name w:val="xl23"/>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24">
    <w:name w:val="xl24"/>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25">
    <w:name w:val="xl25"/>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26">
    <w:name w:val="xl26"/>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7">
    <w:name w:val="xl27"/>
    <w:basedOn w:val="a4"/>
    <w:rsid w:val="00DF4FE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28">
    <w:name w:val="xl28"/>
    <w:basedOn w:val="a4"/>
    <w:rsid w:val="00DF4FEC"/>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b/>
      <w:bCs/>
    </w:rPr>
  </w:style>
  <w:style w:type="paragraph" w:customStyle="1" w:styleId="xl29">
    <w:name w:val="xl29"/>
    <w:basedOn w:val="a4"/>
    <w:uiPriority w:val="99"/>
    <w:rsid w:val="00DF4FEC"/>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30">
    <w:name w:val="xl30"/>
    <w:basedOn w:val="a4"/>
    <w:rsid w:val="00DF4FEC"/>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31">
    <w:name w:val="xl31"/>
    <w:basedOn w:val="a4"/>
    <w:rsid w:val="00DF4FEC"/>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b/>
      <w:bCs/>
    </w:rPr>
  </w:style>
  <w:style w:type="paragraph" w:customStyle="1" w:styleId="xl32">
    <w:name w:val="xl32"/>
    <w:basedOn w:val="a4"/>
    <w:rsid w:val="00DF4FEC"/>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style>
  <w:style w:type="paragraph" w:customStyle="1" w:styleId="xl33">
    <w:name w:val="xl33"/>
    <w:basedOn w:val="a4"/>
    <w:rsid w:val="00DF4FEC"/>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style>
  <w:style w:type="paragraph" w:customStyle="1" w:styleId="xl34">
    <w:name w:val="xl34"/>
    <w:basedOn w:val="a4"/>
    <w:rsid w:val="00DF4FEC"/>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5">
    <w:name w:val="xl35"/>
    <w:basedOn w:val="a4"/>
    <w:rsid w:val="00DF4FEC"/>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36">
    <w:name w:val="xl36"/>
    <w:basedOn w:val="a4"/>
    <w:rsid w:val="00DF4FEC"/>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37">
    <w:name w:val="xl37"/>
    <w:basedOn w:val="a4"/>
    <w:rsid w:val="00DF4FEC"/>
    <w:pPr>
      <w:pBdr>
        <w:top w:val="single" w:sz="4" w:space="0" w:color="auto"/>
        <w:left w:val="single" w:sz="8" w:space="0" w:color="auto"/>
        <w:right w:val="single" w:sz="4" w:space="0" w:color="auto"/>
      </w:pBdr>
      <w:spacing w:before="100" w:beforeAutospacing="1" w:after="100" w:afterAutospacing="1"/>
      <w:ind w:firstLine="0"/>
      <w:jc w:val="center"/>
      <w:textAlignment w:val="center"/>
    </w:pPr>
    <w:rPr>
      <w:b/>
      <w:bCs/>
    </w:rPr>
  </w:style>
  <w:style w:type="paragraph" w:customStyle="1" w:styleId="xl38">
    <w:name w:val="xl38"/>
    <w:basedOn w:val="a4"/>
    <w:rsid w:val="00DF4FEC"/>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9">
    <w:name w:val="xl39"/>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40">
    <w:name w:val="xl40"/>
    <w:basedOn w:val="a4"/>
    <w:rsid w:val="00DF4FEC"/>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41">
    <w:name w:val="xl41"/>
    <w:basedOn w:val="a4"/>
    <w:rsid w:val="00DF4FEC"/>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42">
    <w:name w:val="xl42"/>
    <w:basedOn w:val="a4"/>
    <w:rsid w:val="00DF4FEC"/>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43">
    <w:name w:val="xl43"/>
    <w:basedOn w:val="a4"/>
    <w:rsid w:val="00DF4FEC"/>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44">
    <w:name w:val="xl44"/>
    <w:basedOn w:val="a4"/>
    <w:rsid w:val="00DF4FEC"/>
    <w:pPr>
      <w:pBdr>
        <w:top w:val="single" w:sz="4" w:space="0" w:color="auto"/>
        <w:left w:val="single" w:sz="4" w:space="0" w:color="auto"/>
        <w:right w:val="single" w:sz="4" w:space="0" w:color="auto"/>
      </w:pBdr>
      <w:spacing w:before="100" w:beforeAutospacing="1" w:after="100" w:afterAutospacing="1"/>
      <w:ind w:firstLine="0"/>
      <w:jc w:val="left"/>
    </w:pPr>
  </w:style>
  <w:style w:type="paragraph" w:customStyle="1" w:styleId="xl45">
    <w:name w:val="xl45"/>
    <w:basedOn w:val="a4"/>
    <w:rsid w:val="00DF4FEC"/>
    <w:pPr>
      <w:pBdr>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46">
    <w:name w:val="xl46"/>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47">
    <w:name w:val="xl47"/>
    <w:basedOn w:val="a4"/>
    <w:rsid w:val="00DF4FEC"/>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style>
  <w:style w:type="paragraph" w:customStyle="1" w:styleId="xl48">
    <w:name w:val="xl48"/>
    <w:basedOn w:val="a4"/>
    <w:rsid w:val="00DF4FEC"/>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49">
    <w:name w:val="xl49"/>
    <w:basedOn w:val="a4"/>
    <w:rsid w:val="00DF4FEC"/>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style>
  <w:style w:type="paragraph" w:customStyle="1" w:styleId="xl50">
    <w:name w:val="xl50"/>
    <w:basedOn w:val="a4"/>
    <w:rsid w:val="00DF4FEC"/>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51">
    <w:name w:val="xl51"/>
    <w:basedOn w:val="a4"/>
    <w:rsid w:val="00DF4FEC"/>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52">
    <w:name w:val="xl52"/>
    <w:basedOn w:val="a4"/>
    <w:rsid w:val="00DF4FEC"/>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53">
    <w:name w:val="xl53"/>
    <w:basedOn w:val="a4"/>
    <w:rsid w:val="00DF4FEC"/>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54">
    <w:name w:val="xl54"/>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55">
    <w:name w:val="xl55"/>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56">
    <w:name w:val="xl56"/>
    <w:basedOn w:val="a4"/>
    <w:rsid w:val="00DF4FEC"/>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57">
    <w:name w:val="xl57"/>
    <w:basedOn w:val="a4"/>
    <w:rsid w:val="00DF4FEC"/>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58">
    <w:name w:val="xl58"/>
    <w:basedOn w:val="a4"/>
    <w:rsid w:val="00DF4FEC"/>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59">
    <w:name w:val="xl59"/>
    <w:basedOn w:val="a4"/>
    <w:rsid w:val="00DF4FEC"/>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b/>
      <w:bCs/>
    </w:rPr>
  </w:style>
  <w:style w:type="paragraph" w:customStyle="1" w:styleId="xl60">
    <w:name w:val="xl60"/>
    <w:basedOn w:val="a4"/>
    <w:rsid w:val="00DF4FEC"/>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style>
  <w:style w:type="paragraph" w:customStyle="1" w:styleId="xl61">
    <w:name w:val="xl61"/>
    <w:basedOn w:val="a4"/>
    <w:rsid w:val="00DF4FEC"/>
    <w:pPr>
      <w:pBdr>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62">
    <w:name w:val="xl62"/>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ConsTitle">
    <w:name w:val="ConsTitle"/>
    <w:rsid w:val="00DF4FEC"/>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f0">
    <w:name w:val="Текст1"/>
    <w:basedOn w:val="a4"/>
    <w:rsid w:val="00DF4FEC"/>
    <w:pPr>
      <w:spacing w:after="0" w:line="360" w:lineRule="auto"/>
      <w:ind w:firstLine="720"/>
    </w:pPr>
    <w:rPr>
      <w:sz w:val="28"/>
      <w:szCs w:val="20"/>
    </w:rPr>
  </w:style>
  <w:style w:type="paragraph" w:customStyle="1" w:styleId="310">
    <w:name w:val="Основной текст 31"/>
    <w:basedOn w:val="a4"/>
    <w:rsid w:val="00DF4FEC"/>
    <w:pPr>
      <w:spacing w:after="0"/>
      <w:ind w:firstLine="0"/>
    </w:pPr>
    <w:rPr>
      <w:sz w:val="28"/>
      <w:szCs w:val="20"/>
    </w:rPr>
  </w:style>
  <w:style w:type="paragraph" w:customStyle="1" w:styleId="afffffff8">
    <w:name w:val="Текст документа"/>
    <w:basedOn w:val="a4"/>
    <w:rsid w:val="00DF4FEC"/>
    <w:pPr>
      <w:spacing w:after="0" w:line="360" w:lineRule="auto"/>
      <w:ind w:firstLine="720"/>
    </w:pPr>
  </w:style>
  <w:style w:type="paragraph" w:customStyle="1" w:styleId="10">
    <w:name w:val="маркированный список 1"/>
    <w:basedOn w:val="afffa"/>
    <w:rsid w:val="00DF4FEC"/>
    <w:pPr>
      <w:numPr>
        <w:numId w:val="38"/>
      </w:numPr>
      <w:spacing w:before="0" w:line="360" w:lineRule="auto"/>
    </w:pPr>
  </w:style>
  <w:style w:type="paragraph" w:customStyle="1" w:styleId="TimesNewRoman0">
    <w:name w:val="Подраздел + Times New Roman"/>
    <w:aliases w:val="14 пт,По левому краю,Перед:  6 пт,После:  12 ..."/>
    <w:basedOn w:val="affffffd"/>
    <w:rsid w:val="00DF4FEC"/>
    <w:pPr>
      <w:spacing w:before="120" w:after="240" w:line="360" w:lineRule="auto"/>
      <w:jc w:val="left"/>
    </w:pPr>
    <w:rPr>
      <w:rFonts w:ascii="Times New Roman" w:hAnsi="Times New Roman"/>
      <w:bCs/>
      <w:sz w:val="28"/>
      <w:szCs w:val="28"/>
    </w:rPr>
  </w:style>
  <w:style w:type="paragraph" w:customStyle="1" w:styleId="11">
    <w:name w:val="список (1...)"/>
    <w:basedOn w:val="ab"/>
    <w:rsid w:val="00DF4FEC"/>
    <w:pPr>
      <w:numPr>
        <w:numId w:val="39"/>
      </w:numPr>
      <w:spacing w:before="120"/>
    </w:pPr>
    <w:rPr>
      <w:sz w:val="28"/>
      <w:szCs w:val="24"/>
    </w:rPr>
  </w:style>
  <w:style w:type="paragraph" w:customStyle="1" w:styleId="-">
    <w:name w:val="список (-...)"/>
    <w:basedOn w:val="ab"/>
    <w:rsid w:val="00DF4FEC"/>
    <w:pPr>
      <w:numPr>
        <w:ilvl w:val="1"/>
        <w:numId w:val="39"/>
      </w:numPr>
      <w:spacing w:after="0"/>
      <w:ind w:left="1434" w:hanging="357"/>
    </w:pPr>
    <w:rPr>
      <w:sz w:val="28"/>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F4FEC"/>
    <w:pPr>
      <w:spacing w:before="100" w:beforeAutospacing="1" w:after="100" w:afterAutospacing="1"/>
      <w:ind w:firstLine="0"/>
      <w:jc w:val="left"/>
    </w:pPr>
    <w:rPr>
      <w:rFonts w:ascii="Tahoma" w:hAnsi="Tahoma"/>
      <w:sz w:val="20"/>
      <w:szCs w:val="20"/>
      <w:lang w:val="en-US" w:eastAsia="en-US"/>
    </w:rPr>
  </w:style>
  <w:style w:type="paragraph" w:customStyle="1" w:styleId="afffffff9">
    <w:name w:val="Выноска"/>
    <w:basedOn w:val="a4"/>
    <w:semiHidden/>
    <w:rsid w:val="00DF4FEC"/>
    <w:pPr>
      <w:spacing w:after="0"/>
      <w:ind w:firstLine="0"/>
    </w:pPr>
    <w:rPr>
      <w:rFonts w:ascii="Arial" w:hAnsi="Arial"/>
      <w:sz w:val="20"/>
      <w:szCs w:val="20"/>
      <w:lang w:eastAsia="en-US"/>
    </w:rPr>
  </w:style>
  <w:style w:type="character" w:customStyle="1" w:styleId="afffffffa">
    <w:name w:val="Команда"/>
    <w:basedOn w:val="a5"/>
    <w:semiHidden/>
    <w:rsid w:val="00DF4FEC"/>
    <w:rPr>
      <w:rFonts w:ascii="Courier New" w:hAnsi="Courier New"/>
      <w:sz w:val="22"/>
    </w:rPr>
  </w:style>
  <w:style w:type="paragraph" w:customStyle="1" w:styleId="afffffffb">
    <w:name w:val="Название (шир.)"/>
    <w:basedOn w:val="afff7"/>
    <w:next w:val="a4"/>
    <w:semiHidden/>
    <w:rsid w:val="00DF4FEC"/>
    <w:pPr>
      <w:spacing w:before="20" w:after="120"/>
      <w:jc w:val="both"/>
    </w:pPr>
    <w:rPr>
      <w:rFonts w:ascii="Arial" w:hAnsi="Arial"/>
      <w:b/>
      <w:i/>
      <w:color w:val="000000"/>
      <w:lang w:eastAsia="en-US"/>
    </w:rPr>
  </w:style>
  <w:style w:type="paragraph" w:customStyle="1" w:styleId="afffffffc">
    <w:name w:val="Название таблицы"/>
    <w:basedOn w:val="afff7"/>
    <w:next w:val="a4"/>
    <w:semiHidden/>
    <w:rsid w:val="00DF4FEC"/>
    <w:pPr>
      <w:keepNext/>
      <w:spacing w:before="180" w:after="60"/>
      <w:jc w:val="both"/>
    </w:pPr>
    <w:rPr>
      <w:rFonts w:ascii="Arial" w:hAnsi="Arial"/>
      <w:b/>
      <w:i/>
      <w:color w:val="000000"/>
      <w:lang w:eastAsia="en-US"/>
    </w:rPr>
  </w:style>
  <w:style w:type="paragraph" w:customStyle="1" w:styleId="afffffffd">
    <w:name w:val="Название таблицы (шир.)"/>
    <w:basedOn w:val="afffffffc"/>
    <w:next w:val="a4"/>
    <w:semiHidden/>
    <w:rsid w:val="00DF4FEC"/>
  </w:style>
  <w:style w:type="paragraph" w:customStyle="1" w:styleId="afffffffe">
    <w:name w:val="Примечание"/>
    <w:basedOn w:val="a4"/>
    <w:next w:val="a4"/>
    <w:semiHidden/>
    <w:rsid w:val="00DF4FEC"/>
    <w:pPr>
      <w:keepLines/>
      <w:pBdr>
        <w:top w:val="single" w:sz="6" w:space="1" w:color="auto"/>
        <w:bottom w:val="single" w:sz="6" w:space="1" w:color="auto"/>
      </w:pBdr>
      <w:spacing w:before="180" w:after="0"/>
      <w:ind w:left="360" w:right="1080" w:firstLine="0"/>
    </w:pPr>
    <w:rPr>
      <w:szCs w:val="20"/>
      <w:lang w:eastAsia="en-US"/>
    </w:rPr>
  </w:style>
  <w:style w:type="paragraph" w:customStyle="1" w:styleId="affffffff">
    <w:name w:val="Процедура"/>
    <w:next w:val="a"/>
    <w:semiHidden/>
    <w:rsid w:val="00DF4FEC"/>
    <w:pPr>
      <w:keepNext/>
      <w:widowControl w:val="0"/>
      <w:spacing w:before="180" w:after="0" w:line="240" w:lineRule="auto"/>
    </w:pPr>
    <w:rPr>
      <w:rFonts w:ascii="Arial" w:eastAsia="Times New Roman" w:hAnsi="Arial" w:cs="Arial"/>
      <w:b/>
      <w:bCs/>
      <w:szCs w:val="20"/>
    </w:rPr>
  </w:style>
  <w:style w:type="paragraph" w:customStyle="1" w:styleId="affffffff0">
    <w:name w:val="Рисунок"/>
    <w:basedOn w:val="a4"/>
    <w:next w:val="afff7"/>
    <w:semiHidden/>
    <w:rsid w:val="00DF4FEC"/>
    <w:pPr>
      <w:keepNext/>
      <w:keepLines/>
      <w:widowControl w:val="0"/>
      <w:suppressAutoHyphens/>
      <w:spacing w:before="120" w:after="0"/>
      <w:ind w:firstLine="0"/>
    </w:pPr>
    <w:rPr>
      <w:szCs w:val="20"/>
      <w:lang w:eastAsia="en-US"/>
    </w:rPr>
  </w:style>
  <w:style w:type="paragraph" w:customStyle="1" w:styleId="affffffff1">
    <w:name w:val="Рисунок (шир.)"/>
    <w:basedOn w:val="affffffff0"/>
    <w:next w:val="afffffffb"/>
    <w:semiHidden/>
    <w:rsid w:val="00DF4FEC"/>
  </w:style>
  <w:style w:type="paragraph" w:customStyle="1" w:styleId="affffffff2">
    <w:name w:val="Таблица (ячейка)"/>
    <w:basedOn w:val="a4"/>
    <w:semiHidden/>
    <w:rsid w:val="00DF4FEC"/>
    <w:pPr>
      <w:suppressAutoHyphens/>
      <w:spacing w:before="120" w:after="40"/>
      <w:ind w:firstLine="0"/>
    </w:pPr>
    <w:rPr>
      <w:rFonts w:ascii="Arial" w:hAnsi="Arial"/>
      <w:sz w:val="20"/>
      <w:szCs w:val="20"/>
      <w:lang w:eastAsia="en-US"/>
    </w:rPr>
  </w:style>
  <w:style w:type="paragraph" w:customStyle="1" w:styleId="affffffff3">
    <w:name w:val="Таблица (заголовок)"/>
    <w:basedOn w:val="affffffff2"/>
    <w:next w:val="affffffff2"/>
    <w:semiHidden/>
    <w:rsid w:val="00DF4FEC"/>
    <w:pPr>
      <w:spacing w:before="180"/>
    </w:pPr>
    <w:rPr>
      <w:b/>
      <w:smallCaps/>
    </w:rPr>
  </w:style>
  <w:style w:type="paragraph" w:customStyle="1" w:styleId="affffffff4">
    <w:name w:val="Авторское право"/>
    <w:basedOn w:val="a4"/>
    <w:semiHidden/>
    <w:rsid w:val="00DF4FEC"/>
    <w:pPr>
      <w:spacing w:before="180" w:after="0"/>
      <w:ind w:firstLine="0"/>
    </w:pPr>
    <w:rPr>
      <w:rFonts w:ascii="Arial" w:hAnsi="Arial"/>
      <w:b/>
      <w:szCs w:val="20"/>
      <w:lang w:eastAsia="en-US"/>
    </w:rPr>
  </w:style>
  <w:style w:type="paragraph" w:customStyle="1" w:styleId="affffffff5">
    <w:name w:val="Содержание"/>
    <w:basedOn w:val="a4"/>
    <w:next w:val="a4"/>
    <w:semiHidden/>
    <w:rsid w:val="00DF4FEC"/>
    <w:pPr>
      <w:spacing w:before="600" w:after="120"/>
      <w:ind w:firstLine="0"/>
    </w:pPr>
    <w:rPr>
      <w:rFonts w:ascii="Arial" w:hAnsi="Arial"/>
      <w:b/>
      <w:sz w:val="40"/>
      <w:szCs w:val="20"/>
      <w:lang w:eastAsia="en-US"/>
    </w:rPr>
  </w:style>
  <w:style w:type="paragraph" w:customStyle="1" w:styleId="1ff1">
    <w:name w:val="Основной текст1 Знак Знак"/>
    <w:basedOn w:val="a4"/>
    <w:link w:val="1ff2"/>
    <w:autoRedefine/>
    <w:rsid w:val="00DF4FEC"/>
    <w:pPr>
      <w:spacing w:after="0"/>
      <w:ind w:left="176" w:firstLine="0"/>
    </w:pPr>
    <w:rPr>
      <w:szCs w:val="20"/>
      <w:lang w:eastAsia="en-US"/>
    </w:rPr>
  </w:style>
  <w:style w:type="paragraph" w:customStyle="1" w:styleId="affffffff6">
    <w:name w:val="Основной мой текст"/>
    <w:basedOn w:val="ab"/>
    <w:semiHidden/>
    <w:rsid w:val="00DF4FEC"/>
    <w:pPr>
      <w:spacing w:after="0"/>
      <w:ind w:left="284" w:firstLine="0"/>
    </w:pPr>
    <w:rPr>
      <w:szCs w:val="20"/>
    </w:rPr>
  </w:style>
  <w:style w:type="paragraph" w:customStyle="1" w:styleId="bodytext">
    <w:name w:val="bodytext"/>
    <w:basedOn w:val="a4"/>
    <w:semiHidden/>
    <w:rsid w:val="00DF4FEC"/>
    <w:pPr>
      <w:spacing w:before="120" w:after="120"/>
      <w:ind w:firstLine="0"/>
      <w:textAlignment w:val="baseline"/>
    </w:pPr>
    <w:rPr>
      <w:rFonts w:ascii="Verdana" w:hAnsi="Verdana"/>
      <w:color w:val="000000"/>
    </w:rPr>
  </w:style>
  <w:style w:type="paragraph" w:customStyle="1" w:styleId="ListBullet">
    <w:name w:val="List Bullet основной текст Знак"/>
    <w:basedOn w:val="1ff1"/>
    <w:next w:val="30"/>
    <w:link w:val="ListBullet0"/>
    <w:autoRedefine/>
    <w:rsid w:val="00DF4FEC"/>
    <w:pPr>
      <w:numPr>
        <w:ilvl w:val="1"/>
        <w:numId w:val="42"/>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f1"/>
    <w:next w:val="1ff1"/>
    <w:autoRedefine/>
    <w:rsid w:val="00DF4FEC"/>
    <w:pPr>
      <w:numPr>
        <w:ilvl w:val="2"/>
        <w:numId w:val="41"/>
      </w:numPr>
      <w:tabs>
        <w:tab w:val="clear" w:pos="2340"/>
        <w:tab w:val="num" w:pos="360"/>
        <w:tab w:val="num" w:pos="900"/>
        <w:tab w:val="num" w:pos="2160"/>
        <w:tab w:val="num" w:pos="2869"/>
      </w:tabs>
      <w:spacing w:before="120" w:after="120"/>
      <w:ind w:left="2869" w:hanging="180"/>
    </w:pPr>
  </w:style>
  <w:style w:type="paragraph" w:customStyle="1" w:styleId="affffffff7">
    <w:name w:val="Основной текст с красной строкой Знак Знак Знак"/>
    <w:basedOn w:val="1ff1"/>
    <w:link w:val="affffffff8"/>
    <w:autoRedefine/>
    <w:rsid w:val="00DF4FEC"/>
    <w:pPr>
      <w:spacing w:before="120"/>
      <w:ind w:left="357" w:firstLine="272"/>
    </w:pPr>
  </w:style>
  <w:style w:type="paragraph" w:customStyle="1" w:styleId="affffffff9">
    <w:name w:val="Список первого уровня"/>
    <w:basedOn w:val="a4"/>
    <w:semiHidden/>
    <w:rsid w:val="00DF4FEC"/>
    <w:pPr>
      <w:spacing w:after="0"/>
      <w:ind w:left="284" w:firstLine="0"/>
    </w:pPr>
    <w:rPr>
      <w:rFonts w:ascii="Encyclopaedia" w:eastAsia="Encyclopaedia" w:hAnsi="Encyclopaedia"/>
      <w:sz w:val="28"/>
      <w:szCs w:val="20"/>
    </w:rPr>
  </w:style>
  <w:style w:type="paragraph" w:customStyle="1" w:styleId="12">
    <w:name w:val="Список маркир. 1"/>
    <w:basedOn w:val="a4"/>
    <w:semiHidden/>
    <w:rsid w:val="00DF4FEC"/>
    <w:pPr>
      <w:numPr>
        <w:numId w:val="40"/>
      </w:numPr>
      <w:spacing w:after="0" w:line="288" w:lineRule="auto"/>
    </w:pPr>
    <w:rPr>
      <w:rFonts w:ascii="Arial" w:eastAsia="Wingdings" w:hAnsi="Arial"/>
      <w:szCs w:val="20"/>
      <w:lang w:eastAsia="en-US"/>
    </w:rPr>
  </w:style>
  <w:style w:type="character" w:customStyle="1" w:styleId="1ff2">
    <w:name w:val="Основной текст1 Знак Знак Знак"/>
    <w:basedOn w:val="a5"/>
    <w:link w:val="1ff1"/>
    <w:rsid w:val="00DF4FEC"/>
    <w:rPr>
      <w:rFonts w:ascii="Times New Roman" w:eastAsia="Times New Roman" w:hAnsi="Times New Roman" w:cs="Times New Roman"/>
      <w:sz w:val="24"/>
      <w:szCs w:val="20"/>
    </w:rPr>
  </w:style>
  <w:style w:type="character" w:customStyle="1" w:styleId="affffffff8">
    <w:name w:val="Основной текст с красной строкой Знак Знак Знак Знак"/>
    <w:basedOn w:val="1ff2"/>
    <w:link w:val="affffffff7"/>
    <w:rsid w:val="00DF4FEC"/>
    <w:rPr>
      <w:rFonts w:ascii="Times New Roman" w:eastAsia="Times New Roman" w:hAnsi="Times New Roman" w:cs="Times New Roman"/>
      <w:sz w:val="24"/>
      <w:szCs w:val="20"/>
    </w:rPr>
  </w:style>
  <w:style w:type="paragraph" w:customStyle="1" w:styleId="ListNumber0">
    <w:name w:val="List Number с начала строки"/>
    <w:basedOn w:val="50"/>
    <w:autoRedefine/>
    <w:rsid w:val="00DF4FEC"/>
    <w:pPr>
      <w:numPr>
        <w:ilvl w:val="0"/>
        <w:numId w:val="0"/>
      </w:numPr>
      <w:spacing w:before="180" w:after="0"/>
      <w:ind w:left="360" w:firstLine="270"/>
    </w:pPr>
    <w:rPr>
      <w:b/>
      <w:lang w:eastAsia="en-US"/>
    </w:rPr>
  </w:style>
  <w:style w:type="character" w:customStyle="1" w:styleId="ListBullet0">
    <w:name w:val="List Bullet основной текст Знак Знак"/>
    <w:basedOn w:val="1ff2"/>
    <w:link w:val="ListBullet"/>
    <w:rsid w:val="00DF4FEC"/>
    <w:rPr>
      <w:rFonts w:ascii="Times New Roman" w:eastAsia="Times New Roman" w:hAnsi="Times New Roman" w:cs="Times New Roman"/>
      <w:sz w:val="24"/>
      <w:szCs w:val="20"/>
    </w:rPr>
  </w:style>
  <w:style w:type="paragraph" w:customStyle="1" w:styleId="affffffffa">
    <w:name w:val="Основной текст с красной строки (Ж)"/>
    <w:basedOn w:val="affffffff7"/>
    <w:link w:val="affffffffb"/>
    <w:autoRedefine/>
    <w:rsid w:val="00DF4FEC"/>
    <w:rPr>
      <w:b/>
      <w:szCs w:val="24"/>
    </w:rPr>
  </w:style>
  <w:style w:type="character" w:customStyle="1" w:styleId="affffffffb">
    <w:name w:val="Основной текст с красной строки (Ж) Знак"/>
    <w:basedOn w:val="affffffff8"/>
    <w:link w:val="affffffffa"/>
    <w:rsid w:val="00DF4FEC"/>
    <w:rPr>
      <w:rFonts w:ascii="Times New Roman" w:eastAsia="Times New Roman" w:hAnsi="Times New Roman" w:cs="Times New Roman"/>
      <w:b/>
      <w:sz w:val="24"/>
      <w:szCs w:val="24"/>
    </w:rPr>
  </w:style>
  <w:style w:type="paragraph" w:customStyle="1" w:styleId="affffffffc">
    <w:name w:val="Основной текст с красной строки (К)"/>
    <w:basedOn w:val="affffffff7"/>
    <w:link w:val="affffffffd"/>
    <w:autoRedefine/>
    <w:rsid w:val="00DF4FEC"/>
    <w:rPr>
      <w:i/>
      <w:szCs w:val="24"/>
    </w:rPr>
  </w:style>
  <w:style w:type="character" w:customStyle="1" w:styleId="affffffffd">
    <w:name w:val="Основной текст с красной строки (К) Знак"/>
    <w:basedOn w:val="affffffff8"/>
    <w:link w:val="affffffffc"/>
    <w:rsid w:val="00DF4FEC"/>
    <w:rPr>
      <w:rFonts w:ascii="Times New Roman" w:eastAsia="Times New Roman" w:hAnsi="Times New Roman" w:cs="Times New Roman"/>
      <w:i/>
      <w:sz w:val="24"/>
      <w:szCs w:val="24"/>
    </w:rPr>
  </w:style>
  <w:style w:type="paragraph" w:customStyle="1" w:styleId="150">
    <w:name w:val="Стиль Основной текст1 + Перед:  5 пт"/>
    <w:basedOn w:val="a4"/>
    <w:rsid w:val="00DF4FEC"/>
    <w:pPr>
      <w:spacing w:before="240" w:after="0"/>
      <w:ind w:left="176" w:firstLine="0"/>
    </w:pPr>
    <w:rPr>
      <w:szCs w:val="20"/>
      <w:lang w:eastAsia="en-US"/>
    </w:rPr>
  </w:style>
  <w:style w:type="paragraph" w:customStyle="1" w:styleId="affffffffe">
    <w:name w:val="Основной текст с красной строкой"/>
    <w:basedOn w:val="a4"/>
    <w:link w:val="Char"/>
    <w:autoRedefine/>
    <w:rsid w:val="00DF4FEC"/>
    <w:pPr>
      <w:spacing w:after="0"/>
      <w:ind w:left="360" w:firstLine="270"/>
    </w:pPr>
    <w:rPr>
      <w:szCs w:val="20"/>
      <w:lang w:eastAsia="en-US"/>
    </w:rPr>
  </w:style>
  <w:style w:type="character" w:customStyle="1" w:styleId="Char">
    <w:name w:val="Основной текст с красной строкой Char"/>
    <w:basedOn w:val="a5"/>
    <w:link w:val="affffffffe"/>
    <w:rsid w:val="00DF4FEC"/>
    <w:rPr>
      <w:rFonts w:ascii="Times New Roman" w:eastAsia="Times New Roman" w:hAnsi="Times New Roman" w:cs="Times New Roman"/>
      <w:sz w:val="24"/>
      <w:szCs w:val="20"/>
    </w:rPr>
  </w:style>
  <w:style w:type="paragraph" w:customStyle="1" w:styleId="afffffffff">
    <w:name w:val="Основной текст с красной строкой Знак"/>
    <w:basedOn w:val="1ff1"/>
    <w:autoRedefine/>
    <w:rsid w:val="00DF4FEC"/>
    <w:pPr>
      <w:spacing w:before="120"/>
      <w:ind w:left="357" w:firstLine="272"/>
    </w:pPr>
  </w:style>
  <w:style w:type="paragraph" w:customStyle="1" w:styleId="afffffffff0">
    <w:name w:val="Основной текст с красной строкой Знак Знак"/>
    <w:basedOn w:val="a4"/>
    <w:autoRedefine/>
    <w:rsid w:val="00DF4FEC"/>
    <w:pPr>
      <w:spacing w:before="120" w:after="0"/>
      <w:ind w:left="357" w:firstLine="272"/>
    </w:pPr>
    <w:rPr>
      <w:szCs w:val="20"/>
      <w:lang w:eastAsia="en-US"/>
    </w:rPr>
  </w:style>
  <w:style w:type="character" w:customStyle="1" w:styleId="1ff3">
    <w:name w:val="Основной текст с отступом Знак1"/>
    <w:aliases w:val="Основной текст с отступом Знак Знак,Основной текст 1 Знак1,Основной текст 11 Знак1,Основной текст 12 Знак"/>
    <w:basedOn w:val="a5"/>
    <w:rsid w:val="00DF4FEC"/>
    <w:rPr>
      <w:sz w:val="24"/>
      <w:lang w:val="ru-RU" w:eastAsia="ru-RU" w:bidi="ar-SA"/>
    </w:rPr>
  </w:style>
  <w:style w:type="paragraph" w:customStyle="1" w:styleId="font0">
    <w:name w:val="font0"/>
    <w:basedOn w:val="a4"/>
    <w:rsid w:val="00DF4FEC"/>
    <w:pPr>
      <w:spacing w:before="100" w:beforeAutospacing="1" w:after="100" w:afterAutospacing="1"/>
      <w:ind w:firstLine="0"/>
      <w:jc w:val="left"/>
    </w:pPr>
    <w:rPr>
      <w:rFonts w:ascii="Arial" w:hAnsi="Arial"/>
      <w:sz w:val="20"/>
      <w:szCs w:val="20"/>
    </w:rPr>
  </w:style>
  <w:style w:type="paragraph" w:customStyle="1" w:styleId="FR4">
    <w:name w:val="FR4"/>
    <w:rsid w:val="00DF4FEC"/>
    <w:pPr>
      <w:widowControl w:val="0"/>
      <w:spacing w:after="0" w:line="240" w:lineRule="auto"/>
    </w:pPr>
    <w:rPr>
      <w:rFonts w:ascii="Times New Roman" w:eastAsia="Times New Roman" w:hAnsi="Times New Roman" w:cs="Times New Roman"/>
      <w:sz w:val="16"/>
      <w:szCs w:val="20"/>
      <w:lang w:eastAsia="ru-RU"/>
    </w:rPr>
  </w:style>
  <w:style w:type="paragraph" w:customStyle="1" w:styleId="StyleFirstline127cm">
    <w:name w:val="Style First line:  127 cm"/>
    <w:basedOn w:val="a4"/>
    <w:rsid w:val="00DF4FEC"/>
    <w:pPr>
      <w:spacing w:before="120" w:after="0"/>
      <w:ind w:firstLine="720"/>
    </w:pPr>
    <w:rPr>
      <w:rFonts w:ascii="Arial" w:hAnsi="Arial"/>
      <w:szCs w:val="20"/>
      <w:lang w:eastAsia="en-US"/>
    </w:rPr>
  </w:style>
  <w:style w:type="paragraph" w:customStyle="1" w:styleId="a3">
    <w:name w:val="Список нумерованный"/>
    <w:basedOn w:val="a4"/>
    <w:rsid w:val="00DF4FEC"/>
    <w:pPr>
      <w:widowControl w:val="0"/>
      <w:numPr>
        <w:numId w:val="43"/>
      </w:numPr>
      <w:autoSpaceDE w:val="0"/>
      <w:autoSpaceDN w:val="0"/>
      <w:adjustRightInd w:val="0"/>
      <w:spacing w:after="0"/>
      <w:jc w:val="left"/>
    </w:pPr>
    <w:rPr>
      <w:sz w:val="20"/>
      <w:szCs w:val="20"/>
    </w:rPr>
  </w:style>
  <w:style w:type="character" w:customStyle="1" w:styleId="1ff4">
    <w:name w:val="Основной текст 1 Знак"/>
    <w:aliases w:val="Основной текст 11 Знак,Основной текст 12 Знак Знак"/>
    <w:basedOn w:val="a5"/>
    <w:semiHidden/>
    <w:rsid w:val="00DF4FEC"/>
    <w:rPr>
      <w:rFonts w:ascii="Times New Roman" w:eastAsia="Times New Roman" w:hAnsi="Times New Roman" w:cs="Times New Roman"/>
      <w:sz w:val="24"/>
      <w:szCs w:val="20"/>
      <w:lang w:eastAsia="ru-RU"/>
    </w:rPr>
  </w:style>
  <w:style w:type="character" w:customStyle="1" w:styleId="3fe">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
    <w:basedOn w:val="a5"/>
    <w:rsid w:val="00DF4FEC"/>
    <w:rPr>
      <w:rFonts w:ascii="Times New Roman" w:eastAsia="Times New Roman" w:hAnsi="Times New Roman"/>
      <w:b/>
      <w:kern w:val="28"/>
      <w:sz w:val="36"/>
    </w:rPr>
  </w:style>
  <w:style w:type="paragraph" w:customStyle="1" w:styleId="221">
    <w:name w:val="Основной текст 22"/>
    <w:basedOn w:val="a4"/>
    <w:rsid w:val="00DF4FEC"/>
    <w:pPr>
      <w:widowControl w:val="0"/>
      <w:spacing w:after="0" w:line="360" w:lineRule="auto"/>
      <w:ind w:firstLine="720"/>
    </w:pPr>
    <w:rPr>
      <w:sz w:val="26"/>
      <w:szCs w:val="20"/>
    </w:rPr>
  </w:style>
  <w:style w:type="character" w:customStyle="1" w:styleId="1ff5">
    <w:name w:val="Знак1 Знак Знак"/>
    <w:basedOn w:val="a5"/>
    <w:rsid w:val="00DF4FEC"/>
    <w:rPr>
      <w:sz w:val="24"/>
      <w:lang w:val="ru-RU" w:eastAsia="ru-RU" w:bidi="ar-SA"/>
    </w:rPr>
  </w:style>
  <w:style w:type="character" w:customStyle="1" w:styleId="afffffffff1">
    <w:name w:val="Знак Знак Знак"/>
    <w:basedOn w:val="a5"/>
    <w:rsid w:val="00DF4FEC"/>
    <w:rPr>
      <w:b/>
      <w:kern w:val="28"/>
      <w:sz w:val="36"/>
      <w:lang w:val="ru-RU" w:eastAsia="ru-RU" w:bidi="ar-SA"/>
    </w:rPr>
  </w:style>
  <w:style w:type="character" w:customStyle="1" w:styleId="5b">
    <w:name w:val="Знак Знак5"/>
    <w:basedOn w:val="a5"/>
    <w:locked/>
    <w:rsid w:val="00DF4FEC"/>
    <w:rPr>
      <w:sz w:val="24"/>
      <w:lang w:val="ru-RU" w:eastAsia="ru-RU" w:bidi="ar-SA"/>
    </w:rPr>
  </w:style>
  <w:style w:type="character" w:customStyle="1" w:styleId="afffffffff2">
    <w:name w:val="Основной текст с отступом Знак Знак Знак"/>
    <w:basedOn w:val="a5"/>
    <w:rsid w:val="00DF4FEC"/>
    <w:rPr>
      <w:sz w:val="24"/>
      <w:lang w:val="ru-RU" w:eastAsia="ru-RU" w:bidi="ar-SA"/>
    </w:rPr>
  </w:style>
  <w:style w:type="paragraph" w:customStyle="1" w:styleId="1ff6">
    <w:name w:val="Основной текст с отступом1"/>
    <w:autoRedefine/>
    <w:rsid w:val="00DF4FEC"/>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StyleTimesNewRoman14ptAllcapsBefore0pt">
    <w:name w:val="Style Подраздел + Times New Roman 14 pt All caps Before:  0 pt ..."/>
    <w:basedOn w:val="affffffd"/>
    <w:rsid w:val="00DF4FEC"/>
    <w:pPr>
      <w:spacing w:after="240"/>
    </w:pPr>
    <w:rPr>
      <w:rFonts w:ascii="Times New Roman" w:hAnsi="Times New Roman"/>
      <w:bCs/>
      <w:caps/>
      <w:sz w:val="28"/>
    </w:rPr>
  </w:style>
  <w:style w:type="paragraph" w:customStyle="1" w:styleId="Style14ptFirstline125cmLinespacing1">
    <w:name w:val="Style Текст документа + 14 pt First line:  125 cm Line spacing: ...1"/>
    <w:basedOn w:val="afffffff8"/>
    <w:rsid w:val="00DF4FEC"/>
    <w:pPr>
      <w:spacing w:before="120" w:after="120" w:line="300" w:lineRule="atLeast"/>
      <w:ind w:firstLine="709"/>
    </w:pPr>
    <w:rPr>
      <w:sz w:val="28"/>
      <w:szCs w:val="20"/>
    </w:rPr>
  </w:style>
  <w:style w:type="paragraph" w:customStyle="1" w:styleId="afffffffff3">
    <w:name w:val="Главабзац"/>
    <w:basedOn w:val="a4"/>
    <w:link w:val="afffffffff4"/>
    <w:autoRedefine/>
    <w:uiPriority w:val="99"/>
    <w:rsid w:val="00DF4FEC"/>
    <w:pPr>
      <w:snapToGrid w:val="0"/>
      <w:spacing w:after="0"/>
      <w:ind w:firstLine="567"/>
    </w:pPr>
    <w:rPr>
      <w:spacing w:val="-4"/>
      <w:sz w:val="28"/>
      <w:szCs w:val="28"/>
    </w:rPr>
  </w:style>
  <w:style w:type="character" w:customStyle="1" w:styleId="afffffffff4">
    <w:name w:val="Главабзац Знак"/>
    <w:basedOn w:val="a5"/>
    <w:link w:val="afffffffff3"/>
    <w:uiPriority w:val="99"/>
    <w:locked/>
    <w:rsid w:val="00DF4FEC"/>
    <w:rPr>
      <w:rFonts w:ascii="Times New Roman" w:eastAsia="Times New Roman" w:hAnsi="Times New Roman" w:cs="Times New Roman"/>
      <w:spacing w:val="-4"/>
      <w:sz w:val="28"/>
      <w:szCs w:val="28"/>
      <w:lang w:eastAsia="ru-RU"/>
    </w:rPr>
  </w:style>
  <w:style w:type="paragraph" w:customStyle="1" w:styleId="Aacao4">
    <w:name w:val="Aacao 4"/>
    <w:uiPriority w:val="99"/>
    <w:rsid w:val="00DF4FEC"/>
    <w:pPr>
      <w:tabs>
        <w:tab w:val="left" w:pos="360"/>
      </w:tabs>
      <w:spacing w:after="60" w:line="316" w:lineRule="exact"/>
      <w:jc w:val="center"/>
    </w:pPr>
    <w:rPr>
      <w:rFonts w:ascii="TmsRmn-Miracle" w:eastAsia="Times New Roman" w:hAnsi="TmsRmn-Miracle" w:cs="Times New Roman"/>
      <w:b/>
      <w:bCs/>
      <w:sz w:val="28"/>
      <w:szCs w:val="28"/>
      <w:lang w:eastAsia="ru-RU"/>
    </w:rPr>
  </w:style>
  <w:style w:type="character" w:customStyle="1" w:styleId="FontStyle29">
    <w:name w:val="Font Style29"/>
    <w:basedOn w:val="a5"/>
    <w:rsid w:val="00DF4FEC"/>
    <w:rPr>
      <w:rFonts w:ascii="Times New Roman" w:hAnsi="Times New Roman" w:cs="Times New Roman"/>
      <w:sz w:val="22"/>
      <w:szCs w:val="22"/>
    </w:rPr>
  </w:style>
  <w:style w:type="paragraph" w:customStyle="1" w:styleId="3ff">
    <w:name w:val="заголовок 3"/>
    <w:basedOn w:val="a4"/>
    <w:next w:val="a4"/>
    <w:uiPriority w:val="99"/>
    <w:rsid w:val="00DF4FEC"/>
    <w:pPr>
      <w:keepNext/>
      <w:spacing w:before="240"/>
      <w:ind w:firstLine="0"/>
      <w:jc w:val="left"/>
    </w:pPr>
    <w:rPr>
      <w:b/>
      <w:szCs w:val="20"/>
    </w:rPr>
  </w:style>
  <w:style w:type="paragraph" w:customStyle="1" w:styleId="21">
    <w:name w:val="заголовок 2"/>
    <w:basedOn w:val="a4"/>
    <w:next w:val="a4"/>
    <w:rsid w:val="00DF4FEC"/>
    <w:pPr>
      <w:keepNext/>
      <w:numPr>
        <w:numId w:val="44"/>
      </w:numPr>
      <w:spacing w:after="0"/>
      <w:jc w:val="center"/>
    </w:pPr>
    <w:rPr>
      <w:b/>
      <w:sz w:val="28"/>
      <w:szCs w:val="20"/>
    </w:rPr>
  </w:style>
  <w:style w:type="paragraph" w:customStyle="1" w:styleId="Main">
    <w:name w:val="Main"/>
    <w:basedOn w:val="a4"/>
    <w:rsid w:val="00DF4FEC"/>
    <w:pPr>
      <w:spacing w:after="0"/>
      <w:ind w:left="28" w:firstLine="0"/>
      <w:jc w:val="left"/>
    </w:pPr>
    <w:rPr>
      <w:color w:val="000000"/>
      <w:sz w:val="20"/>
      <w:szCs w:val="20"/>
      <w:lang w:val="en-GB" w:eastAsia="ar-SA"/>
    </w:rPr>
  </w:style>
  <w:style w:type="paragraph" w:customStyle="1" w:styleId="02statia2">
    <w:name w:val="02statia2"/>
    <w:basedOn w:val="a4"/>
    <w:rsid w:val="00DF4FEC"/>
    <w:pPr>
      <w:spacing w:before="120" w:after="0" w:line="320" w:lineRule="atLeast"/>
      <w:ind w:left="2020" w:hanging="880"/>
    </w:pPr>
    <w:rPr>
      <w:rFonts w:ascii="GaramondNarrowC" w:hAnsi="GaramondNarrowC"/>
      <w:color w:val="000000"/>
      <w:sz w:val="21"/>
      <w:szCs w:val="21"/>
    </w:rPr>
  </w:style>
  <w:style w:type="paragraph" w:customStyle="1" w:styleId="2ff2">
    <w:name w:val="Знак2"/>
    <w:basedOn w:val="a4"/>
    <w:rsid w:val="00DF4FEC"/>
    <w:pPr>
      <w:spacing w:after="160" w:line="240" w:lineRule="exact"/>
      <w:ind w:firstLine="0"/>
      <w:jc w:val="left"/>
    </w:pPr>
    <w:rPr>
      <w:rFonts w:ascii="Tahoma" w:hAnsi="Tahoma" w:cs="Tahoma"/>
      <w:sz w:val="18"/>
      <w:szCs w:val="18"/>
      <w:lang w:val="en-US" w:eastAsia="en-US"/>
    </w:rPr>
  </w:style>
  <w:style w:type="paragraph" w:customStyle="1" w:styleId="A20">
    <w:name w:val="A2"/>
    <w:rsid w:val="00DF4FEC"/>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3ff0">
    <w:name w:val="Обычный3"/>
    <w:rsid w:val="00DF4FEC"/>
    <w:pPr>
      <w:widowControl w:val="0"/>
      <w:spacing w:after="0" w:line="340" w:lineRule="auto"/>
      <w:ind w:left="640"/>
      <w:jc w:val="both"/>
    </w:pPr>
    <w:rPr>
      <w:rFonts w:ascii="Times New Roman" w:eastAsia="Times New Roman" w:hAnsi="Times New Roman" w:cs="Times New Roman"/>
      <w:snapToGrid w:val="0"/>
      <w:sz w:val="20"/>
      <w:szCs w:val="20"/>
      <w:lang w:eastAsia="ru-RU"/>
    </w:rPr>
  </w:style>
  <w:style w:type="character" w:customStyle="1" w:styleId="aff4">
    <w:name w:val="Без интервала Знак"/>
    <w:link w:val="aff3"/>
    <w:uiPriority w:val="1"/>
    <w:rsid w:val="00DF4FEC"/>
    <w:rPr>
      <w:rFonts w:ascii="Calibri" w:eastAsia="Calibri" w:hAnsi="Calibri" w:cs="Times New Roman"/>
    </w:rPr>
  </w:style>
  <w:style w:type="paragraph" w:customStyle="1" w:styleId="2ff3">
    <w:name w:val="Пункт2"/>
    <w:basedOn w:val="af4"/>
    <w:rsid w:val="00DF4FEC"/>
    <w:pPr>
      <w:keepNext/>
      <w:tabs>
        <w:tab w:val="clear" w:pos="1980"/>
      </w:tabs>
      <w:suppressAutoHyphens/>
      <w:spacing w:before="240" w:after="120"/>
      <w:ind w:left="0" w:firstLine="0"/>
      <w:jc w:val="left"/>
      <w:outlineLvl w:val="2"/>
    </w:pPr>
    <w:rPr>
      <w:b/>
      <w:sz w:val="28"/>
      <w:szCs w:val="20"/>
    </w:rPr>
  </w:style>
  <w:style w:type="character" w:customStyle="1" w:styleId="f">
    <w:name w:val="f"/>
    <w:basedOn w:val="a5"/>
    <w:rsid w:val="00DF4FEC"/>
  </w:style>
  <w:style w:type="paragraph" w:customStyle="1" w:styleId="msobodytextindentcxspmiddle">
    <w:name w:val="msobodytextindentcxspmiddle"/>
    <w:basedOn w:val="a4"/>
    <w:rsid w:val="00DF4FEC"/>
    <w:pPr>
      <w:spacing w:before="100" w:beforeAutospacing="1" w:after="100" w:afterAutospacing="1"/>
      <w:ind w:firstLine="0"/>
      <w:jc w:val="left"/>
    </w:pPr>
  </w:style>
  <w:style w:type="paragraph" w:customStyle="1" w:styleId="msobodytextindentcxsplast">
    <w:name w:val="msobodytextindentcxsplast"/>
    <w:basedOn w:val="a4"/>
    <w:rsid w:val="00DF4FEC"/>
    <w:pPr>
      <w:spacing w:before="100" w:beforeAutospacing="1" w:after="100" w:afterAutospacing="1"/>
      <w:ind w:firstLine="0"/>
      <w:jc w:val="left"/>
    </w:pPr>
  </w:style>
  <w:style w:type="paragraph" w:customStyle="1" w:styleId="311">
    <w:name w:val="Основной текст с отступом 31"/>
    <w:basedOn w:val="a4"/>
    <w:rsid w:val="00DF4FEC"/>
    <w:pPr>
      <w:spacing w:after="0"/>
      <w:ind w:left="426" w:firstLine="0"/>
    </w:pPr>
    <w:rPr>
      <w:sz w:val="20"/>
      <w:szCs w:val="20"/>
    </w:rPr>
  </w:style>
  <w:style w:type="paragraph" w:customStyle="1" w:styleId="msonormalcxsplast">
    <w:name w:val="msonormalcxsplast"/>
    <w:basedOn w:val="a4"/>
    <w:rsid w:val="00DF4FEC"/>
    <w:pPr>
      <w:spacing w:before="100" w:beforeAutospacing="1" w:after="100" w:afterAutospacing="1"/>
      <w:ind w:firstLine="0"/>
      <w:jc w:val="left"/>
    </w:pPr>
  </w:style>
  <w:style w:type="paragraph" w:customStyle="1" w:styleId="msonormalcxspmiddle">
    <w:name w:val="msonormalcxspmiddle"/>
    <w:basedOn w:val="a4"/>
    <w:rsid w:val="00DF4FEC"/>
    <w:pPr>
      <w:spacing w:before="100" w:beforeAutospacing="1" w:after="100" w:afterAutospacing="1"/>
      <w:ind w:firstLine="0"/>
      <w:jc w:val="left"/>
    </w:pPr>
  </w:style>
  <w:style w:type="paragraph" w:customStyle="1" w:styleId="msobodytextcxsplast">
    <w:name w:val="msobodytextcxsplast"/>
    <w:basedOn w:val="a4"/>
    <w:rsid w:val="00DF4FEC"/>
    <w:pPr>
      <w:spacing w:before="100" w:beforeAutospacing="1" w:after="100" w:afterAutospacing="1"/>
      <w:ind w:firstLine="0"/>
      <w:jc w:val="left"/>
    </w:pPr>
  </w:style>
  <w:style w:type="paragraph" w:customStyle="1" w:styleId="msobodytextcxspmiddle">
    <w:name w:val="msobodytextcxspmiddle"/>
    <w:basedOn w:val="a4"/>
    <w:rsid w:val="00DF4FEC"/>
    <w:pPr>
      <w:spacing w:before="100" w:beforeAutospacing="1" w:after="100" w:afterAutospacing="1"/>
      <w:ind w:firstLine="0"/>
      <w:jc w:val="left"/>
    </w:pPr>
  </w:style>
  <w:style w:type="character" w:customStyle="1" w:styleId="afffffffff5">
    <w:name w:val="Основной текст + Полужирный"/>
    <w:basedOn w:val="1f6"/>
    <w:rsid w:val="00DF4FEC"/>
    <w:rPr>
      <w:rFonts w:ascii="Times New Roman" w:hAnsi="Times New Roman" w:cs="Times New Roman"/>
      <w:b/>
      <w:bCs/>
      <w:spacing w:val="0"/>
      <w:sz w:val="23"/>
      <w:szCs w:val="23"/>
    </w:rPr>
  </w:style>
  <w:style w:type="character" w:customStyle="1" w:styleId="2ff4">
    <w:name w:val="Заголовок №2 + Не полужирный"/>
    <w:basedOn w:val="28"/>
    <w:uiPriority w:val="99"/>
    <w:rsid w:val="00DF4FEC"/>
    <w:rPr>
      <w:rFonts w:ascii="Times New Roman" w:eastAsia="Times New Roman" w:hAnsi="Times New Roman" w:cs="Times New Roman"/>
      <w:b/>
      <w:bCs/>
      <w:sz w:val="23"/>
      <w:szCs w:val="23"/>
      <w:shd w:val="clear" w:color="auto" w:fill="FFFFFF"/>
    </w:rPr>
  </w:style>
  <w:style w:type="character" w:customStyle="1" w:styleId="73">
    <w:name w:val="Основной текст + Полужирный7"/>
    <w:basedOn w:val="1f6"/>
    <w:uiPriority w:val="99"/>
    <w:rsid w:val="00DF4FEC"/>
    <w:rPr>
      <w:rFonts w:ascii="Times New Roman" w:hAnsi="Times New Roman" w:cs="Times New Roman"/>
      <w:b/>
      <w:bCs/>
      <w:spacing w:val="0"/>
      <w:sz w:val="23"/>
      <w:szCs w:val="23"/>
    </w:rPr>
  </w:style>
  <w:style w:type="character" w:customStyle="1" w:styleId="3c">
    <w:name w:val="Оглавление 3 Знак"/>
    <w:basedOn w:val="a5"/>
    <w:link w:val="3b"/>
    <w:rsid w:val="00DF4FEC"/>
    <w:rPr>
      <w:rFonts w:eastAsiaTheme="minorEastAsia"/>
      <w:lang w:eastAsia="ru-RU"/>
    </w:rPr>
  </w:style>
  <w:style w:type="character" w:customStyle="1" w:styleId="2c">
    <w:name w:val="Оглавление 2 Знак"/>
    <w:basedOn w:val="a5"/>
    <w:link w:val="2b"/>
    <w:rsid w:val="00DF4FEC"/>
    <w:rPr>
      <w:rFonts w:eastAsiaTheme="minorEastAsia"/>
      <w:lang w:eastAsia="ru-RU"/>
    </w:rPr>
  </w:style>
  <w:style w:type="character" w:customStyle="1" w:styleId="afffffffff6">
    <w:name w:val="Колонтитул + Полужирный"/>
    <w:basedOn w:val="affb"/>
    <w:uiPriority w:val="99"/>
    <w:rsid w:val="00DF4FEC"/>
    <w:rPr>
      <w:rFonts w:ascii="Times New Roman" w:eastAsia="Times New Roman" w:hAnsi="Times New Roman" w:cs="Times New Roman"/>
      <w:b/>
      <w:bCs/>
      <w:i w:val="0"/>
      <w:iCs w:val="0"/>
      <w:smallCaps w:val="0"/>
      <w:strike w:val="0"/>
      <w:spacing w:val="0"/>
      <w:sz w:val="20"/>
      <w:szCs w:val="20"/>
      <w:u w:val="none"/>
      <w:shd w:val="clear" w:color="auto" w:fill="FFFFFF"/>
    </w:rPr>
  </w:style>
  <w:style w:type="character" w:customStyle="1" w:styleId="130">
    <w:name w:val="Колонтитул + 13"/>
    <w:aliases w:val="5 pt,Основной текст + 8"/>
    <w:basedOn w:val="affb"/>
    <w:uiPriority w:val="99"/>
    <w:rsid w:val="00DF4FEC"/>
    <w:rPr>
      <w:rFonts w:ascii="Times New Roman" w:eastAsia="Times New Roman" w:hAnsi="Times New Roman" w:cs="Times New Roman"/>
      <w:b w:val="0"/>
      <w:bCs w:val="0"/>
      <w:i w:val="0"/>
      <w:iCs w:val="0"/>
      <w:smallCaps w:val="0"/>
      <w:strike w:val="0"/>
      <w:spacing w:val="0"/>
      <w:sz w:val="27"/>
      <w:szCs w:val="27"/>
      <w:u w:val="none"/>
      <w:shd w:val="clear" w:color="auto" w:fill="FFFFFF"/>
    </w:rPr>
  </w:style>
  <w:style w:type="character" w:customStyle="1" w:styleId="2ff5">
    <w:name w:val="Основной текст + Полужирный2"/>
    <w:basedOn w:val="1f6"/>
    <w:uiPriority w:val="99"/>
    <w:rsid w:val="00DF4FEC"/>
    <w:rPr>
      <w:rFonts w:ascii="Times New Roman" w:hAnsi="Times New Roman" w:cs="Times New Roman"/>
      <w:b/>
      <w:bCs/>
      <w:spacing w:val="0"/>
      <w:sz w:val="22"/>
      <w:szCs w:val="22"/>
    </w:rPr>
  </w:style>
  <w:style w:type="character" w:customStyle="1" w:styleId="10pt">
    <w:name w:val="Основной текст + 10 pt"/>
    <w:basedOn w:val="1f6"/>
    <w:uiPriority w:val="99"/>
    <w:rsid w:val="00DF4FEC"/>
    <w:rPr>
      <w:rFonts w:ascii="Times New Roman" w:hAnsi="Times New Roman" w:cs="Times New Roman"/>
      <w:spacing w:val="0"/>
      <w:sz w:val="20"/>
      <w:szCs w:val="20"/>
    </w:rPr>
  </w:style>
  <w:style w:type="character" w:customStyle="1" w:styleId="10pt2">
    <w:name w:val="Основной текст + 10 pt2"/>
    <w:basedOn w:val="1f6"/>
    <w:uiPriority w:val="99"/>
    <w:rsid w:val="00DF4FEC"/>
    <w:rPr>
      <w:rFonts w:ascii="Times New Roman" w:hAnsi="Times New Roman" w:cs="Times New Roman"/>
      <w:spacing w:val="0"/>
      <w:sz w:val="20"/>
      <w:szCs w:val="20"/>
    </w:rPr>
  </w:style>
  <w:style w:type="character" w:customStyle="1" w:styleId="10pt1">
    <w:name w:val="Основной текст + 10 pt1"/>
    <w:basedOn w:val="1f6"/>
    <w:uiPriority w:val="99"/>
    <w:rsid w:val="00DF4FEC"/>
    <w:rPr>
      <w:rFonts w:ascii="Times New Roman" w:hAnsi="Times New Roman" w:cs="Times New Roman"/>
      <w:spacing w:val="0"/>
      <w:sz w:val="20"/>
      <w:szCs w:val="20"/>
    </w:rPr>
  </w:style>
  <w:style w:type="character" w:customStyle="1" w:styleId="3ff1">
    <w:name w:val="Заголовок №3 + Не полужирный"/>
    <w:basedOn w:val="35"/>
    <w:uiPriority w:val="99"/>
    <w:rsid w:val="00DF4FEC"/>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380">
    <w:name w:val="Заголовок №3 + Не полужирный8"/>
    <w:basedOn w:val="35"/>
    <w:uiPriority w:val="99"/>
    <w:rsid w:val="00DF4FEC"/>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370">
    <w:name w:val="Заголовок №3 + Не полужирный7"/>
    <w:basedOn w:val="35"/>
    <w:uiPriority w:val="99"/>
    <w:rsid w:val="00DF4FEC"/>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360">
    <w:name w:val="Заголовок №3 + Не полужирный6"/>
    <w:basedOn w:val="35"/>
    <w:uiPriority w:val="99"/>
    <w:rsid w:val="00DF4FEC"/>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2ff6">
    <w:name w:val="Подпись к таблице (2)_"/>
    <w:basedOn w:val="a5"/>
    <w:link w:val="2ff7"/>
    <w:uiPriority w:val="99"/>
    <w:rsid w:val="00DF4FEC"/>
    <w:rPr>
      <w:rFonts w:ascii="Times New Roman" w:hAnsi="Times New Roman" w:cs="Times New Roman"/>
      <w:shd w:val="clear" w:color="auto" w:fill="FFFFFF"/>
    </w:rPr>
  </w:style>
  <w:style w:type="character" w:customStyle="1" w:styleId="350">
    <w:name w:val="Заголовок №3 + Не полужирный5"/>
    <w:basedOn w:val="35"/>
    <w:uiPriority w:val="99"/>
    <w:rsid w:val="00DF4FEC"/>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42pt">
    <w:name w:val="Основной текст (4) + Интервал 2 pt"/>
    <w:basedOn w:val="43"/>
    <w:uiPriority w:val="99"/>
    <w:rsid w:val="00DF4FEC"/>
    <w:rPr>
      <w:rFonts w:ascii="Times New Roman" w:hAnsi="Times New Roman" w:cs="Times New Roman"/>
      <w:b/>
      <w:bCs/>
      <w:spacing w:val="40"/>
      <w:sz w:val="25"/>
      <w:szCs w:val="25"/>
      <w:shd w:val="clear" w:color="auto" w:fill="FFFFFF"/>
    </w:rPr>
  </w:style>
  <w:style w:type="character" w:customStyle="1" w:styleId="74">
    <w:name w:val="Основной текст (7)_"/>
    <w:basedOn w:val="a5"/>
    <w:link w:val="75"/>
    <w:uiPriority w:val="99"/>
    <w:rsid w:val="00DF4FEC"/>
    <w:rPr>
      <w:rFonts w:ascii="Times New Roman" w:hAnsi="Times New Roman" w:cs="Times New Roman"/>
      <w:i/>
      <w:iCs/>
      <w:shd w:val="clear" w:color="auto" w:fill="FFFFFF"/>
    </w:rPr>
  </w:style>
  <w:style w:type="character" w:customStyle="1" w:styleId="222">
    <w:name w:val="Заголовок №2 (2)_"/>
    <w:basedOn w:val="a5"/>
    <w:link w:val="223"/>
    <w:uiPriority w:val="99"/>
    <w:rsid w:val="00DF4FEC"/>
    <w:rPr>
      <w:rFonts w:ascii="Times New Roman" w:hAnsi="Times New Roman" w:cs="Times New Roman"/>
      <w:b/>
      <w:bCs/>
      <w:sz w:val="23"/>
      <w:szCs w:val="23"/>
      <w:shd w:val="clear" w:color="auto" w:fill="FFFFFF"/>
    </w:rPr>
  </w:style>
  <w:style w:type="character" w:customStyle="1" w:styleId="231">
    <w:name w:val="Заголовок №2 (3)_"/>
    <w:basedOn w:val="a5"/>
    <w:link w:val="232"/>
    <w:uiPriority w:val="99"/>
    <w:rsid w:val="00DF4FEC"/>
    <w:rPr>
      <w:rFonts w:ascii="Times New Roman" w:hAnsi="Times New Roman" w:cs="Times New Roman"/>
      <w:b/>
      <w:bCs/>
      <w:i/>
      <w:iCs/>
      <w:shd w:val="clear" w:color="auto" w:fill="FFFFFF"/>
    </w:rPr>
  </w:style>
  <w:style w:type="character" w:customStyle="1" w:styleId="94">
    <w:name w:val="Колонтитул + 9"/>
    <w:aliases w:val="5 pt2,Не полужирный2,Основной текст + 91,Курсив5"/>
    <w:basedOn w:val="affb"/>
    <w:uiPriority w:val="99"/>
    <w:rsid w:val="00DF4FEC"/>
    <w:rPr>
      <w:rFonts w:ascii="Times New Roman" w:eastAsia="Times New Roman" w:hAnsi="Times New Roman" w:cs="Times New Roman"/>
      <w:b w:val="0"/>
      <w:bCs w:val="0"/>
      <w:i w:val="0"/>
      <w:iCs w:val="0"/>
      <w:smallCaps w:val="0"/>
      <w:strike w:val="0"/>
      <w:spacing w:val="0"/>
      <w:sz w:val="19"/>
      <w:szCs w:val="19"/>
      <w:u w:val="none"/>
      <w:shd w:val="clear" w:color="auto" w:fill="FFFFFF"/>
    </w:rPr>
  </w:style>
  <w:style w:type="character" w:customStyle="1" w:styleId="32pt">
    <w:name w:val="Заголовок №3 + Интервал 2 pt"/>
    <w:basedOn w:val="35"/>
    <w:uiPriority w:val="99"/>
    <w:rsid w:val="00DF4FEC"/>
    <w:rPr>
      <w:rFonts w:ascii="Times New Roman" w:eastAsia="Times New Roman" w:hAnsi="Times New Roman" w:cs="Times New Roman"/>
      <w:b/>
      <w:bCs/>
      <w:i w:val="0"/>
      <w:iCs w:val="0"/>
      <w:smallCaps w:val="0"/>
      <w:strike w:val="0"/>
      <w:spacing w:val="40"/>
      <w:sz w:val="20"/>
      <w:szCs w:val="20"/>
      <w:u w:val="none"/>
      <w:shd w:val="clear" w:color="auto" w:fill="FFFFFF"/>
    </w:rPr>
  </w:style>
  <w:style w:type="character" w:customStyle="1" w:styleId="320">
    <w:name w:val="Заголовок №3 (2)_"/>
    <w:basedOn w:val="a5"/>
    <w:link w:val="321"/>
    <w:uiPriority w:val="99"/>
    <w:rsid w:val="00DF4FEC"/>
    <w:rPr>
      <w:rFonts w:ascii="Times New Roman" w:hAnsi="Times New Roman" w:cs="Times New Roman"/>
      <w:b/>
      <w:bCs/>
      <w:i/>
      <w:iCs/>
      <w:sz w:val="21"/>
      <w:szCs w:val="21"/>
      <w:shd w:val="clear" w:color="auto" w:fill="FFFFFF"/>
    </w:rPr>
  </w:style>
  <w:style w:type="character" w:customStyle="1" w:styleId="afffffffff7">
    <w:name w:val="Основной текст + Курсив"/>
    <w:basedOn w:val="1f6"/>
    <w:uiPriority w:val="99"/>
    <w:rsid w:val="00DF4FEC"/>
    <w:rPr>
      <w:rFonts w:ascii="Times New Roman" w:hAnsi="Times New Roman" w:cs="Times New Roman"/>
      <w:i/>
      <w:iCs/>
      <w:spacing w:val="0"/>
      <w:sz w:val="22"/>
      <w:szCs w:val="22"/>
    </w:rPr>
  </w:style>
  <w:style w:type="character" w:customStyle="1" w:styleId="340">
    <w:name w:val="Заголовок №3 + Не полужирный4"/>
    <w:basedOn w:val="35"/>
    <w:uiPriority w:val="99"/>
    <w:rsid w:val="00DF4FEC"/>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42pt2">
    <w:name w:val="Основной текст (4) + Интервал 2 pt2"/>
    <w:basedOn w:val="43"/>
    <w:uiPriority w:val="99"/>
    <w:rsid w:val="00DF4FEC"/>
    <w:rPr>
      <w:rFonts w:ascii="Times New Roman" w:hAnsi="Times New Roman" w:cs="Times New Roman"/>
      <w:b/>
      <w:bCs/>
      <w:spacing w:val="40"/>
      <w:sz w:val="25"/>
      <w:szCs w:val="25"/>
      <w:shd w:val="clear" w:color="auto" w:fill="FFFFFF"/>
    </w:rPr>
  </w:style>
  <w:style w:type="character" w:customStyle="1" w:styleId="4d">
    <w:name w:val="Основной текст + Курсив4"/>
    <w:basedOn w:val="1f6"/>
    <w:uiPriority w:val="99"/>
    <w:rsid w:val="00DF4FEC"/>
    <w:rPr>
      <w:rFonts w:ascii="Times New Roman" w:hAnsi="Times New Roman" w:cs="Times New Roman"/>
      <w:i/>
      <w:iCs/>
      <w:spacing w:val="0"/>
      <w:sz w:val="22"/>
      <w:szCs w:val="22"/>
    </w:rPr>
  </w:style>
  <w:style w:type="character" w:customStyle="1" w:styleId="330">
    <w:name w:val="Заголовок №3 + Не полужирный3"/>
    <w:basedOn w:val="35"/>
    <w:uiPriority w:val="99"/>
    <w:rsid w:val="00DF4FEC"/>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32pt2">
    <w:name w:val="Заголовок №3 + Интервал 2 pt2"/>
    <w:basedOn w:val="35"/>
    <w:uiPriority w:val="99"/>
    <w:rsid w:val="00DF4FEC"/>
    <w:rPr>
      <w:rFonts w:ascii="Times New Roman" w:eastAsia="Times New Roman" w:hAnsi="Times New Roman" w:cs="Times New Roman"/>
      <w:b/>
      <w:bCs/>
      <w:i w:val="0"/>
      <w:iCs w:val="0"/>
      <w:smallCaps w:val="0"/>
      <w:strike w:val="0"/>
      <w:spacing w:val="40"/>
      <w:sz w:val="20"/>
      <w:szCs w:val="20"/>
      <w:u w:val="none"/>
      <w:shd w:val="clear" w:color="auto" w:fill="FFFFFF"/>
    </w:rPr>
  </w:style>
  <w:style w:type="character" w:customStyle="1" w:styleId="100">
    <w:name w:val="Колонтитул + 10"/>
    <w:aliases w:val="5 pt1,Полужирный,Курсив2,Основной текст + Garamond,6"/>
    <w:basedOn w:val="affb"/>
    <w:rsid w:val="00DF4FEC"/>
    <w:rPr>
      <w:rFonts w:ascii="Times New Roman" w:eastAsia="Times New Roman" w:hAnsi="Times New Roman" w:cs="Times New Roman"/>
      <w:b/>
      <w:bCs/>
      <w:i/>
      <w:iCs/>
      <w:smallCaps w:val="0"/>
      <w:strike w:val="0"/>
      <w:spacing w:val="0"/>
      <w:sz w:val="21"/>
      <w:szCs w:val="21"/>
      <w:u w:val="none"/>
      <w:shd w:val="clear" w:color="auto" w:fill="FFFFFF"/>
    </w:rPr>
  </w:style>
  <w:style w:type="character" w:customStyle="1" w:styleId="4e">
    <w:name w:val="Основной текст (4) + Не полужирный"/>
    <w:aliases w:val="Курсив1"/>
    <w:basedOn w:val="43"/>
    <w:uiPriority w:val="99"/>
    <w:rsid w:val="00DF4FEC"/>
    <w:rPr>
      <w:rFonts w:ascii="Times New Roman" w:hAnsi="Times New Roman" w:cs="Times New Roman"/>
      <w:b/>
      <w:bCs/>
      <w:i/>
      <w:iCs/>
      <w:sz w:val="25"/>
      <w:szCs w:val="25"/>
      <w:shd w:val="clear" w:color="auto" w:fill="FFFFFF"/>
    </w:rPr>
  </w:style>
  <w:style w:type="character" w:customStyle="1" w:styleId="3ff2">
    <w:name w:val="Основной текст + Курсив3"/>
    <w:basedOn w:val="1f6"/>
    <w:uiPriority w:val="99"/>
    <w:rsid w:val="00DF4FEC"/>
    <w:rPr>
      <w:rFonts w:ascii="Times New Roman" w:hAnsi="Times New Roman" w:cs="Times New Roman"/>
      <w:i/>
      <w:iCs/>
      <w:spacing w:val="0"/>
      <w:sz w:val="22"/>
      <w:szCs w:val="22"/>
    </w:rPr>
  </w:style>
  <w:style w:type="character" w:customStyle="1" w:styleId="322">
    <w:name w:val="Заголовок №3 + Не полужирный2"/>
    <w:basedOn w:val="35"/>
    <w:uiPriority w:val="99"/>
    <w:rsid w:val="00DF4FEC"/>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42pt1">
    <w:name w:val="Основной текст (4) + Интервал 2 pt1"/>
    <w:basedOn w:val="43"/>
    <w:uiPriority w:val="99"/>
    <w:rsid w:val="00DF4FEC"/>
    <w:rPr>
      <w:rFonts w:ascii="Times New Roman" w:hAnsi="Times New Roman" w:cs="Times New Roman"/>
      <w:b/>
      <w:bCs/>
      <w:spacing w:val="40"/>
      <w:sz w:val="25"/>
      <w:szCs w:val="25"/>
      <w:shd w:val="clear" w:color="auto" w:fill="FFFFFF"/>
    </w:rPr>
  </w:style>
  <w:style w:type="character" w:customStyle="1" w:styleId="101">
    <w:name w:val="Основной текст (10)_"/>
    <w:basedOn w:val="a5"/>
    <w:link w:val="102"/>
    <w:uiPriority w:val="99"/>
    <w:rsid w:val="00DF4FEC"/>
    <w:rPr>
      <w:rFonts w:ascii="Times New Roman" w:hAnsi="Times New Roman" w:cs="Times New Roman"/>
      <w:sz w:val="15"/>
      <w:szCs w:val="15"/>
      <w:shd w:val="clear" w:color="auto" w:fill="FFFFFF"/>
    </w:rPr>
  </w:style>
  <w:style w:type="character" w:customStyle="1" w:styleId="2ff8">
    <w:name w:val="Основной текст + Курсив2"/>
    <w:basedOn w:val="1f6"/>
    <w:uiPriority w:val="99"/>
    <w:rsid w:val="00DF4FEC"/>
    <w:rPr>
      <w:rFonts w:ascii="Times New Roman" w:hAnsi="Times New Roman" w:cs="Times New Roman"/>
      <w:i/>
      <w:iCs/>
      <w:spacing w:val="0"/>
      <w:sz w:val="22"/>
      <w:szCs w:val="22"/>
    </w:rPr>
  </w:style>
  <w:style w:type="character" w:customStyle="1" w:styleId="411">
    <w:name w:val="Основной текст (4) + Не полужирный1"/>
    <w:basedOn w:val="43"/>
    <w:uiPriority w:val="99"/>
    <w:rsid w:val="00DF4FEC"/>
    <w:rPr>
      <w:rFonts w:ascii="Times New Roman" w:hAnsi="Times New Roman" w:cs="Times New Roman"/>
      <w:b/>
      <w:bCs/>
      <w:sz w:val="25"/>
      <w:szCs w:val="25"/>
      <w:shd w:val="clear" w:color="auto" w:fill="FFFFFF"/>
    </w:rPr>
  </w:style>
  <w:style w:type="character" w:customStyle="1" w:styleId="32pt1">
    <w:name w:val="Заголовок №3 + Интервал 2 pt1"/>
    <w:basedOn w:val="35"/>
    <w:uiPriority w:val="99"/>
    <w:rsid w:val="00DF4FEC"/>
    <w:rPr>
      <w:rFonts w:ascii="Times New Roman" w:eastAsia="Times New Roman" w:hAnsi="Times New Roman" w:cs="Times New Roman"/>
      <w:b/>
      <w:bCs/>
      <w:i w:val="0"/>
      <w:iCs w:val="0"/>
      <w:smallCaps w:val="0"/>
      <w:strike w:val="0"/>
      <w:spacing w:val="40"/>
      <w:sz w:val="20"/>
      <w:szCs w:val="20"/>
      <w:u w:val="none"/>
      <w:shd w:val="clear" w:color="auto" w:fill="FFFFFF"/>
    </w:rPr>
  </w:style>
  <w:style w:type="character" w:customStyle="1" w:styleId="76">
    <w:name w:val="Основной текст (7) + Не курсив"/>
    <w:basedOn w:val="74"/>
    <w:uiPriority w:val="99"/>
    <w:rsid w:val="00DF4FEC"/>
    <w:rPr>
      <w:rFonts w:ascii="Times New Roman" w:hAnsi="Times New Roman" w:cs="Times New Roman"/>
      <w:i/>
      <w:iCs/>
      <w:shd w:val="clear" w:color="auto" w:fill="FFFFFF"/>
    </w:rPr>
  </w:style>
  <w:style w:type="character" w:customStyle="1" w:styleId="312">
    <w:name w:val="Заголовок №3 + Не полужирный1"/>
    <w:basedOn w:val="35"/>
    <w:uiPriority w:val="99"/>
    <w:rsid w:val="00DF4FEC"/>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22pt">
    <w:name w:val="Заголовок №2 + Интервал 2 pt"/>
    <w:basedOn w:val="28"/>
    <w:uiPriority w:val="99"/>
    <w:rsid w:val="00DF4FEC"/>
    <w:rPr>
      <w:rFonts w:ascii="Times New Roman" w:eastAsia="Times New Roman" w:hAnsi="Times New Roman" w:cs="Times New Roman"/>
      <w:b/>
      <w:bCs/>
      <w:spacing w:val="40"/>
      <w:sz w:val="22"/>
      <w:szCs w:val="22"/>
      <w:shd w:val="clear" w:color="auto" w:fill="FFFFFF"/>
    </w:rPr>
  </w:style>
  <w:style w:type="character" w:customStyle="1" w:styleId="1ff7">
    <w:name w:val="Основной текст + Курсив1"/>
    <w:basedOn w:val="1f6"/>
    <w:uiPriority w:val="99"/>
    <w:rsid w:val="00DF4FEC"/>
    <w:rPr>
      <w:rFonts w:ascii="Times New Roman" w:hAnsi="Times New Roman" w:cs="Times New Roman"/>
      <w:i/>
      <w:iCs/>
      <w:spacing w:val="0"/>
      <w:sz w:val="22"/>
      <w:szCs w:val="22"/>
    </w:rPr>
  </w:style>
  <w:style w:type="character" w:customStyle="1" w:styleId="213">
    <w:name w:val="Заголовок №2 + Не полужирный1"/>
    <w:basedOn w:val="28"/>
    <w:uiPriority w:val="99"/>
    <w:rsid w:val="00DF4FEC"/>
    <w:rPr>
      <w:rFonts w:ascii="Times New Roman" w:eastAsia="Times New Roman" w:hAnsi="Times New Roman" w:cs="Times New Roman"/>
      <w:b/>
      <w:bCs/>
      <w:spacing w:val="0"/>
      <w:sz w:val="22"/>
      <w:szCs w:val="22"/>
      <w:shd w:val="clear" w:color="auto" w:fill="FFFFFF"/>
    </w:rPr>
  </w:style>
  <w:style w:type="paragraph" w:customStyle="1" w:styleId="2ff7">
    <w:name w:val="Подпись к таблице (2)"/>
    <w:basedOn w:val="a4"/>
    <w:link w:val="2ff6"/>
    <w:uiPriority w:val="99"/>
    <w:rsid w:val="00DF4FEC"/>
    <w:pPr>
      <w:shd w:val="clear" w:color="auto" w:fill="FFFFFF"/>
      <w:spacing w:after="0" w:line="240" w:lineRule="atLeast"/>
      <w:ind w:firstLine="0"/>
      <w:jc w:val="left"/>
    </w:pPr>
    <w:rPr>
      <w:rFonts w:eastAsiaTheme="minorHAnsi"/>
      <w:sz w:val="22"/>
      <w:szCs w:val="22"/>
      <w:lang w:eastAsia="en-US"/>
    </w:rPr>
  </w:style>
  <w:style w:type="paragraph" w:customStyle="1" w:styleId="75">
    <w:name w:val="Основной текст (7)"/>
    <w:basedOn w:val="a4"/>
    <w:link w:val="74"/>
    <w:uiPriority w:val="99"/>
    <w:rsid w:val="00DF4FEC"/>
    <w:pPr>
      <w:shd w:val="clear" w:color="auto" w:fill="FFFFFF"/>
      <w:spacing w:before="60" w:after="0" w:line="250" w:lineRule="exact"/>
      <w:ind w:firstLine="0"/>
    </w:pPr>
    <w:rPr>
      <w:rFonts w:eastAsiaTheme="minorHAnsi"/>
      <w:i/>
      <w:iCs/>
      <w:sz w:val="22"/>
      <w:szCs w:val="22"/>
      <w:lang w:eastAsia="en-US"/>
    </w:rPr>
  </w:style>
  <w:style w:type="paragraph" w:customStyle="1" w:styleId="223">
    <w:name w:val="Заголовок №2 (2)"/>
    <w:basedOn w:val="a4"/>
    <w:link w:val="222"/>
    <w:uiPriority w:val="99"/>
    <w:rsid w:val="00DF4FEC"/>
    <w:pPr>
      <w:shd w:val="clear" w:color="auto" w:fill="FFFFFF"/>
      <w:spacing w:before="300" w:line="240" w:lineRule="atLeast"/>
      <w:ind w:firstLine="0"/>
      <w:jc w:val="left"/>
      <w:outlineLvl w:val="1"/>
    </w:pPr>
    <w:rPr>
      <w:rFonts w:eastAsiaTheme="minorHAnsi"/>
      <w:b/>
      <w:bCs/>
      <w:sz w:val="23"/>
      <w:szCs w:val="23"/>
      <w:lang w:eastAsia="en-US"/>
    </w:rPr>
  </w:style>
  <w:style w:type="paragraph" w:customStyle="1" w:styleId="232">
    <w:name w:val="Заголовок №2 (3)"/>
    <w:basedOn w:val="a4"/>
    <w:link w:val="231"/>
    <w:uiPriority w:val="99"/>
    <w:rsid w:val="00DF4FEC"/>
    <w:pPr>
      <w:shd w:val="clear" w:color="auto" w:fill="FFFFFF"/>
      <w:spacing w:before="480" w:after="300" w:line="240" w:lineRule="atLeast"/>
      <w:ind w:firstLine="0"/>
      <w:jc w:val="left"/>
      <w:outlineLvl w:val="1"/>
    </w:pPr>
    <w:rPr>
      <w:rFonts w:eastAsiaTheme="minorHAnsi"/>
      <w:b/>
      <w:bCs/>
      <w:i/>
      <w:iCs/>
      <w:sz w:val="22"/>
      <w:szCs w:val="22"/>
      <w:lang w:eastAsia="en-US"/>
    </w:rPr>
  </w:style>
  <w:style w:type="paragraph" w:customStyle="1" w:styleId="321">
    <w:name w:val="Заголовок №3 (2)"/>
    <w:basedOn w:val="a4"/>
    <w:link w:val="320"/>
    <w:uiPriority w:val="99"/>
    <w:rsid w:val="00DF4FEC"/>
    <w:pPr>
      <w:shd w:val="clear" w:color="auto" w:fill="FFFFFF"/>
      <w:spacing w:before="360" w:after="240" w:line="240" w:lineRule="atLeast"/>
      <w:ind w:firstLine="0"/>
      <w:outlineLvl w:val="2"/>
    </w:pPr>
    <w:rPr>
      <w:rFonts w:eastAsiaTheme="minorHAnsi"/>
      <w:b/>
      <w:bCs/>
      <w:i/>
      <w:iCs/>
      <w:sz w:val="21"/>
      <w:szCs w:val="21"/>
      <w:lang w:eastAsia="en-US"/>
    </w:rPr>
  </w:style>
  <w:style w:type="paragraph" w:customStyle="1" w:styleId="102">
    <w:name w:val="Основной текст (10)"/>
    <w:basedOn w:val="a4"/>
    <w:link w:val="101"/>
    <w:uiPriority w:val="99"/>
    <w:rsid w:val="00DF4FEC"/>
    <w:pPr>
      <w:shd w:val="clear" w:color="auto" w:fill="FFFFFF"/>
      <w:spacing w:after="0" w:line="221" w:lineRule="exact"/>
      <w:ind w:hanging="140"/>
    </w:pPr>
    <w:rPr>
      <w:rFonts w:eastAsiaTheme="minorHAnsi"/>
      <w:sz w:val="15"/>
      <w:szCs w:val="15"/>
      <w:lang w:eastAsia="en-US"/>
    </w:rPr>
  </w:style>
  <w:style w:type="character" w:customStyle="1" w:styleId="251">
    <w:name w:val="Заголовок №2 + Не полужирный5"/>
    <w:basedOn w:val="28"/>
    <w:uiPriority w:val="99"/>
    <w:rsid w:val="00DF4FEC"/>
    <w:rPr>
      <w:rFonts w:ascii="Times New Roman" w:eastAsia="Times New Roman" w:hAnsi="Times New Roman" w:cs="Times New Roman"/>
      <w:b/>
      <w:bCs/>
      <w:spacing w:val="0"/>
      <w:sz w:val="23"/>
      <w:szCs w:val="23"/>
      <w:shd w:val="clear" w:color="auto" w:fill="FFFFFF"/>
    </w:rPr>
  </w:style>
  <w:style w:type="character" w:customStyle="1" w:styleId="233">
    <w:name w:val="Заголовок №2 + Не полужирный3"/>
    <w:basedOn w:val="28"/>
    <w:uiPriority w:val="99"/>
    <w:rsid w:val="00DF4FEC"/>
    <w:rPr>
      <w:rFonts w:ascii="Times New Roman" w:eastAsia="Times New Roman" w:hAnsi="Times New Roman" w:cs="Times New Roman"/>
      <w:b/>
      <w:bCs/>
      <w:spacing w:val="0"/>
      <w:sz w:val="23"/>
      <w:szCs w:val="23"/>
      <w:shd w:val="clear" w:color="auto" w:fill="FFFFFF"/>
    </w:rPr>
  </w:style>
  <w:style w:type="character" w:customStyle="1" w:styleId="65">
    <w:name w:val="Основной текст + Полужирный6"/>
    <w:basedOn w:val="2ff4"/>
    <w:uiPriority w:val="99"/>
    <w:rsid w:val="00DF4FEC"/>
    <w:rPr>
      <w:rFonts w:ascii="Times New Roman" w:eastAsia="Times New Roman" w:hAnsi="Times New Roman" w:cs="Times New Roman"/>
      <w:b/>
      <w:bCs/>
      <w:noProof/>
      <w:spacing w:val="0"/>
      <w:sz w:val="23"/>
      <w:szCs w:val="23"/>
      <w:shd w:val="clear" w:color="auto" w:fill="FFFFFF"/>
    </w:rPr>
  </w:style>
  <w:style w:type="character" w:customStyle="1" w:styleId="5c">
    <w:name w:val="Основной текст + Полужирный5"/>
    <w:basedOn w:val="2ff4"/>
    <w:uiPriority w:val="99"/>
    <w:rsid w:val="00DF4FEC"/>
    <w:rPr>
      <w:rFonts w:ascii="Times New Roman" w:eastAsia="Times New Roman" w:hAnsi="Times New Roman" w:cs="Times New Roman"/>
      <w:b/>
      <w:bCs/>
      <w:spacing w:val="0"/>
      <w:sz w:val="23"/>
      <w:szCs w:val="23"/>
      <w:shd w:val="clear" w:color="auto" w:fill="FFFFFF"/>
    </w:rPr>
  </w:style>
  <w:style w:type="character" w:customStyle="1" w:styleId="1ff8">
    <w:name w:val="Заголовок №1_"/>
    <w:basedOn w:val="a5"/>
    <w:rsid w:val="00DF4FEC"/>
    <w:rPr>
      <w:rFonts w:ascii="Times New Roman" w:eastAsia="Times New Roman" w:hAnsi="Times New Roman" w:cs="Times New Roman"/>
      <w:b/>
      <w:bCs/>
      <w:sz w:val="18"/>
      <w:szCs w:val="18"/>
      <w:shd w:val="clear" w:color="auto" w:fill="FFFFFF"/>
    </w:rPr>
  </w:style>
  <w:style w:type="paragraph" w:customStyle="1" w:styleId="214">
    <w:name w:val="Основной текст с отступом 21"/>
    <w:basedOn w:val="a4"/>
    <w:rsid w:val="00DF4FEC"/>
    <w:pPr>
      <w:spacing w:after="0"/>
      <w:ind w:firstLine="720"/>
    </w:pPr>
    <w:rPr>
      <w:sz w:val="20"/>
      <w:lang w:eastAsia="ar-SA"/>
    </w:rPr>
  </w:style>
  <w:style w:type="paragraph" w:customStyle="1" w:styleId="3ff3">
    <w:name w:val="Пункт_3"/>
    <w:basedOn w:val="a4"/>
    <w:uiPriority w:val="99"/>
    <w:rsid w:val="00DF4FEC"/>
    <w:pPr>
      <w:tabs>
        <w:tab w:val="num" w:pos="1134"/>
      </w:tabs>
      <w:spacing w:after="0" w:line="360" w:lineRule="auto"/>
      <w:ind w:left="1134" w:hanging="1133"/>
    </w:pPr>
    <w:rPr>
      <w:sz w:val="28"/>
      <w:szCs w:val="28"/>
    </w:rPr>
  </w:style>
  <w:style w:type="paragraph" w:customStyle="1" w:styleId="1ff9">
    <w:name w:val="Без интервала1"/>
    <w:qFormat/>
    <w:rsid w:val="00DF4FEC"/>
    <w:pPr>
      <w:spacing w:after="0" w:line="240" w:lineRule="auto"/>
      <w:jc w:val="both"/>
    </w:pPr>
    <w:rPr>
      <w:rFonts w:ascii="Times New Roman" w:eastAsia="Times New Roman" w:hAnsi="Times New Roman" w:cs="Times New Roman"/>
      <w:sz w:val="24"/>
      <w:szCs w:val="24"/>
      <w:lang w:eastAsia="ru-RU"/>
    </w:rPr>
  </w:style>
  <w:style w:type="paragraph" w:customStyle="1" w:styleId="1255">
    <w:name w:val="Стиль 12 пт Перед:  5 пт После:  5 пт"/>
    <w:basedOn w:val="a4"/>
    <w:rsid w:val="00DF4FEC"/>
    <w:pPr>
      <w:spacing w:before="100" w:after="100"/>
      <w:ind w:firstLine="0"/>
    </w:pPr>
    <w:rPr>
      <w:szCs w:val="20"/>
    </w:rPr>
  </w:style>
  <w:style w:type="paragraph" w:customStyle="1" w:styleId="afffffffff8">
    <w:name w:val="Обычный + по ширине"/>
    <w:basedOn w:val="a4"/>
    <w:rsid w:val="00DF4FEC"/>
    <w:pPr>
      <w:spacing w:after="0"/>
      <w:ind w:firstLine="0"/>
    </w:pPr>
  </w:style>
  <w:style w:type="character" w:customStyle="1" w:styleId="3Exact">
    <w:name w:val="Основной текст (3) Exact"/>
    <w:basedOn w:val="a5"/>
    <w:rsid w:val="00DF4FEC"/>
    <w:rPr>
      <w:i/>
      <w:iCs/>
      <w:sz w:val="43"/>
      <w:szCs w:val="43"/>
      <w:shd w:val="clear" w:color="auto" w:fill="FFFFFF"/>
    </w:rPr>
  </w:style>
  <w:style w:type="paragraph" w:customStyle="1" w:styleId="3ff4">
    <w:name w:val="Основной текст3"/>
    <w:basedOn w:val="a4"/>
    <w:rsid w:val="00DF4FEC"/>
    <w:pPr>
      <w:widowControl w:val="0"/>
      <w:shd w:val="clear" w:color="auto" w:fill="FFFFFF"/>
      <w:spacing w:before="240" w:after="300" w:line="0" w:lineRule="atLeast"/>
      <w:ind w:firstLine="0"/>
      <w:jc w:val="left"/>
    </w:pPr>
    <w:rPr>
      <w:sz w:val="22"/>
      <w:szCs w:val="22"/>
    </w:rPr>
  </w:style>
  <w:style w:type="character" w:customStyle="1" w:styleId="apple-converted-space">
    <w:name w:val="apple-converted-space"/>
    <w:basedOn w:val="a5"/>
    <w:uiPriority w:val="99"/>
    <w:rsid w:val="00DF4FEC"/>
  </w:style>
  <w:style w:type="character" w:customStyle="1" w:styleId="okpdspan">
    <w:name w:val="okpd_span"/>
    <w:basedOn w:val="a5"/>
    <w:rsid w:val="00DF4FEC"/>
  </w:style>
  <w:style w:type="paragraph" w:customStyle="1" w:styleId="CC82031775204EA09FD9D1EF3034A67C">
    <w:name w:val="CC82031775204EA09FD9D1EF3034A67C"/>
    <w:rsid w:val="00DF4FEC"/>
    <w:rPr>
      <w:rFonts w:eastAsiaTheme="minorEastAsia"/>
      <w:lang w:eastAsia="ru-RU"/>
    </w:rPr>
  </w:style>
  <w:style w:type="paragraph" w:customStyle="1" w:styleId="xl125">
    <w:name w:val="xl125"/>
    <w:basedOn w:val="a4"/>
    <w:rsid w:val="00DF4F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20"/>
      <w:szCs w:val="20"/>
    </w:rPr>
  </w:style>
  <w:style w:type="paragraph" w:customStyle="1" w:styleId="xl126">
    <w:name w:val="xl126"/>
    <w:basedOn w:val="a4"/>
    <w:rsid w:val="00DF4FEC"/>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127">
    <w:name w:val="xl127"/>
    <w:basedOn w:val="a4"/>
    <w:rsid w:val="00DF4FEC"/>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sz w:val="20"/>
      <w:szCs w:val="20"/>
    </w:rPr>
  </w:style>
  <w:style w:type="paragraph" w:customStyle="1" w:styleId="xl128">
    <w:name w:val="xl128"/>
    <w:basedOn w:val="a4"/>
    <w:rsid w:val="00DF4FEC"/>
    <w:pPr>
      <w:spacing w:before="100" w:beforeAutospacing="1" w:after="100" w:afterAutospacing="1"/>
      <w:ind w:firstLine="0"/>
      <w:jc w:val="center"/>
      <w:textAlignment w:val="center"/>
    </w:pPr>
    <w:rPr>
      <w:sz w:val="20"/>
      <w:szCs w:val="20"/>
    </w:rPr>
  </w:style>
  <w:style w:type="paragraph" w:customStyle="1" w:styleId="xl129">
    <w:name w:val="xl129"/>
    <w:basedOn w:val="a4"/>
    <w:rsid w:val="00DF4FEC"/>
    <w:pPr>
      <w:spacing w:before="100" w:beforeAutospacing="1" w:after="100" w:afterAutospacing="1"/>
      <w:ind w:firstLine="0"/>
      <w:jc w:val="center"/>
      <w:textAlignment w:val="top"/>
    </w:pPr>
    <w:rPr>
      <w:sz w:val="20"/>
      <w:szCs w:val="20"/>
    </w:rPr>
  </w:style>
  <w:style w:type="paragraph" w:customStyle="1" w:styleId="xl130">
    <w:name w:val="xl130"/>
    <w:basedOn w:val="a4"/>
    <w:rsid w:val="00DF4FEC"/>
    <w:pPr>
      <w:spacing w:before="100" w:beforeAutospacing="1" w:after="100" w:afterAutospacing="1"/>
      <w:ind w:firstLine="0"/>
      <w:jc w:val="center"/>
      <w:textAlignment w:val="top"/>
    </w:pPr>
    <w:rPr>
      <w:sz w:val="20"/>
      <w:szCs w:val="20"/>
    </w:rPr>
  </w:style>
  <w:style w:type="paragraph" w:customStyle="1" w:styleId="xl131">
    <w:name w:val="xl131"/>
    <w:basedOn w:val="a4"/>
    <w:rsid w:val="00DF4FEC"/>
    <w:pPr>
      <w:spacing w:before="100" w:beforeAutospacing="1" w:after="100" w:afterAutospacing="1"/>
      <w:ind w:firstLine="0"/>
      <w:jc w:val="center"/>
      <w:textAlignment w:val="top"/>
    </w:pPr>
    <w:rPr>
      <w:sz w:val="20"/>
      <w:szCs w:val="20"/>
    </w:rPr>
  </w:style>
  <w:style w:type="paragraph" w:customStyle="1" w:styleId="xl132">
    <w:name w:val="xl132"/>
    <w:basedOn w:val="a4"/>
    <w:rsid w:val="00DF4FEC"/>
    <w:pPr>
      <w:pBdr>
        <w:left w:val="single" w:sz="8" w:space="0" w:color="auto"/>
      </w:pBdr>
      <w:spacing w:before="100" w:beforeAutospacing="1" w:after="100" w:afterAutospacing="1"/>
      <w:ind w:firstLine="0"/>
      <w:jc w:val="center"/>
      <w:textAlignment w:val="center"/>
    </w:pPr>
    <w:rPr>
      <w:sz w:val="20"/>
      <w:szCs w:val="20"/>
    </w:rPr>
  </w:style>
  <w:style w:type="paragraph" w:customStyle="1" w:styleId="xl133">
    <w:name w:val="xl133"/>
    <w:basedOn w:val="a4"/>
    <w:rsid w:val="00DF4FEC"/>
    <w:pPr>
      <w:spacing w:before="100" w:beforeAutospacing="1" w:after="100" w:afterAutospacing="1"/>
      <w:ind w:firstLine="0"/>
      <w:jc w:val="center"/>
      <w:textAlignment w:val="center"/>
    </w:pPr>
    <w:rPr>
      <w:sz w:val="20"/>
      <w:szCs w:val="20"/>
    </w:rPr>
  </w:style>
  <w:style w:type="paragraph" w:customStyle="1" w:styleId="xl134">
    <w:name w:val="xl134"/>
    <w:basedOn w:val="a4"/>
    <w:rsid w:val="00DF4FEC"/>
    <w:pPr>
      <w:spacing w:before="100" w:beforeAutospacing="1" w:after="100" w:afterAutospacing="1"/>
      <w:ind w:firstLine="0"/>
      <w:jc w:val="left"/>
      <w:textAlignment w:val="top"/>
    </w:pPr>
    <w:rPr>
      <w:sz w:val="20"/>
      <w:szCs w:val="20"/>
    </w:rPr>
  </w:style>
  <w:style w:type="paragraph" w:customStyle="1" w:styleId="xl135">
    <w:name w:val="xl135"/>
    <w:basedOn w:val="a4"/>
    <w:rsid w:val="00DF4FEC"/>
    <w:pPr>
      <w:pBdr>
        <w:bottom w:val="single" w:sz="4"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136">
    <w:name w:val="xl136"/>
    <w:basedOn w:val="a4"/>
    <w:rsid w:val="00DF4FEC"/>
    <w:pPr>
      <w:pBdr>
        <w:top w:val="single" w:sz="4" w:space="0" w:color="auto"/>
        <w:left w:val="single" w:sz="8"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137">
    <w:name w:val="xl137"/>
    <w:basedOn w:val="a4"/>
    <w:rsid w:val="00DF4FEC"/>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138">
    <w:name w:val="xl138"/>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39">
    <w:name w:val="xl139"/>
    <w:basedOn w:val="a4"/>
    <w:rsid w:val="00DF4FEC"/>
    <w:pPr>
      <w:pBdr>
        <w:top w:val="single" w:sz="4" w:space="0" w:color="auto"/>
      </w:pBdr>
      <w:spacing w:before="100" w:beforeAutospacing="1" w:after="100" w:afterAutospacing="1"/>
      <w:ind w:firstLine="0"/>
      <w:jc w:val="center"/>
      <w:textAlignment w:val="top"/>
    </w:pPr>
    <w:rPr>
      <w:sz w:val="20"/>
      <w:szCs w:val="20"/>
    </w:rPr>
  </w:style>
  <w:style w:type="paragraph" w:customStyle="1" w:styleId="xl140">
    <w:name w:val="xl140"/>
    <w:basedOn w:val="a4"/>
    <w:rsid w:val="00DF4FEC"/>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pPr>
    <w:rPr>
      <w:sz w:val="20"/>
      <w:szCs w:val="20"/>
    </w:rPr>
  </w:style>
  <w:style w:type="paragraph" w:customStyle="1" w:styleId="xl141">
    <w:name w:val="xl141"/>
    <w:basedOn w:val="a4"/>
    <w:rsid w:val="00DF4FEC"/>
    <w:pPr>
      <w:pBdr>
        <w:left w:val="single" w:sz="8"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142">
    <w:name w:val="xl142"/>
    <w:basedOn w:val="a4"/>
    <w:rsid w:val="00DF4FEC"/>
    <w:pPr>
      <w:spacing w:before="100" w:beforeAutospacing="1" w:after="100" w:afterAutospacing="1"/>
      <w:ind w:firstLine="0"/>
      <w:jc w:val="center"/>
      <w:textAlignment w:val="center"/>
    </w:pPr>
    <w:rPr>
      <w:sz w:val="20"/>
      <w:szCs w:val="20"/>
    </w:rPr>
  </w:style>
  <w:style w:type="paragraph" w:customStyle="1" w:styleId="xl143">
    <w:name w:val="xl143"/>
    <w:basedOn w:val="a4"/>
    <w:rsid w:val="00DF4FEC"/>
    <w:pPr>
      <w:pBdr>
        <w:left w:val="single" w:sz="8" w:space="0" w:color="auto"/>
      </w:pBdr>
      <w:spacing w:before="100" w:beforeAutospacing="1" w:after="100" w:afterAutospacing="1"/>
      <w:ind w:firstLine="0"/>
      <w:jc w:val="center"/>
      <w:textAlignment w:val="center"/>
    </w:pPr>
    <w:rPr>
      <w:sz w:val="20"/>
      <w:szCs w:val="20"/>
    </w:rPr>
  </w:style>
  <w:style w:type="paragraph" w:customStyle="1" w:styleId="xl144">
    <w:name w:val="xl144"/>
    <w:basedOn w:val="a4"/>
    <w:rsid w:val="00DF4FE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45">
    <w:name w:val="xl145"/>
    <w:basedOn w:val="a4"/>
    <w:rsid w:val="00DF4FEC"/>
    <w:pPr>
      <w:pBdr>
        <w:left w:val="single" w:sz="4" w:space="0" w:color="auto"/>
        <w:bottom w:val="single" w:sz="4" w:space="0" w:color="auto"/>
        <w:right w:val="single" w:sz="8" w:space="0" w:color="auto"/>
      </w:pBdr>
      <w:spacing w:before="100" w:beforeAutospacing="1" w:after="100" w:afterAutospacing="1"/>
      <w:ind w:firstLine="0"/>
      <w:jc w:val="center"/>
    </w:pPr>
    <w:rPr>
      <w:sz w:val="20"/>
      <w:szCs w:val="20"/>
    </w:rPr>
  </w:style>
  <w:style w:type="paragraph" w:customStyle="1" w:styleId="xl146">
    <w:name w:val="xl146"/>
    <w:basedOn w:val="a4"/>
    <w:rsid w:val="00DF4FEC"/>
    <w:pPr>
      <w:pBdr>
        <w:top w:val="single" w:sz="8" w:space="0" w:color="auto"/>
        <w:right w:val="single" w:sz="8" w:space="0" w:color="auto"/>
      </w:pBdr>
      <w:shd w:val="clear" w:color="000000" w:fill="D9D9D9"/>
      <w:spacing w:before="100" w:beforeAutospacing="1" w:after="100" w:afterAutospacing="1"/>
      <w:ind w:firstLine="0"/>
      <w:jc w:val="left"/>
    </w:pPr>
  </w:style>
  <w:style w:type="paragraph" w:customStyle="1" w:styleId="xl147">
    <w:name w:val="xl147"/>
    <w:basedOn w:val="a4"/>
    <w:rsid w:val="00DF4FEC"/>
    <w:pPr>
      <w:pBdr>
        <w:top w:val="single" w:sz="8" w:space="0" w:color="auto"/>
        <w:bottom w:val="single" w:sz="8" w:space="0" w:color="auto"/>
        <w:right w:val="single" w:sz="8" w:space="0" w:color="auto"/>
      </w:pBdr>
      <w:shd w:val="clear" w:color="000000" w:fill="D9D9D9"/>
      <w:spacing w:before="100" w:beforeAutospacing="1" w:after="100" w:afterAutospacing="1"/>
      <w:ind w:firstLine="0"/>
      <w:jc w:val="left"/>
    </w:pPr>
    <w:rPr>
      <w:b/>
      <w:bCs/>
    </w:rPr>
  </w:style>
  <w:style w:type="paragraph" w:customStyle="1" w:styleId="xl148">
    <w:name w:val="xl148"/>
    <w:basedOn w:val="a4"/>
    <w:rsid w:val="00DF4FEC"/>
    <w:pPr>
      <w:spacing w:before="100" w:beforeAutospacing="1" w:after="100" w:afterAutospacing="1"/>
      <w:ind w:firstLine="0"/>
      <w:jc w:val="center"/>
      <w:textAlignment w:val="center"/>
    </w:pPr>
  </w:style>
  <w:style w:type="paragraph" w:customStyle="1" w:styleId="xl149">
    <w:name w:val="xl149"/>
    <w:basedOn w:val="a4"/>
    <w:rsid w:val="00DF4FEC"/>
    <w:pPr>
      <w:pBdr>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50">
    <w:name w:val="xl150"/>
    <w:basedOn w:val="a4"/>
    <w:rsid w:val="00DF4FEC"/>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151">
    <w:name w:val="xl151"/>
    <w:basedOn w:val="a4"/>
    <w:rsid w:val="00DF4F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ind w:firstLine="0"/>
      <w:jc w:val="left"/>
    </w:pPr>
  </w:style>
  <w:style w:type="paragraph" w:customStyle="1" w:styleId="xl152">
    <w:name w:val="xl152"/>
    <w:basedOn w:val="a4"/>
    <w:rsid w:val="00DF4FEC"/>
    <w:pPr>
      <w:pBdr>
        <w:left w:val="single" w:sz="8" w:space="0" w:color="auto"/>
        <w:bottom w:val="single" w:sz="4" w:space="0" w:color="auto"/>
        <w:right w:val="single" w:sz="4" w:space="0" w:color="auto"/>
      </w:pBdr>
      <w:shd w:val="clear" w:color="000000" w:fill="E6B8B7"/>
      <w:spacing w:before="100" w:beforeAutospacing="1" w:after="100" w:afterAutospacing="1"/>
      <w:ind w:firstLine="0"/>
      <w:jc w:val="center"/>
      <w:textAlignment w:val="center"/>
    </w:pPr>
    <w:rPr>
      <w:sz w:val="20"/>
      <w:szCs w:val="20"/>
    </w:rPr>
  </w:style>
  <w:style w:type="paragraph" w:customStyle="1" w:styleId="xl153">
    <w:name w:val="xl153"/>
    <w:basedOn w:val="a4"/>
    <w:rsid w:val="00DF4FE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ind w:firstLine="0"/>
      <w:jc w:val="center"/>
      <w:textAlignment w:val="center"/>
    </w:pPr>
    <w:rPr>
      <w:sz w:val="20"/>
      <w:szCs w:val="20"/>
    </w:rPr>
  </w:style>
  <w:style w:type="paragraph" w:customStyle="1" w:styleId="xl154">
    <w:name w:val="xl154"/>
    <w:basedOn w:val="a4"/>
    <w:rsid w:val="00DF4F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firstLine="0"/>
      <w:jc w:val="left"/>
    </w:pPr>
    <w:rPr>
      <w:b/>
      <w:bCs/>
      <w:sz w:val="20"/>
      <w:szCs w:val="20"/>
    </w:rPr>
  </w:style>
  <w:style w:type="paragraph" w:customStyle="1" w:styleId="xl155">
    <w:name w:val="xl155"/>
    <w:basedOn w:val="a4"/>
    <w:rsid w:val="00DF4F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firstLine="0"/>
      <w:jc w:val="left"/>
    </w:pPr>
    <w:rPr>
      <w:b/>
      <w:bCs/>
      <w:sz w:val="20"/>
      <w:szCs w:val="20"/>
    </w:rPr>
  </w:style>
  <w:style w:type="paragraph" w:customStyle="1" w:styleId="xl156">
    <w:name w:val="xl156"/>
    <w:basedOn w:val="a4"/>
    <w:rsid w:val="00DF4F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firstLine="0"/>
      <w:jc w:val="left"/>
    </w:pPr>
    <w:rPr>
      <w:b/>
      <w:bCs/>
      <w:sz w:val="20"/>
      <w:szCs w:val="20"/>
    </w:rPr>
  </w:style>
  <w:style w:type="paragraph" w:customStyle="1" w:styleId="xl157">
    <w:name w:val="xl157"/>
    <w:basedOn w:val="a4"/>
    <w:rsid w:val="00DF4FEC"/>
    <w:pPr>
      <w:pBdr>
        <w:top w:val="single" w:sz="8" w:space="0" w:color="auto"/>
        <w:bottom w:val="single" w:sz="8" w:space="0" w:color="auto"/>
        <w:right w:val="single" w:sz="8" w:space="0" w:color="auto"/>
      </w:pBdr>
      <w:shd w:val="clear" w:color="000000" w:fill="D9D9D9"/>
      <w:spacing w:before="100" w:beforeAutospacing="1" w:after="100" w:afterAutospacing="1"/>
      <w:ind w:firstLine="0"/>
      <w:jc w:val="left"/>
    </w:pPr>
  </w:style>
  <w:style w:type="paragraph" w:customStyle="1" w:styleId="xl158">
    <w:name w:val="xl158"/>
    <w:basedOn w:val="a4"/>
    <w:rsid w:val="00DF4FEC"/>
    <w:pPr>
      <w:spacing w:before="100" w:beforeAutospacing="1" w:after="100" w:afterAutospacing="1"/>
      <w:ind w:firstLine="0"/>
      <w:jc w:val="right"/>
    </w:pPr>
    <w:rPr>
      <w:b/>
      <w:bCs/>
    </w:rPr>
  </w:style>
  <w:style w:type="paragraph" w:customStyle="1" w:styleId="xl159">
    <w:name w:val="xl159"/>
    <w:basedOn w:val="a4"/>
    <w:rsid w:val="00DF4FEC"/>
    <w:pPr>
      <w:pBdr>
        <w:top w:val="single" w:sz="4" w:space="0" w:color="auto"/>
        <w:bottom w:val="single" w:sz="4" w:space="0" w:color="auto"/>
      </w:pBdr>
      <w:spacing w:before="100" w:beforeAutospacing="1" w:after="100" w:afterAutospacing="1"/>
      <w:ind w:firstLine="0"/>
      <w:jc w:val="center"/>
      <w:textAlignment w:val="center"/>
    </w:pPr>
    <w:rPr>
      <w:sz w:val="20"/>
      <w:szCs w:val="20"/>
    </w:rPr>
  </w:style>
  <w:style w:type="paragraph" w:customStyle="1" w:styleId="xl160">
    <w:name w:val="xl160"/>
    <w:basedOn w:val="a4"/>
    <w:rsid w:val="00DF4FEC"/>
    <w:pPr>
      <w:spacing w:before="100" w:beforeAutospacing="1" w:after="100" w:afterAutospacing="1"/>
      <w:ind w:firstLine="0"/>
      <w:jc w:val="center"/>
    </w:pPr>
  </w:style>
  <w:style w:type="paragraph" w:customStyle="1" w:styleId="xl161">
    <w:name w:val="xl161"/>
    <w:basedOn w:val="a4"/>
    <w:rsid w:val="00DF4FEC"/>
    <w:pPr>
      <w:spacing w:before="100" w:beforeAutospacing="1" w:after="100" w:afterAutospacing="1"/>
      <w:ind w:firstLine="0"/>
      <w:jc w:val="center"/>
    </w:pPr>
  </w:style>
  <w:style w:type="paragraph" w:customStyle="1" w:styleId="xl162">
    <w:name w:val="xl162"/>
    <w:basedOn w:val="a4"/>
    <w:rsid w:val="00DF4FEC"/>
    <w:pPr>
      <w:spacing w:before="100" w:beforeAutospacing="1" w:after="100" w:afterAutospacing="1"/>
      <w:ind w:firstLine="0"/>
      <w:jc w:val="right"/>
    </w:pPr>
  </w:style>
  <w:style w:type="paragraph" w:customStyle="1" w:styleId="xl163">
    <w:name w:val="xl163"/>
    <w:basedOn w:val="a4"/>
    <w:rsid w:val="00DF4FEC"/>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164">
    <w:name w:val="xl164"/>
    <w:basedOn w:val="a4"/>
    <w:rsid w:val="00DF4FEC"/>
    <w:pPr>
      <w:pBdr>
        <w:top w:val="single" w:sz="8" w:space="0" w:color="auto"/>
        <w:left w:val="single" w:sz="8" w:space="0" w:color="auto"/>
        <w:bottom w:val="single" w:sz="4" w:space="0" w:color="auto"/>
      </w:pBdr>
      <w:shd w:val="clear" w:color="000000" w:fill="E6B8B7"/>
      <w:spacing w:before="100" w:beforeAutospacing="1" w:after="100" w:afterAutospacing="1"/>
      <w:ind w:firstLine="0"/>
      <w:jc w:val="center"/>
    </w:pPr>
    <w:rPr>
      <w:b/>
      <w:bCs/>
      <w:sz w:val="20"/>
      <w:szCs w:val="20"/>
    </w:rPr>
  </w:style>
  <w:style w:type="paragraph" w:customStyle="1" w:styleId="xl165">
    <w:name w:val="xl165"/>
    <w:basedOn w:val="a4"/>
    <w:rsid w:val="00DF4FEC"/>
    <w:pPr>
      <w:pBdr>
        <w:top w:val="single" w:sz="8" w:space="0" w:color="auto"/>
        <w:bottom w:val="single" w:sz="4" w:space="0" w:color="auto"/>
      </w:pBdr>
      <w:shd w:val="clear" w:color="000000" w:fill="E6B8B7"/>
      <w:spacing w:before="100" w:beforeAutospacing="1" w:after="100" w:afterAutospacing="1"/>
      <w:ind w:firstLine="0"/>
      <w:jc w:val="center"/>
    </w:pPr>
    <w:rPr>
      <w:b/>
      <w:bCs/>
      <w:sz w:val="20"/>
      <w:szCs w:val="20"/>
    </w:rPr>
  </w:style>
  <w:style w:type="paragraph" w:customStyle="1" w:styleId="xl166">
    <w:name w:val="xl166"/>
    <w:basedOn w:val="a4"/>
    <w:rsid w:val="00DF4F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ind w:firstLine="0"/>
      <w:jc w:val="center"/>
      <w:textAlignment w:val="center"/>
    </w:pPr>
    <w:rPr>
      <w:b/>
      <w:bCs/>
      <w:sz w:val="20"/>
      <w:szCs w:val="20"/>
    </w:rPr>
  </w:style>
  <w:style w:type="paragraph" w:customStyle="1" w:styleId="xl167">
    <w:name w:val="xl167"/>
    <w:basedOn w:val="a4"/>
    <w:rsid w:val="00DF4FEC"/>
    <w:pPr>
      <w:pBdr>
        <w:top w:val="single" w:sz="4" w:space="0" w:color="auto"/>
        <w:left w:val="single" w:sz="4" w:space="0" w:color="auto"/>
        <w:bottom w:val="single" w:sz="4" w:space="0" w:color="auto"/>
      </w:pBdr>
      <w:shd w:val="clear" w:color="000000" w:fill="E6B8B7"/>
      <w:spacing w:before="100" w:beforeAutospacing="1" w:after="100" w:afterAutospacing="1"/>
      <w:ind w:firstLine="0"/>
      <w:jc w:val="center"/>
      <w:textAlignment w:val="center"/>
    </w:pPr>
    <w:rPr>
      <w:b/>
      <w:bCs/>
      <w:sz w:val="20"/>
      <w:szCs w:val="20"/>
    </w:rPr>
  </w:style>
  <w:style w:type="paragraph" w:customStyle="1" w:styleId="xl168">
    <w:name w:val="xl168"/>
    <w:basedOn w:val="a4"/>
    <w:rsid w:val="00DF4FEC"/>
    <w:pPr>
      <w:pBdr>
        <w:top w:val="single" w:sz="4" w:space="0" w:color="auto"/>
        <w:left w:val="single" w:sz="8" w:space="0" w:color="auto"/>
        <w:bottom w:val="single" w:sz="4" w:space="0" w:color="auto"/>
      </w:pBdr>
      <w:shd w:val="clear" w:color="000000" w:fill="E6B8B7"/>
      <w:spacing w:before="100" w:beforeAutospacing="1" w:after="100" w:afterAutospacing="1"/>
      <w:ind w:firstLine="0"/>
      <w:jc w:val="center"/>
    </w:pPr>
    <w:rPr>
      <w:b/>
      <w:bCs/>
      <w:sz w:val="20"/>
      <w:szCs w:val="20"/>
    </w:rPr>
  </w:style>
  <w:style w:type="paragraph" w:customStyle="1" w:styleId="xl169">
    <w:name w:val="xl169"/>
    <w:basedOn w:val="a4"/>
    <w:rsid w:val="00DF4FEC"/>
    <w:pPr>
      <w:pBdr>
        <w:top w:val="single" w:sz="4" w:space="0" w:color="auto"/>
        <w:bottom w:val="single" w:sz="4" w:space="0" w:color="auto"/>
      </w:pBdr>
      <w:shd w:val="clear" w:color="000000" w:fill="E6B8B7"/>
      <w:spacing w:before="100" w:beforeAutospacing="1" w:after="100" w:afterAutospacing="1"/>
      <w:ind w:firstLine="0"/>
      <w:jc w:val="center"/>
    </w:pPr>
    <w:rPr>
      <w:b/>
      <w:bCs/>
      <w:sz w:val="20"/>
      <w:szCs w:val="20"/>
    </w:rPr>
  </w:style>
  <w:style w:type="paragraph" w:customStyle="1" w:styleId="xl170">
    <w:name w:val="xl170"/>
    <w:basedOn w:val="a4"/>
    <w:rsid w:val="00DF4FEC"/>
    <w:pPr>
      <w:pBdr>
        <w:top w:val="single" w:sz="4" w:space="0" w:color="auto"/>
        <w:bottom w:val="single" w:sz="4" w:space="0" w:color="auto"/>
      </w:pBdr>
      <w:shd w:val="clear" w:color="000000" w:fill="E6B8B7"/>
      <w:spacing w:before="100" w:beforeAutospacing="1" w:after="100" w:afterAutospacing="1"/>
      <w:ind w:firstLine="0"/>
      <w:jc w:val="center"/>
      <w:textAlignment w:val="center"/>
    </w:pPr>
    <w:rPr>
      <w:b/>
      <w:bCs/>
      <w:sz w:val="20"/>
      <w:szCs w:val="20"/>
    </w:rPr>
  </w:style>
  <w:style w:type="paragraph" w:customStyle="1" w:styleId="xl171">
    <w:name w:val="xl171"/>
    <w:basedOn w:val="a4"/>
    <w:rsid w:val="00DF4FEC"/>
    <w:pPr>
      <w:pBdr>
        <w:top w:val="single" w:sz="4" w:space="0" w:color="auto"/>
        <w:bottom w:val="single" w:sz="4" w:space="0" w:color="auto"/>
        <w:right w:val="single" w:sz="4" w:space="0" w:color="auto"/>
      </w:pBdr>
      <w:shd w:val="clear" w:color="000000" w:fill="E6B8B7"/>
      <w:spacing w:before="100" w:beforeAutospacing="1" w:after="100" w:afterAutospacing="1"/>
      <w:ind w:firstLine="0"/>
      <w:jc w:val="center"/>
      <w:textAlignment w:val="center"/>
    </w:pPr>
    <w:rPr>
      <w:b/>
      <w:bCs/>
      <w:sz w:val="20"/>
      <w:szCs w:val="20"/>
    </w:rPr>
  </w:style>
  <w:style w:type="paragraph" w:customStyle="1" w:styleId="xl172">
    <w:name w:val="xl172"/>
    <w:basedOn w:val="a4"/>
    <w:rsid w:val="00DF4FEC"/>
    <w:pPr>
      <w:pBdr>
        <w:top w:val="single" w:sz="4" w:space="0" w:color="auto"/>
        <w:left w:val="single" w:sz="8" w:space="0" w:color="auto"/>
        <w:bottom w:val="single" w:sz="4" w:space="0" w:color="auto"/>
      </w:pBdr>
      <w:shd w:val="clear" w:color="000000" w:fill="FFFF00"/>
      <w:spacing w:before="100" w:beforeAutospacing="1" w:after="100" w:afterAutospacing="1"/>
      <w:ind w:firstLine="0"/>
      <w:jc w:val="center"/>
    </w:pPr>
    <w:rPr>
      <w:b/>
      <w:bCs/>
    </w:rPr>
  </w:style>
  <w:style w:type="paragraph" w:customStyle="1" w:styleId="xl173">
    <w:name w:val="xl173"/>
    <w:basedOn w:val="a4"/>
    <w:rsid w:val="00DF4FEC"/>
    <w:pPr>
      <w:pBdr>
        <w:top w:val="single" w:sz="4" w:space="0" w:color="auto"/>
        <w:bottom w:val="single" w:sz="4" w:space="0" w:color="auto"/>
      </w:pBdr>
      <w:shd w:val="clear" w:color="000000" w:fill="FFFF00"/>
      <w:spacing w:before="100" w:beforeAutospacing="1" w:after="100" w:afterAutospacing="1"/>
      <w:ind w:firstLine="0"/>
      <w:jc w:val="center"/>
    </w:pPr>
    <w:rPr>
      <w:b/>
      <w:bCs/>
    </w:rPr>
  </w:style>
  <w:style w:type="paragraph" w:customStyle="1" w:styleId="xl174">
    <w:name w:val="xl174"/>
    <w:basedOn w:val="a4"/>
    <w:rsid w:val="00DF4FEC"/>
    <w:pPr>
      <w:pBdr>
        <w:top w:val="single" w:sz="4" w:space="0" w:color="auto"/>
        <w:left w:val="single" w:sz="8" w:space="0" w:color="auto"/>
        <w:bottom w:val="single" w:sz="4" w:space="0" w:color="auto"/>
      </w:pBdr>
      <w:shd w:val="clear" w:color="000000" w:fill="E6B8B7"/>
      <w:spacing w:before="100" w:beforeAutospacing="1" w:after="100" w:afterAutospacing="1"/>
      <w:ind w:firstLine="0"/>
      <w:jc w:val="center"/>
      <w:textAlignment w:val="center"/>
    </w:pPr>
    <w:rPr>
      <w:b/>
      <w:bCs/>
      <w:sz w:val="20"/>
      <w:szCs w:val="20"/>
    </w:rPr>
  </w:style>
  <w:style w:type="paragraph" w:customStyle="1" w:styleId="xl175">
    <w:name w:val="xl175"/>
    <w:basedOn w:val="a4"/>
    <w:rsid w:val="00DF4FEC"/>
    <w:pPr>
      <w:pBdr>
        <w:top w:val="single" w:sz="4" w:space="0" w:color="auto"/>
        <w:bottom w:val="single" w:sz="4" w:space="0" w:color="auto"/>
      </w:pBdr>
      <w:shd w:val="clear" w:color="000000" w:fill="E6B8B7"/>
      <w:spacing w:before="100" w:beforeAutospacing="1" w:after="100" w:afterAutospacing="1"/>
      <w:ind w:firstLine="0"/>
      <w:jc w:val="center"/>
      <w:textAlignment w:val="center"/>
    </w:pPr>
    <w:rPr>
      <w:b/>
      <w:bCs/>
      <w:sz w:val="20"/>
      <w:szCs w:val="20"/>
    </w:rPr>
  </w:style>
  <w:style w:type="paragraph" w:customStyle="1" w:styleId="xl176">
    <w:name w:val="xl176"/>
    <w:basedOn w:val="a4"/>
    <w:rsid w:val="00DF4FEC"/>
    <w:pPr>
      <w:pBdr>
        <w:left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177">
    <w:name w:val="xl177"/>
    <w:basedOn w:val="a4"/>
    <w:rsid w:val="00DF4FEC"/>
    <w:pPr>
      <w:pBdr>
        <w:left w:val="single" w:sz="8" w:space="0" w:color="auto"/>
        <w:bottom w:val="single" w:sz="4" w:space="0" w:color="auto"/>
      </w:pBdr>
      <w:shd w:val="clear" w:color="000000" w:fill="FFFF00"/>
      <w:spacing w:before="100" w:beforeAutospacing="1" w:after="100" w:afterAutospacing="1"/>
      <w:ind w:firstLine="0"/>
      <w:jc w:val="center"/>
      <w:textAlignment w:val="center"/>
    </w:pPr>
    <w:rPr>
      <w:b/>
      <w:bCs/>
      <w:sz w:val="20"/>
      <w:szCs w:val="20"/>
    </w:rPr>
  </w:style>
  <w:style w:type="paragraph" w:customStyle="1" w:styleId="xl178">
    <w:name w:val="xl178"/>
    <w:basedOn w:val="a4"/>
    <w:rsid w:val="00DF4FEC"/>
    <w:pPr>
      <w:pBdr>
        <w:bottom w:val="single" w:sz="4" w:space="0" w:color="auto"/>
      </w:pBdr>
      <w:shd w:val="clear" w:color="000000" w:fill="FFFF00"/>
      <w:spacing w:before="100" w:beforeAutospacing="1" w:after="100" w:afterAutospacing="1"/>
      <w:ind w:firstLine="0"/>
      <w:jc w:val="center"/>
      <w:textAlignment w:val="center"/>
    </w:pPr>
    <w:rPr>
      <w:b/>
      <w:bCs/>
      <w:sz w:val="20"/>
      <w:szCs w:val="20"/>
    </w:rPr>
  </w:style>
  <w:style w:type="paragraph" w:customStyle="1" w:styleId="xl179">
    <w:name w:val="xl179"/>
    <w:basedOn w:val="a4"/>
    <w:rsid w:val="00DF4FEC"/>
    <w:pPr>
      <w:pBdr>
        <w:top w:val="single" w:sz="4" w:space="0" w:color="auto"/>
        <w:left w:val="single" w:sz="8" w:space="0" w:color="auto"/>
        <w:bottom w:val="single" w:sz="4" w:space="0" w:color="auto"/>
      </w:pBdr>
      <w:shd w:val="clear" w:color="000000" w:fill="D9D9D9"/>
      <w:spacing w:before="100" w:beforeAutospacing="1" w:after="100" w:afterAutospacing="1"/>
      <w:ind w:firstLine="0"/>
      <w:jc w:val="center"/>
    </w:pPr>
    <w:rPr>
      <w:b/>
      <w:bCs/>
      <w:sz w:val="20"/>
      <w:szCs w:val="20"/>
    </w:rPr>
  </w:style>
  <w:style w:type="paragraph" w:customStyle="1" w:styleId="xl180">
    <w:name w:val="xl180"/>
    <w:basedOn w:val="a4"/>
    <w:rsid w:val="00DF4FEC"/>
    <w:pPr>
      <w:pBdr>
        <w:top w:val="single" w:sz="4" w:space="0" w:color="auto"/>
        <w:bottom w:val="single" w:sz="4" w:space="0" w:color="auto"/>
      </w:pBdr>
      <w:shd w:val="clear" w:color="000000" w:fill="D9D9D9"/>
      <w:spacing w:before="100" w:beforeAutospacing="1" w:after="100" w:afterAutospacing="1"/>
      <w:ind w:firstLine="0"/>
      <w:jc w:val="center"/>
    </w:pPr>
    <w:rPr>
      <w:b/>
      <w:bCs/>
      <w:sz w:val="20"/>
      <w:szCs w:val="20"/>
    </w:rPr>
  </w:style>
  <w:style w:type="paragraph" w:customStyle="1" w:styleId="xl181">
    <w:name w:val="xl181"/>
    <w:basedOn w:val="a4"/>
    <w:rsid w:val="00DF4FEC"/>
    <w:pPr>
      <w:pBdr>
        <w:top w:val="single" w:sz="4" w:space="0" w:color="auto"/>
        <w:left w:val="single" w:sz="8" w:space="0" w:color="auto"/>
        <w:bottom w:val="single" w:sz="4" w:space="0" w:color="auto"/>
      </w:pBdr>
      <w:shd w:val="clear" w:color="000000" w:fill="E6B8B7"/>
      <w:spacing w:before="100" w:beforeAutospacing="1" w:after="100" w:afterAutospacing="1"/>
      <w:ind w:firstLine="0"/>
      <w:jc w:val="center"/>
      <w:textAlignment w:val="center"/>
    </w:pPr>
    <w:rPr>
      <w:b/>
      <w:bCs/>
      <w:sz w:val="20"/>
      <w:szCs w:val="20"/>
    </w:rPr>
  </w:style>
  <w:style w:type="paragraph" w:customStyle="1" w:styleId="xl182">
    <w:name w:val="xl182"/>
    <w:basedOn w:val="a4"/>
    <w:rsid w:val="00DF4FEC"/>
    <w:pPr>
      <w:pBdr>
        <w:top w:val="single" w:sz="4" w:space="0" w:color="auto"/>
        <w:bottom w:val="single" w:sz="4" w:space="0" w:color="auto"/>
      </w:pBdr>
      <w:shd w:val="clear" w:color="000000" w:fill="E6B8B7"/>
      <w:spacing w:before="100" w:beforeAutospacing="1" w:after="100" w:afterAutospacing="1"/>
      <w:ind w:firstLine="0"/>
      <w:jc w:val="center"/>
      <w:textAlignment w:val="center"/>
    </w:pPr>
    <w:rPr>
      <w:b/>
      <w:bCs/>
      <w:sz w:val="20"/>
      <w:szCs w:val="20"/>
    </w:rPr>
  </w:style>
  <w:style w:type="paragraph" w:customStyle="1" w:styleId="xl183">
    <w:name w:val="xl183"/>
    <w:basedOn w:val="a4"/>
    <w:rsid w:val="00DF4FEC"/>
    <w:pPr>
      <w:pBdr>
        <w:top w:val="single" w:sz="4" w:space="0" w:color="auto"/>
        <w:left w:val="single" w:sz="8" w:space="0" w:color="auto"/>
        <w:bottom w:val="single" w:sz="4" w:space="0" w:color="auto"/>
      </w:pBdr>
      <w:shd w:val="clear" w:color="000000" w:fill="D9D9D9"/>
      <w:spacing w:before="100" w:beforeAutospacing="1" w:after="100" w:afterAutospacing="1"/>
      <w:ind w:firstLine="0"/>
      <w:jc w:val="center"/>
      <w:textAlignment w:val="center"/>
    </w:pPr>
    <w:rPr>
      <w:b/>
      <w:bCs/>
      <w:sz w:val="20"/>
      <w:szCs w:val="20"/>
    </w:rPr>
  </w:style>
  <w:style w:type="paragraph" w:customStyle="1" w:styleId="xl184">
    <w:name w:val="xl184"/>
    <w:basedOn w:val="a4"/>
    <w:rsid w:val="00DF4FEC"/>
    <w:pPr>
      <w:pBdr>
        <w:top w:val="single" w:sz="4" w:space="0" w:color="auto"/>
        <w:bottom w:val="single" w:sz="4" w:space="0" w:color="auto"/>
      </w:pBdr>
      <w:shd w:val="clear" w:color="000000" w:fill="D9D9D9"/>
      <w:spacing w:before="100" w:beforeAutospacing="1" w:after="100" w:afterAutospacing="1"/>
      <w:ind w:firstLine="0"/>
      <w:jc w:val="center"/>
      <w:textAlignment w:val="center"/>
    </w:pPr>
    <w:rPr>
      <w:b/>
      <w:bCs/>
      <w:sz w:val="20"/>
      <w:szCs w:val="20"/>
    </w:rPr>
  </w:style>
  <w:style w:type="paragraph" w:customStyle="1" w:styleId="xl185">
    <w:name w:val="xl185"/>
    <w:basedOn w:val="a4"/>
    <w:rsid w:val="00DF4FEC"/>
    <w:pPr>
      <w:pBdr>
        <w:top w:val="single" w:sz="8" w:space="0" w:color="auto"/>
        <w:left w:val="single" w:sz="8" w:space="0" w:color="auto"/>
      </w:pBdr>
      <w:shd w:val="clear" w:color="000000" w:fill="D9D9D9"/>
      <w:spacing w:before="100" w:beforeAutospacing="1" w:after="100" w:afterAutospacing="1"/>
      <w:ind w:firstLine="0"/>
      <w:jc w:val="center"/>
    </w:pPr>
    <w:rPr>
      <w:b/>
      <w:bCs/>
    </w:rPr>
  </w:style>
  <w:style w:type="paragraph" w:customStyle="1" w:styleId="xl186">
    <w:name w:val="xl186"/>
    <w:basedOn w:val="a4"/>
    <w:rsid w:val="00DF4FEC"/>
    <w:pPr>
      <w:pBdr>
        <w:top w:val="single" w:sz="8" w:space="0" w:color="auto"/>
      </w:pBdr>
      <w:shd w:val="clear" w:color="000000" w:fill="D9D9D9"/>
      <w:spacing w:before="100" w:beforeAutospacing="1" w:after="100" w:afterAutospacing="1"/>
      <w:ind w:firstLine="0"/>
      <w:jc w:val="center"/>
    </w:pPr>
    <w:rPr>
      <w:b/>
      <w:bCs/>
    </w:rPr>
  </w:style>
  <w:style w:type="paragraph" w:customStyle="1" w:styleId="xl187">
    <w:name w:val="xl187"/>
    <w:basedOn w:val="a4"/>
    <w:rsid w:val="00DF4FEC"/>
    <w:pPr>
      <w:pBdr>
        <w:top w:val="single" w:sz="8" w:space="0" w:color="auto"/>
        <w:left w:val="single" w:sz="8" w:space="0" w:color="auto"/>
        <w:bottom w:val="single" w:sz="4" w:space="0" w:color="auto"/>
      </w:pBdr>
      <w:spacing w:before="100" w:beforeAutospacing="1" w:after="100" w:afterAutospacing="1"/>
      <w:ind w:firstLine="0"/>
      <w:jc w:val="center"/>
      <w:textAlignment w:val="center"/>
    </w:pPr>
    <w:rPr>
      <w:sz w:val="20"/>
      <w:szCs w:val="20"/>
    </w:rPr>
  </w:style>
  <w:style w:type="paragraph" w:customStyle="1" w:styleId="xl188">
    <w:name w:val="xl188"/>
    <w:basedOn w:val="a4"/>
    <w:rsid w:val="00DF4FEC"/>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sz w:val="20"/>
      <w:szCs w:val="20"/>
    </w:rPr>
  </w:style>
  <w:style w:type="paragraph" w:customStyle="1" w:styleId="xl189">
    <w:name w:val="xl189"/>
    <w:basedOn w:val="a4"/>
    <w:rsid w:val="00DF4FEC"/>
    <w:pPr>
      <w:pBdr>
        <w:top w:val="single" w:sz="8" w:space="0" w:color="auto"/>
        <w:left w:val="single" w:sz="4" w:space="0" w:color="auto"/>
      </w:pBdr>
      <w:spacing w:before="100" w:beforeAutospacing="1" w:after="100" w:afterAutospacing="1"/>
      <w:ind w:firstLine="0"/>
      <w:jc w:val="left"/>
      <w:textAlignment w:val="top"/>
    </w:pPr>
    <w:rPr>
      <w:sz w:val="20"/>
      <w:szCs w:val="20"/>
    </w:rPr>
  </w:style>
  <w:style w:type="paragraph" w:customStyle="1" w:styleId="xl190">
    <w:name w:val="xl190"/>
    <w:basedOn w:val="a4"/>
    <w:rsid w:val="00DF4FEC"/>
    <w:pPr>
      <w:pBdr>
        <w:top w:val="single" w:sz="8" w:space="0" w:color="auto"/>
      </w:pBdr>
      <w:spacing w:before="100" w:beforeAutospacing="1" w:after="100" w:afterAutospacing="1"/>
      <w:ind w:firstLine="0"/>
      <w:jc w:val="left"/>
      <w:textAlignment w:val="top"/>
    </w:pPr>
    <w:rPr>
      <w:sz w:val="20"/>
      <w:szCs w:val="20"/>
    </w:rPr>
  </w:style>
  <w:style w:type="paragraph" w:customStyle="1" w:styleId="xl191">
    <w:name w:val="xl191"/>
    <w:basedOn w:val="a4"/>
    <w:rsid w:val="00DF4FEC"/>
    <w:pPr>
      <w:pBdr>
        <w:top w:val="single" w:sz="8" w:space="0" w:color="auto"/>
        <w:right w:val="single" w:sz="4" w:space="0" w:color="auto"/>
      </w:pBdr>
      <w:spacing w:before="100" w:beforeAutospacing="1" w:after="100" w:afterAutospacing="1"/>
      <w:ind w:firstLine="0"/>
      <w:jc w:val="left"/>
      <w:textAlignment w:val="top"/>
    </w:pPr>
    <w:rPr>
      <w:sz w:val="20"/>
      <w:szCs w:val="20"/>
    </w:rPr>
  </w:style>
  <w:style w:type="paragraph" w:customStyle="1" w:styleId="xl192">
    <w:name w:val="xl192"/>
    <w:basedOn w:val="a4"/>
    <w:rsid w:val="00DF4FEC"/>
    <w:pPr>
      <w:pBdr>
        <w:top w:val="single" w:sz="8" w:space="0" w:color="auto"/>
      </w:pBdr>
      <w:spacing w:before="100" w:beforeAutospacing="1" w:after="100" w:afterAutospacing="1"/>
      <w:ind w:firstLine="0"/>
      <w:jc w:val="center"/>
      <w:textAlignment w:val="center"/>
    </w:pPr>
    <w:rPr>
      <w:sz w:val="20"/>
      <w:szCs w:val="20"/>
    </w:rPr>
  </w:style>
  <w:style w:type="paragraph" w:customStyle="1" w:styleId="xl193">
    <w:name w:val="xl193"/>
    <w:basedOn w:val="a4"/>
    <w:rsid w:val="00DF4FEC"/>
    <w:pPr>
      <w:pBdr>
        <w:top w:val="single" w:sz="8"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194">
    <w:name w:val="xl194"/>
    <w:basedOn w:val="a4"/>
    <w:rsid w:val="00DF4FEC"/>
    <w:pPr>
      <w:pBdr>
        <w:right w:val="single" w:sz="4" w:space="0" w:color="auto"/>
      </w:pBdr>
      <w:spacing w:before="100" w:beforeAutospacing="1" w:after="100" w:afterAutospacing="1"/>
      <w:ind w:firstLine="0"/>
      <w:jc w:val="center"/>
      <w:textAlignment w:val="center"/>
    </w:pPr>
    <w:rPr>
      <w:sz w:val="20"/>
      <w:szCs w:val="20"/>
    </w:rPr>
  </w:style>
  <w:style w:type="paragraph" w:customStyle="1" w:styleId="xl195">
    <w:name w:val="xl195"/>
    <w:basedOn w:val="a4"/>
    <w:rsid w:val="00DF4FEC"/>
    <w:pPr>
      <w:pBdr>
        <w:left w:val="single" w:sz="4" w:space="0" w:color="auto"/>
        <w:bottom w:val="single" w:sz="4" w:space="0" w:color="auto"/>
      </w:pBdr>
      <w:spacing w:before="100" w:beforeAutospacing="1" w:after="100" w:afterAutospacing="1"/>
      <w:ind w:firstLine="0"/>
      <w:jc w:val="left"/>
      <w:textAlignment w:val="top"/>
    </w:pPr>
    <w:rPr>
      <w:sz w:val="20"/>
      <w:szCs w:val="20"/>
    </w:rPr>
  </w:style>
  <w:style w:type="paragraph" w:customStyle="1" w:styleId="xl196">
    <w:name w:val="xl196"/>
    <w:basedOn w:val="a4"/>
    <w:rsid w:val="00DF4FEC"/>
    <w:pPr>
      <w:pBdr>
        <w:bottom w:val="single" w:sz="4" w:space="0" w:color="auto"/>
      </w:pBdr>
      <w:spacing w:before="100" w:beforeAutospacing="1" w:after="100" w:afterAutospacing="1"/>
      <w:ind w:firstLine="0"/>
      <w:jc w:val="left"/>
      <w:textAlignment w:val="top"/>
    </w:pPr>
    <w:rPr>
      <w:sz w:val="20"/>
      <w:szCs w:val="20"/>
    </w:rPr>
  </w:style>
  <w:style w:type="paragraph" w:customStyle="1" w:styleId="xl197">
    <w:name w:val="xl197"/>
    <w:basedOn w:val="a4"/>
    <w:rsid w:val="00DF4FEC"/>
    <w:pPr>
      <w:pBdr>
        <w:bottom w:val="single" w:sz="4" w:space="0" w:color="auto"/>
        <w:right w:val="single" w:sz="4" w:space="0" w:color="auto"/>
      </w:pBdr>
      <w:spacing w:before="100" w:beforeAutospacing="1" w:after="100" w:afterAutospacing="1"/>
      <w:ind w:firstLine="0"/>
      <w:jc w:val="left"/>
      <w:textAlignment w:val="top"/>
    </w:pPr>
    <w:rPr>
      <w:sz w:val="20"/>
      <w:szCs w:val="20"/>
    </w:rPr>
  </w:style>
  <w:style w:type="paragraph" w:customStyle="1" w:styleId="xl198">
    <w:name w:val="xl198"/>
    <w:basedOn w:val="a4"/>
    <w:rsid w:val="00DF4FEC"/>
    <w:pPr>
      <w:pBdr>
        <w:top w:val="single" w:sz="4" w:space="0" w:color="auto"/>
        <w:left w:val="single" w:sz="4" w:space="0" w:color="auto"/>
        <w:bottom w:val="single" w:sz="8" w:space="0" w:color="auto"/>
      </w:pBdr>
      <w:spacing w:before="100" w:beforeAutospacing="1" w:after="100" w:afterAutospacing="1"/>
      <w:ind w:firstLine="0"/>
      <w:jc w:val="left"/>
      <w:textAlignment w:val="center"/>
    </w:pPr>
    <w:rPr>
      <w:sz w:val="20"/>
      <w:szCs w:val="20"/>
    </w:rPr>
  </w:style>
  <w:style w:type="paragraph" w:customStyle="1" w:styleId="xl199">
    <w:name w:val="xl199"/>
    <w:basedOn w:val="a4"/>
    <w:rsid w:val="00DF4FEC"/>
    <w:pPr>
      <w:pBdr>
        <w:top w:val="single" w:sz="4" w:space="0" w:color="auto"/>
        <w:bottom w:val="single" w:sz="8" w:space="0" w:color="auto"/>
      </w:pBdr>
      <w:spacing w:before="100" w:beforeAutospacing="1" w:after="100" w:afterAutospacing="1"/>
      <w:ind w:firstLine="0"/>
      <w:jc w:val="left"/>
      <w:textAlignment w:val="center"/>
    </w:pPr>
    <w:rPr>
      <w:sz w:val="20"/>
      <w:szCs w:val="20"/>
    </w:rPr>
  </w:style>
  <w:style w:type="paragraph" w:customStyle="1" w:styleId="xl200">
    <w:name w:val="xl200"/>
    <w:basedOn w:val="a4"/>
    <w:rsid w:val="00DF4FEC"/>
    <w:pPr>
      <w:pBdr>
        <w:top w:val="single" w:sz="4" w:space="0" w:color="auto"/>
        <w:bottom w:val="single" w:sz="8"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201">
    <w:name w:val="xl201"/>
    <w:basedOn w:val="a4"/>
    <w:rsid w:val="00DF4FEC"/>
    <w:pPr>
      <w:spacing w:before="100" w:beforeAutospacing="1" w:after="100" w:afterAutospacing="1"/>
      <w:ind w:firstLine="0"/>
      <w:jc w:val="left"/>
    </w:pPr>
  </w:style>
  <w:style w:type="paragraph" w:customStyle="1" w:styleId="xl202">
    <w:name w:val="xl202"/>
    <w:basedOn w:val="a4"/>
    <w:rsid w:val="00DF4FEC"/>
    <w:pPr>
      <w:pBdr>
        <w:left w:val="single" w:sz="4" w:space="0" w:color="auto"/>
      </w:pBdr>
      <w:spacing w:before="100" w:beforeAutospacing="1" w:after="100" w:afterAutospacing="1"/>
      <w:ind w:firstLine="0"/>
      <w:jc w:val="left"/>
    </w:pPr>
    <w:rPr>
      <w:sz w:val="20"/>
      <w:szCs w:val="20"/>
    </w:rPr>
  </w:style>
  <w:style w:type="paragraph" w:customStyle="1" w:styleId="xl203">
    <w:name w:val="xl203"/>
    <w:basedOn w:val="a4"/>
    <w:rsid w:val="00DF4FEC"/>
    <w:pPr>
      <w:spacing w:before="100" w:beforeAutospacing="1" w:after="100" w:afterAutospacing="1"/>
      <w:ind w:firstLine="0"/>
      <w:jc w:val="left"/>
    </w:pPr>
  </w:style>
  <w:style w:type="paragraph" w:customStyle="1" w:styleId="xl204">
    <w:name w:val="xl204"/>
    <w:basedOn w:val="a4"/>
    <w:rsid w:val="00DF4FEC"/>
    <w:pPr>
      <w:pBdr>
        <w:right w:val="single" w:sz="4" w:space="0" w:color="auto"/>
      </w:pBdr>
      <w:spacing w:before="100" w:beforeAutospacing="1" w:after="100" w:afterAutospacing="1"/>
      <w:ind w:firstLine="0"/>
      <w:jc w:val="left"/>
    </w:pPr>
  </w:style>
  <w:style w:type="paragraph" w:customStyle="1" w:styleId="xl205">
    <w:name w:val="xl205"/>
    <w:basedOn w:val="a4"/>
    <w:rsid w:val="00DF4FEC"/>
    <w:pPr>
      <w:pBdr>
        <w:left w:val="single" w:sz="4" w:space="0" w:color="auto"/>
        <w:bottom w:val="single" w:sz="8" w:space="0" w:color="auto"/>
      </w:pBdr>
      <w:spacing w:before="100" w:beforeAutospacing="1" w:after="100" w:afterAutospacing="1"/>
      <w:ind w:firstLine="0"/>
      <w:jc w:val="left"/>
      <w:textAlignment w:val="top"/>
    </w:pPr>
    <w:rPr>
      <w:sz w:val="20"/>
      <w:szCs w:val="20"/>
    </w:rPr>
  </w:style>
  <w:style w:type="paragraph" w:customStyle="1" w:styleId="xl206">
    <w:name w:val="xl206"/>
    <w:basedOn w:val="a4"/>
    <w:rsid w:val="00DF4FEC"/>
    <w:pPr>
      <w:pBdr>
        <w:bottom w:val="single" w:sz="8" w:space="0" w:color="auto"/>
      </w:pBdr>
      <w:spacing w:before="100" w:beforeAutospacing="1" w:after="100" w:afterAutospacing="1"/>
      <w:ind w:firstLine="0"/>
      <w:jc w:val="left"/>
      <w:textAlignment w:val="top"/>
    </w:pPr>
    <w:rPr>
      <w:sz w:val="20"/>
      <w:szCs w:val="20"/>
    </w:rPr>
  </w:style>
  <w:style w:type="paragraph" w:customStyle="1" w:styleId="xl207">
    <w:name w:val="xl207"/>
    <w:basedOn w:val="a4"/>
    <w:rsid w:val="00DF4FEC"/>
    <w:pPr>
      <w:pBdr>
        <w:bottom w:val="single" w:sz="8" w:space="0" w:color="auto"/>
        <w:right w:val="single" w:sz="4" w:space="0" w:color="auto"/>
      </w:pBdr>
      <w:spacing w:before="100" w:beforeAutospacing="1" w:after="100" w:afterAutospacing="1"/>
      <w:ind w:firstLine="0"/>
      <w:jc w:val="left"/>
      <w:textAlignment w:val="top"/>
    </w:pPr>
    <w:rPr>
      <w:sz w:val="20"/>
      <w:szCs w:val="20"/>
    </w:rPr>
  </w:style>
  <w:style w:type="paragraph" w:customStyle="1" w:styleId="xl208">
    <w:name w:val="xl208"/>
    <w:basedOn w:val="a4"/>
    <w:rsid w:val="00DF4FEC"/>
    <w:pPr>
      <w:pBdr>
        <w:top w:val="single" w:sz="4" w:space="0" w:color="auto"/>
        <w:left w:val="single" w:sz="8" w:space="0" w:color="auto"/>
      </w:pBdr>
      <w:spacing w:before="100" w:beforeAutospacing="1" w:after="100" w:afterAutospacing="1"/>
      <w:ind w:firstLine="0"/>
      <w:jc w:val="center"/>
      <w:textAlignment w:val="center"/>
    </w:pPr>
    <w:rPr>
      <w:sz w:val="20"/>
      <w:szCs w:val="20"/>
    </w:rPr>
  </w:style>
  <w:style w:type="paragraph" w:customStyle="1" w:styleId="xl209">
    <w:name w:val="xl209"/>
    <w:basedOn w:val="a4"/>
    <w:rsid w:val="00DF4FEC"/>
    <w:pPr>
      <w:pBdr>
        <w:left w:val="single" w:sz="8" w:space="0" w:color="auto"/>
        <w:bottom w:val="single" w:sz="4" w:space="0" w:color="auto"/>
      </w:pBdr>
      <w:spacing w:before="100" w:beforeAutospacing="1" w:after="100" w:afterAutospacing="1"/>
      <w:ind w:firstLine="0"/>
      <w:jc w:val="center"/>
      <w:textAlignment w:val="center"/>
    </w:pPr>
    <w:rPr>
      <w:sz w:val="20"/>
      <w:szCs w:val="20"/>
    </w:rPr>
  </w:style>
  <w:style w:type="paragraph" w:customStyle="1" w:styleId="xl210">
    <w:name w:val="xl210"/>
    <w:basedOn w:val="a4"/>
    <w:rsid w:val="00DF4FEC"/>
    <w:pPr>
      <w:pBdr>
        <w:top w:val="single" w:sz="4" w:space="0" w:color="auto"/>
        <w:left w:val="single" w:sz="4" w:space="0" w:color="auto"/>
      </w:pBdr>
      <w:spacing w:before="100" w:beforeAutospacing="1" w:after="100" w:afterAutospacing="1"/>
      <w:ind w:firstLine="0"/>
      <w:jc w:val="left"/>
      <w:textAlignment w:val="top"/>
    </w:pPr>
    <w:rPr>
      <w:sz w:val="20"/>
      <w:szCs w:val="20"/>
    </w:rPr>
  </w:style>
  <w:style w:type="paragraph" w:customStyle="1" w:styleId="xl211">
    <w:name w:val="xl211"/>
    <w:basedOn w:val="a4"/>
    <w:rsid w:val="00DF4FEC"/>
    <w:pPr>
      <w:pBdr>
        <w:top w:val="single" w:sz="4" w:space="0" w:color="auto"/>
      </w:pBdr>
      <w:spacing w:before="100" w:beforeAutospacing="1" w:after="100" w:afterAutospacing="1"/>
      <w:ind w:firstLine="0"/>
      <w:jc w:val="left"/>
      <w:textAlignment w:val="top"/>
    </w:pPr>
    <w:rPr>
      <w:sz w:val="20"/>
      <w:szCs w:val="20"/>
    </w:rPr>
  </w:style>
  <w:style w:type="paragraph" w:customStyle="1" w:styleId="xl212">
    <w:name w:val="xl212"/>
    <w:basedOn w:val="a4"/>
    <w:rsid w:val="00DF4FEC"/>
    <w:pPr>
      <w:pBdr>
        <w:top w:val="single" w:sz="4" w:space="0" w:color="auto"/>
        <w:right w:val="single" w:sz="4" w:space="0" w:color="auto"/>
      </w:pBdr>
      <w:spacing w:before="100" w:beforeAutospacing="1" w:after="100" w:afterAutospacing="1"/>
      <w:ind w:firstLine="0"/>
      <w:jc w:val="left"/>
      <w:textAlignment w:val="top"/>
    </w:pPr>
    <w:rPr>
      <w:sz w:val="20"/>
      <w:szCs w:val="20"/>
    </w:rPr>
  </w:style>
  <w:style w:type="paragraph" w:customStyle="1" w:styleId="xl213">
    <w:name w:val="xl213"/>
    <w:basedOn w:val="a4"/>
    <w:rsid w:val="00DF4FEC"/>
    <w:pPr>
      <w:pBdr>
        <w:top w:val="single" w:sz="4" w:space="0" w:color="auto"/>
      </w:pBdr>
      <w:spacing w:before="100" w:beforeAutospacing="1" w:after="100" w:afterAutospacing="1"/>
      <w:ind w:firstLine="0"/>
      <w:jc w:val="center"/>
      <w:textAlignment w:val="center"/>
    </w:pPr>
    <w:rPr>
      <w:sz w:val="20"/>
      <w:szCs w:val="20"/>
    </w:rPr>
  </w:style>
  <w:style w:type="paragraph" w:customStyle="1" w:styleId="xl214">
    <w:name w:val="xl214"/>
    <w:basedOn w:val="a4"/>
    <w:rsid w:val="00DF4FEC"/>
    <w:pPr>
      <w:pBdr>
        <w:top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215">
    <w:name w:val="xl215"/>
    <w:basedOn w:val="a4"/>
    <w:rsid w:val="00DF4FEC"/>
    <w:pPr>
      <w:pBdr>
        <w:bottom w:val="single" w:sz="4" w:space="0" w:color="auto"/>
      </w:pBdr>
      <w:spacing w:before="100" w:beforeAutospacing="1" w:after="100" w:afterAutospacing="1"/>
      <w:ind w:firstLine="0"/>
      <w:jc w:val="center"/>
      <w:textAlignment w:val="center"/>
    </w:pPr>
    <w:rPr>
      <w:sz w:val="20"/>
      <w:szCs w:val="20"/>
    </w:rPr>
  </w:style>
  <w:style w:type="paragraph" w:customStyle="1" w:styleId="xl216">
    <w:name w:val="xl216"/>
    <w:basedOn w:val="a4"/>
    <w:rsid w:val="00DF4FEC"/>
    <w:pPr>
      <w:pBdr>
        <w:bottom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217">
    <w:name w:val="xl217"/>
    <w:basedOn w:val="a4"/>
    <w:rsid w:val="00DF4FEC"/>
    <w:pPr>
      <w:pBdr>
        <w:top w:val="single" w:sz="4" w:space="0" w:color="auto"/>
        <w:left w:val="single" w:sz="8"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218">
    <w:name w:val="xl218"/>
    <w:basedOn w:val="a4"/>
    <w:rsid w:val="00DF4FEC"/>
    <w:pPr>
      <w:pBdr>
        <w:top w:val="single" w:sz="4" w:space="0" w:color="auto"/>
        <w:left w:val="single" w:sz="4" w:space="0" w:color="auto"/>
      </w:pBdr>
      <w:spacing w:before="100" w:beforeAutospacing="1" w:after="100" w:afterAutospacing="1"/>
      <w:ind w:firstLine="0"/>
      <w:jc w:val="center"/>
      <w:textAlignment w:val="center"/>
    </w:pPr>
    <w:rPr>
      <w:sz w:val="20"/>
      <w:szCs w:val="20"/>
    </w:rPr>
  </w:style>
  <w:style w:type="paragraph" w:customStyle="1" w:styleId="xl219">
    <w:name w:val="xl219"/>
    <w:basedOn w:val="a4"/>
    <w:rsid w:val="00DF4FEC"/>
    <w:pPr>
      <w:pBdr>
        <w:top w:val="single" w:sz="4" w:space="0" w:color="auto"/>
      </w:pBdr>
      <w:spacing w:before="100" w:beforeAutospacing="1" w:after="100" w:afterAutospacing="1"/>
      <w:ind w:firstLine="0"/>
      <w:jc w:val="center"/>
      <w:textAlignment w:val="center"/>
    </w:pPr>
    <w:rPr>
      <w:sz w:val="20"/>
      <w:szCs w:val="20"/>
    </w:rPr>
  </w:style>
  <w:style w:type="paragraph" w:customStyle="1" w:styleId="xl220">
    <w:name w:val="xl220"/>
    <w:basedOn w:val="a4"/>
    <w:rsid w:val="00DF4FEC"/>
    <w:pPr>
      <w:pBdr>
        <w:top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221">
    <w:name w:val="xl221"/>
    <w:basedOn w:val="a4"/>
    <w:rsid w:val="00DF4FEC"/>
    <w:pPr>
      <w:pBdr>
        <w:left w:val="single" w:sz="4" w:space="0" w:color="auto"/>
      </w:pBdr>
      <w:spacing w:before="100" w:beforeAutospacing="1" w:after="100" w:afterAutospacing="1"/>
      <w:ind w:firstLine="0"/>
      <w:jc w:val="center"/>
      <w:textAlignment w:val="center"/>
    </w:pPr>
    <w:rPr>
      <w:sz w:val="20"/>
      <w:szCs w:val="20"/>
    </w:rPr>
  </w:style>
  <w:style w:type="paragraph" w:customStyle="1" w:styleId="xl222">
    <w:name w:val="xl222"/>
    <w:basedOn w:val="a4"/>
    <w:rsid w:val="00DF4FEC"/>
    <w:pPr>
      <w:pBdr>
        <w:left w:val="single" w:sz="4" w:space="0" w:color="auto"/>
        <w:bottom w:val="single" w:sz="4" w:space="0" w:color="auto"/>
      </w:pBdr>
      <w:spacing w:before="100" w:beforeAutospacing="1" w:after="100" w:afterAutospacing="1"/>
      <w:ind w:firstLine="0"/>
      <w:jc w:val="center"/>
      <w:textAlignment w:val="center"/>
    </w:pPr>
    <w:rPr>
      <w:sz w:val="20"/>
      <w:szCs w:val="20"/>
    </w:rPr>
  </w:style>
  <w:style w:type="paragraph" w:customStyle="1" w:styleId="xl223">
    <w:name w:val="xl223"/>
    <w:basedOn w:val="a4"/>
    <w:rsid w:val="00DF4FEC"/>
    <w:pPr>
      <w:pBdr>
        <w:bottom w:val="single" w:sz="4" w:space="0" w:color="auto"/>
      </w:pBdr>
      <w:spacing w:before="100" w:beforeAutospacing="1" w:after="100" w:afterAutospacing="1"/>
      <w:ind w:firstLine="0"/>
      <w:jc w:val="center"/>
      <w:textAlignment w:val="center"/>
    </w:pPr>
    <w:rPr>
      <w:sz w:val="20"/>
      <w:szCs w:val="20"/>
    </w:rPr>
  </w:style>
  <w:style w:type="paragraph" w:customStyle="1" w:styleId="xl224">
    <w:name w:val="xl224"/>
    <w:basedOn w:val="a4"/>
    <w:rsid w:val="00DF4FEC"/>
    <w:pPr>
      <w:pBdr>
        <w:bottom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225">
    <w:name w:val="xl225"/>
    <w:basedOn w:val="a4"/>
    <w:rsid w:val="00DF4FEC"/>
    <w:pPr>
      <w:pBdr>
        <w:left w:val="single" w:sz="4" w:space="0" w:color="auto"/>
      </w:pBdr>
      <w:spacing w:before="100" w:beforeAutospacing="1" w:after="100" w:afterAutospacing="1"/>
      <w:ind w:firstLine="0"/>
      <w:jc w:val="left"/>
      <w:textAlignment w:val="top"/>
    </w:pPr>
    <w:rPr>
      <w:sz w:val="20"/>
      <w:szCs w:val="20"/>
    </w:rPr>
  </w:style>
  <w:style w:type="paragraph" w:customStyle="1" w:styleId="xl226">
    <w:name w:val="xl226"/>
    <w:basedOn w:val="a4"/>
    <w:rsid w:val="00DF4FEC"/>
    <w:pPr>
      <w:pBdr>
        <w:right w:val="single" w:sz="4" w:space="0" w:color="auto"/>
      </w:pBdr>
      <w:spacing w:before="100" w:beforeAutospacing="1" w:after="100" w:afterAutospacing="1"/>
      <w:ind w:firstLine="0"/>
      <w:jc w:val="left"/>
      <w:textAlignment w:val="top"/>
    </w:pPr>
    <w:rPr>
      <w:sz w:val="20"/>
      <w:szCs w:val="20"/>
    </w:rPr>
  </w:style>
  <w:style w:type="paragraph" w:customStyle="1" w:styleId="xl227">
    <w:name w:val="xl227"/>
    <w:basedOn w:val="a4"/>
    <w:rsid w:val="00DF4FEC"/>
    <w:pPr>
      <w:pBdr>
        <w:top w:val="single" w:sz="4" w:space="0" w:color="auto"/>
        <w:left w:val="single" w:sz="8" w:space="0" w:color="auto"/>
        <w:bottom w:val="single" w:sz="4" w:space="0" w:color="auto"/>
      </w:pBdr>
      <w:shd w:val="clear" w:color="000000" w:fill="D9D9D9"/>
      <w:spacing w:before="100" w:beforeAutospacing="1" w:after="100" w:afterAutospacing="1"/>
      <w:ind w:firstLine="0"/>
      <w:jc w:val="center"/>
    </w:pPr>
    <w:rPr>
      <w:b/>
      <w:bCs/>
      <w:sz w:val="20"/>
      <w:szCs w:val="20"/>
    </w:rPr>
  </w:style>
  <w:style w:type="paragraph" w:customStyle="1" w:styleId="xl228">
    <w:name w:val="xl228"/>
    <w:basedOn w:val="a4"/>
    <w:rsid w:val="00DF4FEC"/>
    <w:pPr>
      <w:pBdr>
        <w:top w:val="single" w:sz="4" w:space="0" w:color="auto"/>
        <w:bottom w:val="single" w:sz="4" w:space="0" w:color="auto"/>
      </w:pBdr>
      <w:shd w:val="clear" w:color="000000" w:fill="D9D9D9"/>
      <w:spacing w:before="100" w:beforeAutospacing="1" w:after="100" w:afterAutospacing="1"/>
      <w:ind w:firstLine="0"/>
      <w:jc w:val="center"/>
    </w:pPr>
    <w:rPr>
      <w:b/>
      <w:bCs/>
      <w:sz w:val="20"/>
      <w:szCs w:val="20"/>
    </w:rPr>
  </w:style>
  <w:style w:type="paragraph" w:customStyle="1" w:styleId="xl229">
    <w:name w:val="xl229"/>
    <w:basedOn w:val="a4"/>
    <w:rsid w:val="00DF4FEC"/>
    <w:pPr>
      <w:pBdr>
        <w:top w:val="single" w:sz="8" w:space="0" w:color="auto"/>
        <w:left w:val="single" w:sz="4" w:space="0" w:color="auto"/>
      </w:pBdr>
      <w:spacing w:before="100" w:beforeAutospacing="1" w:after="100" w:afterAutospacing="1"/>
      <w:ind w:firstLine="0"/>
      <w:jc w:val="left"/>
      <w:textAlignment w:val="center"/>
    </w:pPr>
    <w:rPr>
      <w:sz w:val="20"/>
      <w:szCs w:val="20"/>
    </w:rPr>
  </w:style>
  <w:style w:type="paragraph" w:customStyle="1" w:styleId="xl230">
    <w:name w:val="xl230"/>
    <w:basedOn w:val="a4"/>
    <w:rsid w:val="00DF4FEC"/>
    <w:pPr>
      <w:pBdr>
        <w:top w:val="single" w:sz="8" w:space="0" w:color="auto"/>
      </w:pBdr>
      <w:spacing w:before="100" w:beforeAutospacing="1" w:after="100" w:afterAutospacing="1"/>
      <w:ind w:firstLine="0"/>
      <w:jc w:val="left"/>
      <w:textAlignment w:val="center"/>
    </w:pPr>
    <w:rPr>
      <w:sz w:val="20"/>
      <w:szCs w:val="20"/>
    </w:rPr>
  </w:style>
  <w:style w:type="paragraph" w:customStyle="1" w:styleId="xl231">
    <w:name w:val="xl231"/>
    <w:basedOn w:val="a4"/>
    <w:rsid w:val="00DF4FEC"/>
    <w:pPr>
      <w:pBdr>
        <w:top w:val="single" w:sz="8"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232">
    <w:name w:val="xl232"/>
    <w:basedOn w:val="a4"/>
    <w:rsid w:val="00DF4FEC"/>
    <w:pPr>
      <w:pBdr>
        <w:top w:val="single" w:sz="4" w:space="0" w:color="auto"/>
        <w:left w:val="single" w:sz="4" w:space="0" w:color="auto"/>
        <w:bottom w:val="single" w:sz="4" w:space="0" w:color="auto"/>
      </w:pBdr>
      <w:spacing w:before="100" w:beforeAutospacing="1" w:after="100" w:afterAutospacing="1"/>
      <w:ind w:firstLine="0"/>
      <w:jc w:val="left"/>
      <w:textAlignment w:val="center"/>
    </w:pPr>
    <w:rPr>
      <w:sz w:val="20"/>
      <w:szCs w:val="20"/>
    </w:rPr>
  </w:style>
  <w:style w:type="paragraph" w:customStyle="1" w:styleId="xl233">
    <w:name w:val="xl233"/>
    <w:basedOn w:val="a4"/>
    <w:rsid w:val="00DF4FEC"/>
    <w:pPr>
      <w:pBdr>
        <w:top w:val="single" w:sz="4" w:space="0" w:color="auto"/>
        <w:bottom w:val="single" w:sz="4" w:space="0" w:color="auto"/>
      </w:pBdr>
      <w:spacing w:before="100" w:beforeAutospacing="1" w:after="100" w:afterAutospacing="1"/>
      <w:ind w:firstLine="0"/>
      <w:jc w:val="left"/>
    </w:pPr>
  </w:style>
  <w:style w:type="paragraph" w:customStyle="1" w:styleId="xl234">
    <w:name w:val="xl234"/>
    <w:basedOn w:val="a4"/>
    <w:rsid w:val="00DF4FEC"/>
    <w:pPr>
      <w:pBdr>
        <w:left w:val="single" w:sz="4" w:space="0" w:color="auto"/>
        <w:bottom w:val="single" w:sz="4" w:space="0" w:color="auto"/>
      </w:pBdr>
      <w:spacing w:before="100" w:beforeAutospacing="1" w:after="100" w:afterAutospacing="1"/>
      <w:ind w:firstLine="0"/>
      <w:jc w:val="left"/>
      <w:textAlignment w:val="center"/>
    </w:pPr>
    <w:rPr>
      <w:sz w:val="20"/>
      <w:szCs w:val="20"/>
    </w:rPr>
  </w:style>
  <w:style w:type="paragraph" w:customStyle="1" w:styleId="xl235">
    <w:name w:val="xl235"/>
    <w:basedOn w:val="a4"/>
    <w:rsid w:val="00DF4FEC"/>
    <w:pPr>
      <w:pBdr>
        <w:bottom w:val="single" w:sz="4" w:space="0" w:color="auto"/>
      </w:pBdr>
      <w:spacing w:before="100" w:beforeAutospacing="1" w:after="100" w:afterAutospacing="1"/>
      <w:ind w:firstLine="0"/>
      <w:jc w:val="left"/>
      <w:textAlignment w:val="center"/>
    </w:pPr>
    <w:rPr>
      <w:sz w:val="20"/>
      <w:szCs w:val="20"/>
    </w:rPr>
  </w:style>
  <w:style w:type="paragraph" w:customStyle="1" w:styleId="xl236">
    <w:name w:val="xl236"/>
    <w:basedOn w:val="a4"/>
    <w:rsid w:val="00DF4FEC"/>
    <w:pPr>
      <w:pBdr>
        <w:bottom w:val="single" w:sz="4"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237">
    <w:name w:val="xl237"/>
    <w:basedOn w:val="a4"/>
    <w:rsid w:val="00DF4FEC"/>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238">
    <w:name w:val="xl238"/>
    <w:basedOn w:val="a4"/>
    <w:rsid w:val="00DF4FEC"/>
    <w:pPr>
      <w:pBdr>
        <w:left w:val="single" w:sz="4" w:space="0" w:color="auto"/>
        <w:bottom w:val="single" w:sz="8" w:space="0" w:color="auto"/>
      </w:pBdr>
      <w:spacing w:before="100" w:beforeAutospacing="1" w:after="100" w:afterAutospacing="1"/>
      <w:ind w:firstLine="0"/>
      <w:jc w:val="center"/>
      <w:textAlignment w:val="center"/>
    </w:pPr>
    <w:rPr>
      <w:sz w:val="20"/>
      <w:szCs w:val="20"/>
    </w:rPr>
  </w:style>
  <w:style w:type="paragraph" w:customStyle="1" w:styleId="xl239">
    <w:name w:val="xl239"/>
    <w:basedOn w:val="a4"/>
    <w:rsid w:val="00DF4FEC"/>
    <w:pPr>
      <w:pBdr>
        <w:bottom w:val="single" w:sz="8" w:space="0" w:color="auto"/>
      </w:pBdr>
      <w:spacing w:before="100" w:beforeAutospacing="1" w:after="100" w:afterAutospacing="1"/>
      <w:ind w:firstLine="0"/>
      <w:jc w:val="center"/>
      <w:textAlignment w:val="center"/>
    </w:pPr>
    <w:rPr>
      <w:sz w:val="20"/>
      <w:szCs w:val="20"/>
    </w:rPr>
  </w:style>
  <w:style w:type="paragraph" w:customStyle="1" w:styleId="xl240">
    <w:name w:val="xl240"/>
    <w:basedOn w:val="a4"/>
    <w:rsid w:val="00DF4FEC"/>
    <w:pPr>
      <w:pBdr>
        <w:bottom w:val="single" w:sz="8"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241">
    <w:name w:val="xl241"/>
    <w:basedOn w:val="a4"/>
    <w:rsid w:val="00DF4FEC"/>
    <w:pPr>
      <w:pBdr>
        <w:left w:val="single" w:sz="4" w:space="0" w:color="auto"/>
        <w:bottom w:val="single" w:sz="8" w:space="0" w:color="auto"/>
      </w:pBdr>
      <w:spacing w:before="100" w:beforeAutospacing="1" w:after="100" w:afterAutospacing="1"/>
      <w:ind w:firstLine="0"/>
      <w:jc w:val="left"/>
      <w:textAlignment w:val="center"/>
    </w:pPr>
    <w:rPr>
      <w:sz w:val="20"/>
      <w:szCs w:val="20"/>
    </w:rPr>
  </w:style>
  <w:style w:type="paragraph" w:customStyle="1" w:styleId="xl242">
    <w:name w:val="xl242"/>
    <w:basedOn w:val="a4"/>
    <w:rsid w:val="00DF4FEC"/>
    <w:pPr>
      <w:pBdr>
        <w:bottom w:val="single" w:sz="8" w:space="0" w:color="auto"/>
      </w:pBdr>
      <w:spacing w:before="100" w:beforeAutospacing="1" w:after="100" w:afterAutospacing="1"/>
      <w:ind w:firstLine="0"/>
      <w:jc w:val="left"/>
      <w:textAlignment w:val="center"/>
    </w:pPr>
    <w:rPr>
      <w:sz w:val="20"/>
      <w:szCs w:val="20"/>
    </w:rPr>
  </w:style>
  <w:style w:type="paragraph" w:customStyle="1" w:styleId="xl243">
    <w:name w:val="xl243"/>
    <w:basedOn w:val="a4"/>
    <w:rsid w:val="00DF4FEC"/>
    <w:pPr>
      <w:pBdr>
        <w:bottom w:val="single" w:sz="8"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244">
    <w:name w:val="xl244"/>
    <w:basedOn w:val="a4"/>
    <w:rsid w:val="00DF4FEC"/>
    <w:pPr>
      <w:pBdr>
        <w:top w:val="single" w:sz="8" w:space="0" w:color="auto"/>
        <w:left w:val="single" w:sz="8" w:space="0" w:color="auto"/>
        <w:bottom w:val="single" w:sz="8" w:space="0" w:color="auto"/>
      </w:pBdr>
      <w:shd w:val="clear" w:color="000000" w:fill="D9D9D9"/>
      <w:spacing w:before="100" w:beforeAutospacing="1" w:after="100" w:afterAutospacing="1"/>
      <w:ind w:firstLine="0"/>
      <w:jc w:val="center"/>
    </w:pPr>
    <w:rPr>
      <w:b/>
      <w:bCs/>
    </w:rPr>
  </w:style>
  <w:style w:type="paragraph" w:customStyle="1" w:styleId="xl245">
    <w:name w:val="xl245"/>
    <w:basedOn w:val="a4"/>
    <w:rsid w:val="00DF4FEC"/>
    <w:pPr>
      <w:pBdr>
        <w:top w:val="single" w:sz="8" w:space="0" w:color="auto"/>
        <w:bottom w:val="single" w:sz="8" w:space="0" w:color="auto"/>
      </w:pBdr>
      <w:shd w:val="clear" w:color="000000" w:fill="D9D9D9"/>
      <w:spacing w:before="100" w:beforeAutospacing="1" w:after="100" w:afterAutospacing="1"/>
      <w:ind w:firstLine="0"/>
      <w:jc w:val="center"/>
    </w:pPr>
    <w:rPr>
      <w:b/>
      <w:bCs/>
    </w:rPr>
  </w:style>
  <w:style w:type="paragraph" w:customStyle="1" w:styleId="xl246">
    <w:name w:val="xl246"/>
    <w:basedOn w:val="a4"/>
    <w:rsid w:val="00DF4FEC"/>
    <w:pPr>
      <w:pBdr>
        <w:left w:val="single" w:sz="4" w:space="0" w:color="auto"/>
      </w:pBdr>
      <w:spacing w:before="100" w:beforeAutospacing="1" w:after="100" w:afterAutospacing="1"/>
      <w:ind w:firstLine="0"/>
      <w:jc w:val="left"/>
      <w:textAlignment w:val="center"/>
    </w:pPr>
    <w:rPr>
      <w:sz w:val="20"/>
      <w:szCs w:val="20"/>
    </w:rPr>
  </w:style>
  <w:style w:type="paragraph" w:customStyle="1" w:styleId="xl247">
    <w:name w:val="xl247"/>
    <w:basedOn w:val="a4"/>
    <w:rsid w:val="00DF4FEC"/>
    <w:pPr>
      <w:spacing w:before="100" w:beforeAutospacing="1" w:after="100" w:afterAutospacing="1"/>
      <w:ind w:firstLine="0"/>
      <w:jc w:val="left"/>
      <w:textAlignment w:val="center"/>
    </w:pPr>
    <w:rPr>
      <w:sz w:val="20"/>
      <w:szCs w:val="20"/>
    </w:rPr>
  </w:style>
  <w:style w:type="paragraph" w:customStyle="1" w:styleId="xl248">
    <w:name w:val="xl248"/>
    <w:basedOn w:val="a4"/>
    <w:rsid w:val="00DF4FEC"/>
    <w:pPr>
      <w:pBdr>
        <w:right w:val="single" w:sz="4" w:space="0" w:color="auto"/>
      </w:pBdr>
      <w:spacing w:before="100" w:beforeAutospacing="1" w:after="100" w:afterAutospacing="1"/>
      <w:ind w:firstLine="0"/>
      <w:jc w:val="left"/>
      <w:textAlignment w:val="center"/>
    </w:pPr>
    <w:rPr>
      <w:sz w:val="20"/>
      <w:szCs w:val="20"/>
    </w:rPr>
  </w:style>
  <w:style w:type="paragraph" w:customStyle="1" w:styleId="xl249">
    <w:name w:val="xl249"/>
    <w:basedOn w:val="a4"/>
    <w:rsid w:val="00DF4FEC"/>
    <w:pPr>
      <w:pBdr>
        <w:top w:val="single" w:sz="4" w:space="0" w:color="auto"/>
        <w:left w:val="single" w:sz="8" w:space="0" w:color="auto"/>
        <w:bottom w:val="single" w:sz="4" w:space="0" w:color="auto"/>
      </w:pBdr>
      <w:shd w:val="clear" w:color="000000" w:fill="D9D9D9"/>
      <w:spacing w:before="100" w:beforeAutospacing="1" w:after="100" w:afterAutospacing="1"/>
      <w:ind w:firstLine="0"/>
      <w:jc w:val="center"/>
      <w:textAlignment w:val="center"/>
    </w:pPr>
    <w:rPr>
      <w:b/>
      <w:bCs/>
      <w:sz w:val="20"/>
      <w:szCs w:val="20"/>
    </w:rPr>
  </w:style>
  <w:style w:type="paragraph" w:customStyle="1" w:styleId="xl250">
    <w:name w:val="xl250"/>
    <w:basedOn w:val="a4"/>
    <w:rsid w:val="00DF4FEC"/>
    <w:pPr>
      <w:pBdr>
        <w:top w:val="single" w:sz="4" w:space="0" w:color="auto"/>
        <w:bottom w:val="single" w:sz="4" w:space="0" w:color="auto"/>
      </w:pBdr>
      <w:shd w:val="clear" w:color="000000" w:fill="D9D9D9"/>
      <w:spacing w:before="100" w:beforeAutospacing="1" w:after="100" w:afterAutospacing="1"/>
      <w:ind w:firstLine="0"/>
      <w:jc w:val="center"/>
      <w:textAlignment w:val="center"/>
    </w:pPr>
    <w:rPr>
      <w:b/>
      <w:bCs/>
      <w:sz w:val="20"/>
      <w:szCs w:val="20"/>
    </w:rPr>
  </w:style>
  <w:style w:type="paragraph" w:customStyle="1" w:styleId="xl251">
    <w:name w:val="xl251"/>
    <w:basedOn w:val="a4"/>
    <w:rsid w:val="00DF4FEC"/>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252">
    <w:name w:val="xl252"/>
    <w:basedOn w:val="a4"/>
    <w:rsid w:val="00DF4FEC"/>
    <w:pPr>
      <w:pBdr>
        <w:top w:val="single" w:sz="8" w:space="0" w:color="auto"/>
        <w:left w:val="single" w:sz="8" w:space="0" w:color="auto"/>
      </w:pBdr>
      <w:spacing w:before="100" w:beforeAutospacing="1" w:after="100" w:afterAutospacing="1"/>
      <w:ind w:firstLine="0"/>
      <w:jc w:val="center"/>
      <w:textAlignment w:val="center"/>
    </w:pPr>
    <w:rPr>
      <w:sz w:val="20"/>
      <w:szCs w:val="20"/>
    </w:rPr>
  </w:style>
  <w:style w:type="paragraph" w:customStyle="1" w:styleId="xl253">
    <w:name w:val="xl253"/>
    <w:basedOn w:val="a4"/>
    <w:rsid w:val="00DF4FEC"/>
    <w:pPr>
      <w:pBdr>
        <w:top w:val="single" w:sz="8" w:space="0" w:color="auto"/>
        <w:left w:val="single" w:sz="4" w:space="0" w:color="auto"/>
      </w:pBdr>
      <w:spacing w:before="100" w:beforeAutospacing="1" w:after="100" w:afterAutospacing="1"/>
      <w:ind w:firstLine="0"/>
      <w:jc w:val="left"/>
      <w:textAlignment w:val="center"/>
    </w:pPr>
    <w:rPr>
      <w:sz w:val="20"/>
      <w:szCs w:val="20"/>
    </w:rPr>
  </w:style>
  <w:style w:type="paragraph" w:customStyle="1" w:styleId="xl254">
    <w:name w:val="xl254"/>
    <w:basedOn w:val="a4"/>
    <w:rsid w:val="00DF4FEC"/>
    <w:pPr>
      <w:pBdr>
        <w:top w:val="single" w:sz="8" w:space="0" w:color="auto"/>
      </w:pBdr>
      <w:spacing w:before="100" w:beforeAutospacing="1" w:after="100" w:afterAutospacing="1"/>
      <w:ind w:firstLine="0"/>
      <w:jc w:val="left"/>
      <w:textAlignment w:val="center"/>
    </w:pPr>
    <w:rPr>
      <w:sz w:val="20"/>
      <w:szCs w:val="20"/>
    </w:rPr>
  </w:style>
  <w:style w:type="paragraph" w:customStyle="1" w:styleId="xl255">
    <w:name w:val="xl255"/>
    <w:basedOn w:val="a4"/>
    <w:rsid w:val="00DF4FEC"/>
    <w:pPr>
      <w:pBdr>
        <w:top w:val="single" w:sz="8"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256">
    <w:name w:val="xl256"/>
    <w:basedOn w:val="a4"/>
    <w:rsid w:val="00DF4FEC"/>
    <w:pPr>
      <w:pBdr>
        <w:left w:val="single" w:sz="4" w:space="0" w:color="auto"/>
      </w:pBdr>
      <w:spacing w:before="100" w:beforeAutospacing="1" w:after="100" w:afterAutospacing="1"/>
      <w:ind w:firstLine="0"/>
      <w:jc w:val="left"/>
      <w:textAlignment w:val="top"/>
    </w:pPr>
    <w:rPr>
      <w:sz w:val="20"/>
      <w:szCs w:val="20"/>
    </w:rPr>
  </w:style>
  <w:style w:type="paragraph" w:customStyle="1" w:styleId="xl257">
    <w:name w:val="xl257"/>
    <w:basedOn w:val="a4"/>
    <w:rsid w:val="00DF4FEC"/>
    <w:pPr>
      <w:pBdr>
        <w:right w:val="single" w:sz="4" w:space="0" w:color="auto"/>
      </w:pBdr>
      <w:spacing w:before="100" w:beforeAutospacing="1" w:after="100" w:afterAutospacing="1"/>
      <w:ind w:firstLine="0"/>
      <w:jc w:val="left"/>
      <w:textAlignment w:val="top"/>
    </w:pPr>
    <w:rPr>
      <w:sz w:val="20"/>
      <w:szCs w:val="20"/>
    </w:rPr>
  </w:style>
  <w:style w:type="paragraph" w:customStyle="1" w:styleId="xl258">
    <w:name w:val="xl258"/>
    <w:basedOn w:val="a4"/>
    <w:rsid w:val="00DF4FEC"/>
    <w:pPr>
      <w:pBdr>
        <w:bottom w:val="single" w:sz="4" w:space="0" w:color="auto"/>
      </w:pBdr>
      <w:spacing w:before="100" w:beforeAutospacing="1" w:after="100" w:afterAutospacing="1"/>
      <w:ind w:firstLine="0"/>
      <w:jc w:val="left"/>
    </w:pPr>
  </w:style>
  <w:style w:type="paragraph" w:customStyle="1" w:styleId="xl259">
    <w:name w:val="xl259"/>
    <w:basedOn w:val="a4"/>
    <w:rsid w:val="00DF4FEC"/>
    <w:pPr>
      <w:pBdr>
        <w:bottom w:val="single" w:sz="4" w:space="0" w:color="auto"/>
        <w:right w:val="single" w:sz="4" w:space="0" w:color="auto"/>
      </w:pBdr>
      <w:spacing w:before="100" w:beforeAutospacing="1" w:after="100" w:afterAutospacing="1"/>
      <w:ind w:firstLine="0"/>
      <w:jc w:val="left"/>
    </w:pPr>
  </w:style>
  <w:style w:type="paragraph" w:customStyle="1" w:styleId="xl260">
    <w:name w:val="xl260"/>
    <w:basedOn w:val="a4"/>
    <w:rsid w:val="00DF4FE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sz w:val="20"/>
      <w:szCs w:val="20"/>
    </w:rPr>
  </w:style>
  <w:style w:type="paragraph" w:customStyle="1" w:styleId="xl261">
    <w:name w:val="xl261"/>
    <w:basedOn w:val="a4"/>
    <w:rsid w:val="00DF4FEC"/>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szCs w:val="20"/>
    </w:rPr>
  </w:style>
  <w:style w:type="paragraph" w:customStyle="1" w:styleId="xl262">
    <w:name w:val="xl262"/>
    <w:basedOn w:val="a4"/>
    <w:rsid w:val="00DF4F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263">
    <w:name w:val="xl263"/>
    <w:basedOn w:val="a4"/>
    <w:rsid w:val="00DF4FEC"/>
    <w:pPr>
      <w:pBdr>
        <w:top w:val="single" w:sz="8" w:space="0" w:color="auto"/>
        <w:right w:val="single" w:sz="8" w:space="0" w:color="auto"/>
      </w:pBdr>
      <w:spacing w:before="100" w:beforeAutospacing="1" w:after="100" w:afterAutospacing="1"/>
      <w:ind w:firstLine="0"/>
      <w:jc w:val="left"/>
      <w:textAlignment w:val="center"/>
    </w:pPr>
    <w:rPr>
      <w:sz w:val="20"/>
      <w:szCs w:val="20"/>
    </w:rPr>
  </w:style>
  <w:style w:type="paragraph" w:customStyle="1" w:styleId="xl264">
    <w:name w:val="xl264"/>
    <w:basedOn w:val="a4"/>
    <w:rsid w:val="00DF4FEC"/>
    <w:pPr>
      <w:pBdr>
        <w:top w:val="single" w:sz="4" w:space="0" w:color="auto"/>
        <w:left w:val="single" w:sz="8" w:space="0" w:color="auto"/>
        <w:bottom w:val="single" w:sz="4" w:space="0" w:color="auto"/>
      </w:pBdr>
      <w:shd w:val="clear" w:color="000000" w:fill="BFBFBF"/>
      <w:spacing w:before="100" w:beforeAutospacing="1" w:after="100" w:afterAutospacing="1"/>
      <w:ind w:firstLine="0"/>
      <w:jc w:val="center"/>
      <w:textAlignment w:val="center"/>
    </w:pPr>
    <w:rPr>
      <w:b/>
      <w:bCs/>
      <w:sz w:val="20"/>
      <w:szCs w:val="20"/>
    </w:rPr>
  </w:style>
  <w:style w:type="paragraph" w:customStyle="1" w:styleId="xl265">
    <w:name w:val="xl265"/>
    <w:basedOn w:val="a4"/>
    <w:rsid w:val="00DF4FEC"/>
    <w:pPr>
      <w:pBdr>
        <w:top w:val="single" w:sz="4" w:space="0" w:color="auto"/>
        <w:bottom w:val="single" w:sz="4" w:space="0" w:color="auto"/>
      </w:pBdr>
      <w:shd w:val="clear" w:color="000000" w:fill="BFBFBF"/>
      <w:spacing w:before="100" w:beforeAutospacing="1" w:after="100" w:afterAutospacing="1"/>
      <w:ind w:firstLine="0"/>
      <w:jc w:val="center"/>
      <w:textAlignment w:val="center"/>
    </w:pPr>
    <w:rPr>
      <w:b/>
      <w:bCs/>
      <w:sz w:val="20"/>
      <w:szCs w:val="20"/>
    </w:rPr>
  </w:style>
  <w:style w:type="paragraph" w:customStyle="1" w:styleId="xl266">
    <w:name w:val="xl266"/>
    <w:basedOn w:val="a4"/>
    <w:rsid w:val="00DF4FEC"/>
    <w:pPr>
      <w:pBdr>
        <w:top w:val="single" w:sz="4" w:space="0" w:color="auto"/>
        <w:left w:val="single" w:sz="8" w:space="0" w:color="auto"/>
        <w:bottom w:val="single" w:sz="4" w:space="0" w:color="auto"/>
      </w:pBdr>
      <w:shd w:val="clear" w:color="000000" w:fill="BFBFBF"/>
      <w:spacing w:before="100" w:beforeAutospacing="1" w:after="100" w:afterAutospacing="1"/>
      <w:ind w:firstLine="0"/>
      <w:jc w:val="center"/>
      <w:textAlignment w:val="center"/>
    </w:pPr>
    <w:rPr>
      <w:b/>
      <w:bCs/>
      <w:sz w:val="20"/>
      <w:szCs w:val="20"/>
    </w:rPr>
  </w:style>
  <w:style w:type="paragraph" w:customStyle="1" w:styleId="xl267">
    <w:name w:val="xl267"/>
    <w:basedOn w:val="a4"/>
    <w:rsid w:val="00DF4FEC"/>
    <w:pPr>
      <w:pBdr>
        <w:top w:val="single" w:sz="4" w:space="0" w:color="auto"/>
        <w:bottom w:val="single" w:sz="4" w:space="0" w:color="auto"/>
      </w:pBdr>
      <w:shd w:val="clear" w:color="000000" w:fill="BFBFBF"/>
      <w:spacing w:before="100" w:beforeAutospacing="1" w:after="100" w:afterAutospacing="1"/>
      <w:ind w:firstLine="0"/>
      <w:jc w:val="center"/>
      <w:textAlignment w:val="center"/>
    </w:pPr>
    <w:rPr>
      <w:b/>
      <w:bCs/>
      <w:sz w:val="20"/>
      <w:szCs w:val="20"/>
    </w:rPr>
  </w:style>
  <w:style w:type="paragraph" w:customStyle="1" w:styleId="xl268">
    <w:name w:val="xl268"/>
    <w:basedOn w:val="a4"/>
    <w:rsid w:val="00DF4FEC"/>
    <w:pPr>
      <w:pBdr>
        <w:left w:val="single" w:sz="8" w:space="0" w:color="auto"/>
        <w:bottom w:val="single" w:sz="4" w:space="0" w:color="auto"/>
      </w:pBdr>
      <w:shd w:val="clear" w:color="000000" w:fill="D9D9D9"/>
      <w:spacing w:before="100" w:beforeAutospacing="1" w:after="100" w:afterAutospacing="1"/>
      <w:ind w:firstLine="0"/>
      <w:jc w:val="center"/>
      <w:textAlignment w:val="center"/>
    </w:pPr>
    <w:rPr>
      <w:b/>
      <w:bCs/>
      <w:sz w:val="20"/>
      <w:szCs w:val="20"/>
    </w:rPr>
  </w:style>
  <w:style w:type="paragraph" w:customStyle="1" w:styleId="xl269">
    <w:name w:val="xl269"/>
    <w:basedOn w:val="a4"/>
    <w:rsid w:val="00DF4FEC"/>
    <w:pPr>
      <w:pBdr>
        <w:bottom w:val="single" w:sz="4" w:space="0" w:color="auto"/>
      </w:pBdr>
      <w:shd w:val="clear" w:color="000000" w:fill="D9D9D9"/>
      <w:spacing w:before="100" w:beforeAutospacing="1" w:after="100" w:afterAutospacing="1"/>
      <w:ind w:firstLine="0"/>
      <w:jc w:val="center"/>
      <w:textAlignment w:val="center"/>
    </w:pPr>
    <w:rPr>
      <w:b/>
      <w:bCs/>
      <w:sz w:val="20"/>
      <w:szCs w:val="20"/>
    </w:rPr>
  </w:style>
  <w:style w:type="paragraph" w:customStyle="1" w:styleId="xl270">
    <w:name w:val="xl270"/>
    <w:basedOn w:val="a4"/>
    <w:rsid w:val="00DF4FEC"/>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271">
    <w:name w:val="xl271"/>
    <w:basedOn w:val="a4"/>
    <w:rsid w:val="00DF4FEC"/>
    <w:pPr>
      <w:spacing w:before="100" w:beforeAutospacing="1" w:after="100" w:afterAutospacing="1"/>
      <w:ind w:firstLine="0"/>
      <w:jc w:val="center"/>
    </w:pPr>
    <w:rPr>
      <w:b/>
      <w:bCs/>
    </w:rPr>
  </w:style>
  <w:style w:type="paragraph" w:customStyle="1" w:styleId="xl272">
    <w:name w:val="xl272"/>
    <w:basedOn w:val="a4"/>
    <w:rsid w:val="00DF4FEC"/>
    <w:pPr>
      <w:pBdr>
        <w:top w:val="single" w:sz="8" w:space="0" w:color="auto"/>
        <w:left w:val="single" w:sz="8" w:space="0" w:color="auto"/>
      </w:pBdr>
      <w:spacing w:before="100" w:beforeAutospacing="1" w:after="100" w:afterAutospacing="1"/>
      <w:ind w:firstLine="0"/>
      <w:jc w:val="center"/>
      <w:textAlignment w:val="center"/>
    </w:pPr>
    <w:rPr>
      <w:b/>
      <w:bCs/>
      <w:sz w:val="20"/>
      <w:szCs w:val="20"/>
    </w:rPr>
  </w:style>
  <w:style w:type="paragraph" w:customStyle="1" w:styleId="xl273">
    <w:name w:val="xl273"/>
    <w:basedOn w:val="a4"/>
    <w:rsid w:val="00DF4FEC"/>
    <w:pPr>
      <w:pBdr>
        <w:top w:val="single" w:sz="8" w:space="0" w:color="auto"/>
      </w:pBdr>
      <w:spacing w:before="100" w:beforeAutospacing="1" w:after="100" w:afterAutospacing="1"/>
      <w:ind w:firstLine="0"/>
      <w:jc w:val="center"/>
      <w:textAlignment w:val="center"/>
    </w:pPr>
    <w:rPr>
      <w:b/>
      <w:bCs/>
      <w:sz w:val="20"/>
      <w:szCs w:val="20"/>
    </w:rPr>
  </w:style>
  <w:style w:type="paragraph" w:customStyle="1" w:styleId="xl274">
    <w:name w:val="xl274"/>
    <w:basedOn w:val="a4"/>
    <w:rsid w:val="00DF4FEC"/>
    <w:pPr>
      <w:pBdr>
        <w:top w:val="single" w:sz="8" w:space="0" w:color="auto"/>
        <w:right w:val="single" w:sz="8" w:space="0" w:color="auto"/>
      </w:pBdr>
      <w:spacing w:before="100" w:beforeAutospacing="1" w:after="100" w:afterAutospacing="1"/>
      <w:ind w:firstLine="0"/>
      <w:jc w:val="center"/>
      <w:textAlignment w:val="center"/>
    </w:pPr>
    <w:rPr>
      <w:b/>
      <w:bCs/>
      <w:sz w:val="20"/>
      <w:szCs w:val="20"/>
    </w:rPr>
  </w:style>
  <w:style w:type="paragraph" w:customStyle="1" w:styleId="xl275">
    <w:name w:val="xl275"/>
    <w:basedOn w:val="a4"/>
    <w:rsid w:val="00DF4FEC"/>
    <w:pPr>
      <w:pBdr>
        <w:left w:val="single" w:sz="8" w:space="0" w:color="auto"/>
      </w:pBdr>
      <w:spacing w:before="100" w:beforeAutospacing="1" w:after="100" w:afterAutospacing="1"/>
      <w:ind w:firstLine="0"/>
      <w:jc w:val="center"/>
      <w:textAlignment w:val="center"/>
    </w:pPr>
    <w:rPr>
      <w:b/>
      <w:bCs/>
      <w:sz w:val="20"/>
      <w:szCs w:val="20"/>
    </w:rPr>
  </w:style>
  <w:style w:type="paragraph" w:customStyle="1" w:styleId="xl276">
    <w:name w:val="xl276"/>
    <w:basedOn w:val="a4"/>
    <w:rsid w:val="00DF4FEC"/>
    <w:pPr>
      <w:spacing w:before="100" w:beforeAutospacing="1" w:after="100" w:afterAutospacing="1"/>
      <w:ind w:firstLine="0"/>
      <w:jc w:val="center"/>
      <w:textAlignment w:val="center"/>
    </w:pPr>
    <w:rPr>
      <w:b/>
      <w:bCs/>
      <w:sz w:val="20"/>
      <w:szCs w:val="20"/>
    </w:rPr>
  </w:style>
  <w:style w:type="paragraph" w:customStyle="1" w:styleId="xl277">
    <w:name w:val="xl277"/>
    <w:basedOn w:val="a4"/>
    <w:rsid w:val="00DF4FEC"/>
    <w:pPr>
      <w:pBdr>
        <w:right w:val="single" w:sz="8" w:space="0" w:color="auto"/>
      </w:pBdr>
      <w:spacing w:before="100" w:beforeAutospacing="1" w:after="100" w:afterAutospacing="1"/>
      <w:ind w:firstLine="0"/>
      <w:jc w:val="center"/>
      <w:textAlignment w:val="center"/>
    </w:pPr>
    <w:rPr>
      <w:b/>
      <w:bCs/>
      <w:sz w:val="20"/>
      <w:szCs w:val="20"/>
    </w:rPr>
  </w:style>
  <w:style w:type="paragraph" w:customStyle="1" w:styleId="xl278">
    <w:name w:val="xl278"/>
    <w:basedOn w:val="a4"/>
    <w:rsid w:val="00DF4FEC"/>
    <w:pPr>
      <w:pBdr>
        <w:left w:val="single" w:sz="8" w:space="0" w:color="auto"/>
        <w:bottom w:val="single" w:sz="8" w:space="0" w:color="auto"/>
      </w:pBdr>
      <w:spacing w:before="100" w:beforeAutospacing="1" w:after="100" w:afterAutospacing="1"/>
      <w:ind w:firstLine="0"/>
      <w:jc w:val="center"/>
      <w:textAlignment w:val="center"/>
    </w:pPr>
    <w:rPr>
      <w:b/>
      <w:bCs/>
      <w:sz w:val="20"/>
      <w:szCs w:val="20"/>
    </w:rPr>
  </w:style>
  <w:style w:type="paragraph" w:customStyle="1" w:styleId="xl279">
    <w:name w:val="xl279"/>
    <w:basedOn w:val="a4"/>
    <w:rsid w:val="00DF4FEC"/>
    <w:pPr>
      <w:pBdr>
        <w:bottom w:val="single" w:sz="8" w:space="0" w:color="auto"/>
      </w:pBdr>
      <w:spacing w:before="100" w:beforeAutospacing="1" w:after="100" w:afterAutospacing="1"/>
      <w:ind w:firstLine="0"/>
      <w:jc w:val="center"/>
      <w:textAlignment w:val="center"/>
    </w:pPr>
    <w:rPr>
      <w:b/>
      <w:bCs/>
      <w:sz w:val="20"/>
      <w:szCs w:val="20"/>
    </w:rPr>
  </w:style>
  <w:style w:type="paragraph" w:customStyle="1" w:styleId="xl280">
    <w:name w:val="xl280"/>
    <w:basedOn w:val="a4"/>
    <w:rsid w:val="00DF4FEC"/>
    <w:pPr>
      <w:pBdr>
        <w:bottom w:val="single" w:sz="8" w:space="0" w:color="auto"/>
        <w:right w:val="single" w:sz="8" w:space="0" w:color="auto"/>
      </w:pBdr>
      <w:spacing w:before="100" w:beforeAutospacing="1" w:after="100" w:afterAutospacing="1"/>
      <w:ind w:firstLine="0"/>
      <w:jc w:val="center"/>
      <w:textAlignment w:val="center"/>
    </w:pPr>
    <w:rPr>
      <w:b/>
      <w:bCs/>
      <w:sz w:val="20"/>
      <w:szCs w:val="20"/>
    </w:rPr>
  </w:style>
  <w:style w:type="paragraph" w:customStyle="1" w:styleId="xl281">
    <w:name w:val="xl281"/>
    <w:basedOn w:val="a4"/>
    <w:rsid w:val="00DF4FEC"/>
    <w:pPr>
      <w:pBdr>
        <w:top w:val="single" w:sz="8" w:space="0" w:color="auto"/>
        <w:left w:val="single" w:sz="8" w:space="0" w:color="auto"/>
        <w:right w:val="single" w:sz="8" w:space="0" w:color="auto"/>
      </w:pBdr>
      <w:spacing w:before="100" w:beforeAutospacing="1" w:after="100" w:afterAutospacing="1"/>
      <w:ind w:firstLine="0"/>
      <w:jc w:val="center"/>
      <w:textAlignment w:val="center"/>
    </w:pPr>
    <w:rPr>
      <w:b/>
      <w:bCs/>
      <w:sz w:val="20"/>
      <w:szCs w:val="20"/>
    </w:rPr>
  </w:style>
  <w:style w:type="paragraph" w:customStyle="1" w:styleId="xl282">
    <w:name w:val="xl282"/>
    <w:basedOn w:val="a4"/>
    <w:rsid w:val="00DF4FEC"/>
    <w:pPr>
      <w:pBdr>
        <w:left w:val="single" w:sz="8" w:space="0" w:color="auto"/>
        <w:right w:val="single" w:sz="8" w:space="0" w:color="auto"/>
      </w:pBdr>
      <w:spacing w:before="100" w:beforeAutospacing="1" w:after="100" w:afterAutospacing="1"/>
      <w:ind w:firstLine="0"/>
      <w:jc w:val="center"/>
      <w:textAlignment w:val="center"/>
    </w:pPr>
    <w:rPr>
      <w:b/>
      <w:bCs/>
      <w:sz w:val="20"/>
      <w:szCs w:val="20"/>
    </w:rPr>
  </w:style>
  <w:style w:type="paragraph" w:customStyle="1" w:styleId="xl283">
    <w:name w:val="xl283"/>
    <w:basedOn w:val="a4"/>
    <w:rsid w:val="00DF4FEC"/>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b/>
      <w:bCs/>
      <w:sz w:val="20"/>
      <w:szCs w:val="20"/>
    </w:rPr>
  </w:style>
  <w:style w:type="paragraph" w:customStyle="1" w:styleId="xl284">
    <w:name w:val="xl284"/>
    <w:basedOn w:val="a4"/>
    <w:rsid w:val="00DF4FEC"/>
    <w:pPr>
      <w:pBdr>
        <w:top w:val="single" w:sz="8" w:space="0" w:color="auto"/>
        <w:left w:val="single" w:sz="8" w:space="0" w:color="auto"/>
      </w:pBdr>
      <w:shd w:val="clear" w:color="000000" w:fill="FFFF00"/>
      <w:spacing w:before="100" w:beforeAutospacing="1" w:after="100" w:afterAutospacing="1"/>
      <w:ind w:firstLine="0"/>
      <w:jc w:val="center"/>
      <w:textAlignment w:val="center"/>
    </w:pPr>
    <w:rPr>
      <w:b/>
      <w:bCs/>
    </w:rPr>
  </w:style>
  <w:style w:type="paragraph" w:customStyle="1" w:styleId="xl285">
    <w:name w:val="xl285"/>
    <w:basedOn w:val="a4"/>
    <w:rsid w:val="00DF4FEC"/>
    <w:pPr>
      <w:pBdr>
        <w:top w:val="single" w:sz="8" w:space="0" w:color="auto"/>
      </w:pBdr>
      <w:shd w:val="clear" w:color="000000" w:fill="FFFF00"/>
      <w:spacing w:before="100" w:beforeAutospacing="1" w:after="100" w:afterAutospacing="1"/>
      <w:ind w:firstLine="0"/>
      <w:jc w:val="center"/>
      <w:textAlignment w:val="center"/>
    </w:pPr>
    <w:rPr>
      <w:b/>
      <w:bCs/>
    </w:rPr>
  </w:style>
  <w:style w:type="paragraph" w:customStyle="1" w:styleId="xl286">
    <w:name w:val="xl286"/>
    <w:basedOn w:val="a4"/>
    <w:rsid w:val="00DF4FEC"/>
    <w:pPr>
      <w:pBdr>
        <w:top w:val="single" w:sz="4" w:space="0" w:color="auto"/>
        <w:left w:val="single" w:sz="8" w:space="0" w:color="auto"/>
      </w:pBdr>
      <w:shd w:val="clear" w:color="000000" w:fill="E6B8B7"/>
      <w:spacing w:before="100" w:beforeAutospacing="1" w:after="100" w:afterAutospacing="1"/>
      <w:ind w:firstLine="0"/>
      <w:jc w:val="center"/>
      <w:textAlignment w:val="center"/>
    </w:pPr>
    <w:rPr>
      <w:b/>
      <w:bCs/>
      <w:sz w:val="20"/>
      <w:szCs w:val="20"/>
    </w:rPr>
  </w:style>
  <w:style w:type="paragraph" w:customStyle="1" w:styleId="xl287">
    <w:name w:val="xl287"/>
    <w:basedOn w:val="a4"/>
    <w:rsid w:val="00DF4FEC"/>
    <w:pPr>
      <w:pBdr>
        <w:top w:val="single" w:sz="4" w:space="0" w:color="auto"/>
      </w:pBdr>
      <w:shd w:val="clear" w:color="000000" w:fill="E6B8B7"/>
      <w:spacing w:before="100" w:beforeAutospacing="1" w:after="100" w:afterAutospacing="1"/>
      <w:ind w:firstLine="0"/>
      <w:jc w:val="center"/>
      <w:textAlignment w:val="center"/>
    </w:pPr>
    <w:rPr>
      <w:b/>
      <w:bCs/>
      <w:sz w:val="20"/>
      <w:szCs w:val="20"/>
    </w:rPr>
  </w:style>
  <w:style w:type="paragraph" w:customStyle="1" w:styleId="xl288">
    <w:name w:val="xl288"/>
    <w:basedOn w:val="a4"/>
    <w:rsid w:val="00DF4FEC"/>
    <w:pPr>
      <w:pBdr>
        <w:top w:val="single" w:sz="8" w:space="0" w:color="auto"/>
        <w:left w:val="single" w:sz="8" w:space="0" w:color="auto"/>
        <w:right w:val="single" w:sz="8" w:space="0" w:color="auto"/>
      </w:pBdr>
      <w:spacing w:before="100" w:beforeAutospacing="1" w:after="100" w:afterAutospacing="1"/>
      <w:ind w:firstLine="0"/>
      <w:jc w:val="center"/>
      <w:textAlignment w:val="center"/>
    </w:pPr>
    <w:rPr>
      <w:b/>
      <w:bCs/>
      <w:i/>
      <w:iCs/>
      <w:sz w:val="20"/>
      <w:szCs w:val="20"/>
    </w:rPr>
  </w:style>
  <w:style w:type="paragraph" w:customStyle="1" w:styleId="xl289">
    <w:name w:val="xl289"/>
    <w:basedOn w:val="a4"/>
    <w:rsid w:val="00DF4FEC"/>
    <w:pPr>
      <w:pBdr>
        <w:left w:val="single" w:sz="8" w:space="0" w:color="auto"/>
        <w:right w:val="single" w:sz="8" w:space="0" w:color="auto"/>
      </w:pBdr>
      <w:spacing w:before="100" w:beforeAutospacing="1" w:after="100" w:afterAutospacing="1"/>
      <w:ind w:firstLine="0"/>
      <w:jc w:val="center"/>
      <w:textAlignment w:val="center"/>
    </w:pPr>
    <w:rPr>
      <w:b/>
      <w:bCs/>
      <w:i/>
      <w:iCs/>
      <w:sz w:val="20"/>
      <w:szCs w:val="20"/>
    </w:rPr>
  </w:style>
  <w:style w:type="paragraph" w:customStyle="1" w:styleId="xl290">
    <w:name w:val="xl290"/>
    <w:basedOn w:val="a4"/>
    <w:rsid w:val="00DF4FEC"/>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b/>
      <w:bCs/>
      <w:i/>
      <w:iCs/>
      <w:sz w:val="20"/>
      <w:szCs w:val="20"/>
    </w:rPr>
  </w:style>
  <w:style w:type="paragraph" w:customStyle="1" w:styleId="xl291">
    <w:name w:val="xl291"/>
    <w:basedOn w:val="a4"/>
    <w:rsid w:val="00DF4FEC"/>
    <w:pPr>
      <w:pBdr>
        <w:left w:val="single" w:sz="8" w:space="0" w:color="auto"/>
      </w:pBdr>
      <w:shd w:val="clear" w:color="000000" w:fill="D9D9D9"/>
      <w:spacing w:before="100" w:beforeAutospacing="1" w:after="100" w:afterAutospacing="1"/>
      <w:ind w:firstLine="0"/>
      <w:jc w:val="center"/>
      <w:textAlignment w:val="center"/>
    </w:pPr>
    <w:rPr>
      <w:b/>
      <w:bCs/>
      <w:sz w:val="20"/>
      <w:szCs w:val="20"/>
    </w:rPr>
  </w:style>
  <w:style w:type="paragraph" w:customStyle="1" w:styleId="xl292">
    <w:name w:val="xl292"/>
    <w:basedOn w:val="a4"/>
    <w:rsid w:val="00DF4FEC"/>
    <w:pPr>
      <w:shd w:val="clear" w:color="000000" w:fill="D9D9D9"/>
      <w:spacing w:before="100" w:beforeAutospacing="1" w:after="100" w:afterAutospacing="1"/>
      <w:ind w:firstLine="0"/>
      <w:jc w:val="center"/>
      <w:textAlignment w:val="center"/>
    </w:pPr>
    <w:rPr>
      <w:b/>
      <w:bCs/>
      <w:sz w:val="20"/>
      <w:szCs w:val="20"/>
    </w:rPr>
  </w:style>
  <w:style w:type="paragraph" w:customStyle="1" w:styleId="xl293">
    <w:name w:val="xl293"/>
    <w:basedOn w:val="a4"/>
    <w:rsid w:val="00DF4FEC"/>
    <w:pPr>
      <w:pBdr>
        <w:top w:val="single" w:sz="8" w:space="0" w:color="auto"/>
      </w:pBdr>
      <w:spacing w:before="100" w:beforeAutospacing="1" w:after="100" w:afterAutospacing="1"/>
      <w:ind w:firstLine="0"/>
      <w:jc w:val="center"/>
      <w:textAlignment w:val="center"/>
    </w:pPr>
    <w:rPr>
      <w:sz w:val="20"/>
      <w:szCs w:val="20"/>
    </w:rPr>
  </w:style>
  <w:style w:type="paragraph" w:customStyle="1" w:styleId="xl294">
    <w:name w:val="xl294"/>
    <w:basedOn w:val="a4"/>
    <w:rsid w:val="00DF4FEC"/>
    <w:pPr>
      <w:pBdr>
        <w:top w:val="single" w:sz="8" w:space="0" w:color="auto"/>
        <w:left w:val="single" w:sz="4"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295">
    <w:name w:val="xl295"/>
    <w:basedOn w:val="a4"/>
    <w:rsid w:val="00DF4FEC"/>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296">
    <w:name w:val="xl296"/>
    <w:basedOn w:val="a4"/>
    <w:rsid w:val="00DF4FEC"/>
    <w:pPr>
      <w:pBdr>
        <w:left w:val="single" w:sz="4" w:space="0" w:color="auto"/>
        <w:bottom w:val="single" w:sz="4" w:space="0" w:color="auto"/>
      </w:pBdr>
      <w:spacing w:before="100" w:beforeAutospacing="1" w:after="100" w:afterAutospacing="1"/>
      <w:ind w:firstLine="0"/>
      <w:jc w:val="left"/>
      <w:textAlignment w:val="center"/>
    </w:pPr>
    <w:rPr>
      <w:sz w:val="20"/>
      <w:szCs w:val="20"/>
    </w:rPr>
  </w:style>
  <w:style w:type="paragraph" w:customStyle="1" w:styleId="xl297">
    <w:name w:val="xl297"/>
    <w:basedOn w:val="a4"/>
    <w:rsid w:val="00DF4FEC"/>
    <w:pPr>
      <w:pBdr>
        <w:bottom w:val="single" w:sz="4" w:space="0" w:color="auto"/>
      </w:pBdr>
      <w:spacing w:before="100" w:beforeAutospacing="1" w:after="100" w:afterAutospacing="1"/>
      <w:ind w:firstLine="0"/>
      <w:jc w:val="left"/>
      <w:textAlignment w:val="center"/>
    </w:pPr>
    <w:rPr>
      <w:sz w:val="20"/>
      <w:szCs w:val="20"/>
    </w:rPr>
  </w:style>
  <w:style w:type="paragraph" w:customStyle="1" w:styleId="xl298">
    <w:name w:val="xl298"/>
    <w:basedOn w:val="a4"/>
    <w:rsid w:val="00DF4FEC"/>
    <w:pPr>
      <w:pBdr>
        <w:bottom w:val="single" w:sz="4" w:space="0" w:color="auto"/>
        <w:right w:val="single" w:sz="8" w:space="0" w:color="auto"/>
      </w:pBdr>
      <w:spacing w:before="100" w:beforeAutospacing="1" w:after="100" w:afterAutospacing="1"/>
      <w:ind w:firstLine="0"/>
      <w:jc w:val="left"/>
      <w:textAlignment w:val="center"/>
    </w:pPr>
    <w:rPr>
      <w:sz w:val="20"/>
      <w:szCs w:val="20"/>
    </w:rPr>
  </w:style>
  <w:style w:type="paragraph" w:customStyle="1" w:styleId="xl299">
    <w:name w:val="xl299"/>
    <w:basedOn w:val="a4"/>
    <w:rsid w:val="00DF4FEC"/>
    <w:pPr>
      <w:pBdr>
        <w:top w:val="single" w:sz="4" w:space="0" w:color="auto"/>
      </w:pBdr>
      <w:spacing w:before="100" w:beforeAutospacing="1" w:after="100" w:afterAutospacing="1"/>
      <w:ind w:firstLine="0"/>
      <w:jc w:val="left"/>
      <w:textAlignment w:val="center"/>
    </w:pPr>
    <w:rPr>
      <w:sz w:val="20"/>
      <w:szCs w:val="20"/>
    </w:rPr>
  </w:style>
  <w:style w:type="paragraph" w:customStyle="1" w:styleId="xl300">
    <w:name w:val="xl300"/>
    <w:basedOn w:val="a4"/>
    <w:rsid w:val="00DF4FEC"/>
    <w:pPr>
      <w:pBdr>
        <w:top w:val="single" w:sz="4" w:space="0" w:color="auto"/>
      </w:pBdr>
      <w:spacing w:before="100" w:beforeAutospacing="1" w:after="100" w:afterAutospacing="1"/>
      <w:ind w:firstLine="0"/>
      <w:jc w:val="left"/>
      <w:textAlignment w:val="center"/>
    </w:pPr>
    <w:rPr>
      <w:sz w:val="20"/>
      <w:szCs w:val="20"/>
    </w:rPr>
  </w:style>
  <w:style w:type="paragraph" w:customStyle="1" w:styleId="xl301">
    <w:name w:val="xl301"/>
    <w:basedOn w:val="a4"/>
    <w:rsid w:val="00DF4FEC"/>
    <w:pPr>
      <w:pBdr>
        <w:top w:val="single" w:sz="4" w:space="0" w:color="auto"/>
        <w:right w:val="single" w:sz="8" w:space="0" w:color="auto"/>
      </w:pBdr>
      <w:spacing w:before="100" w:beforeAutospacing="1" w:after="100" w:afterAutospacing="1"/>
      <w:ind w:firstLine="0"/>
      <w:jc w:val="left"/>
      <w:textAlignment w:val="center"/>
    </w:pPr>
    <w:rPr>
      <w:sz w:val="20"/>
      <w:szCs w:val="20"/>
    </w:rPr>
  </w:style>
  <w:style w:type="paragraph" w:customStyle="1" w:styleId="xl302">
    <w:name w:val="xl302"/>
    <w:basedOn w:val="a4"/>
    <w:rsid w:val="00DF4FEC"/>
    <w:pPr>
      <w:pBdr>
        <w:top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303">
    <w:name w:val="xl303"/>
    <w:basedOn w:val="a4"/>
    <w:rsid w:val="00DF4FEC"/>
    <w:pPr>
      <w:pBdr>
        <w:top w:val="single" w:sz="4" w:space="0" w:color="auto"/>
        <w:left w:val="single" w:sz="8" w:space="0" w:color="auto"/>
      </w:pBdr>
      <w:spacing w:before="100" w:beforeAutospacing="1" w:after="100" w:afterAutospacing="1"/>
      <w:ind w:firstLine="0"/>
      <w:jc w:val="center"/>
      <w:textAlignment w:val="center"/>
    </w:pPr>
    <w:rPr>
      <w:sz w:val="20"/>
      <w:szCs w:val="20"/>
    </w:rPr>
  </w:style>
  <w:style w:type="paragraph" w:customStyle="1" w:styleId="xl304">
    <w:name w:val="xl304"/>
    <w:basedOn w:val="a4"/>
    <w:rsid w:val="00DF4FEC"/>
    <w:pPr>
      <w:pBdr>
        <w:left w:val="single" w:sz="8" w:space="0" w:color="auto"/>
        <w:bottom w:val="single" w:sz="4" w:space="0" w:color="auto"/>
      </w:pBdr>
      <w:spacing w:before="100" w:beforeAutospacing="1" w:after="100" w:afterAutospacing="1"/>
      <w:ind w:firstLine="0"/>
      <w:jc w:val="center"/>
      <w:textAlignment w:val="center"/>
    </w:pPr>
    <w:rPr>
      <w:sz w:val="20"/>
      <w:szCs w:val="20"/>
    </w:rPr>
  </w:style>
  <w:style w:type="paragraph" w:customStyle="1" w:styleId="xl305">
    <w:name w:val="xl305"/>
    <w:basedOn w:val="a4"/>
    <w:rsid w:val="00DF4FEC"/>
    <w:pPr>
      <w:pBdr>
        <w:top w:val="single" w:sz="4" w:space="0" w:color="auto"/>
        <w:left w:val="single" w:sz="4" w:space="0" w:color="auto"/>
      </w:pBdr>
      <w:spacing w:before="100" w:beforeAutospacing="1" w:after="100" w:afterAutospacing="1"/>
      <w:ind w:firstLine="0"/>
      <w:jc w:val="left"/>
      <w:textAlignment w:val="center"/>
    </w:pPr>
    <w:rPr>
      <w:sz w:val="20"/>
      <w:szCs w:val="20"/>
    </w:rPr>
  </w:style>
  <w:style w:type="paragraph" w:customStyle="1" w:styleId="xl306">
    <w:name w:val="xl306"/>
    <w:basedOn w:val="a4"/>
    <w:rsid w:val="00DF4FEC"/>
    <w:pPr>
      <w:pBdr>
        <w:top w:val="single" w:sz="4" w:space="0" w:color="auto"/>
      </w:pBdr>
      <w:spacing w:before="100" w:beforeAutospacing="1" w:after="100" w:afterAutospacing="1"/>
      <w:ind w:firstLine="0"/>
      <w:jc w:val="left"/>
      <w:textAlignment w:val="center"/>
    </w:pPr>
    <w:rPr>
      <w:sz w:val="20"/>
      <w:szCs w:val="20"/>
    </w:rPr>
  </w:style>
  <w:style w:type="paragraph" w:customStyle="1" w:styleId="xl307">
    <w:name w:val="xl307"/>
    <w:basedOn w:val="a4"/>
    <w:rsid w:val="00DF4FEC"/>
    <w:pPr>
      <w:pBdr>
        <w:top w:val="single" w:sz="4" w:space="0" w:color="auto"/>
        <w:right w:val="single" w:sz="8" w:space="0" w:color="auto"/>
      </w:pBdr>
      <w:spacing w:before="100" w:beforeAutospacing="1" w:after="100" w:afterAutospacing="1"/>
      <w:ind w:firstLine="0"/>
      <w:jc w:val="left"/>
      <w:textAlignment w:val="center"/>
    </w:pPr>
    <w:rPr>
      <w:sz w:val="20"/>
      <w:szCs w:val="20"/>
    </w:rPr>
  </w:style>
  <w:style w:type="paragraph" w:customStyle="1" w:styleId="xl308">
    <w:name w:val="xl308"/>
    <w:basedOn w:val="a4"/>
    <w:rsid w:val="00DF4FEC"/>
    <w:pPr>
      <w:pBdr>
        <w:top w:val="single" w:sz="4" w:space="0" w:color="auto"/>
        <w:left w:val="single" w:sz="4"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309">
    <w:name w:val="xl309"/>
    <w:basedOn w:val="a4"/>
    <w:rsid w:val="00DF4FEC"/>
    <w:pPr>
      <w:pBdr>
        <w:left w:val="single" w:sz="4"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310">
    <w:name w:val="xl310"/>
    <w:basedOn w:val="a4"/>
    <w:rsid w:val="00DF4FEC"/>
    <w:pPr>
      <w:pBdr>
        <w:left w:val="single" w:sz="4" w:space="0" w:color="auto"/>
      </w:pBdr>
      <w:spacing w:before="100" w:beforeAutospacing="1" w:after="100" w:afterAutospacing="1"/>
      <w:ind w:firstLine="0"/>
      <w:jc w:val="left"/>
      <w:textAlignment w:val="center"/>
    </w:pPr>
    <w:rPr>
      <w:sz w:val="20"/>
      <w:szCs w:val="20"/>
    </w:rPr>
  </w:style>
  <w:style w:type="paragraph" w:customStyle="1" w:styleId="xl311">
    <w:name w:val="xl311"/>
    <w:basedOn w:val="a4"/>
    <w:rsid w:val="00DF4FEC"/>
    <w:pPr>
      <w:spacing w:before="100" w:beforeAutospacing="1" w:after="100" w:afterAutospacing="1"/>
      <w:ind w:firstLine="0"/>
      <w:jc w:val="left"/>
      <w:textAlignment w:val="center"/>
    </w:pPr>
    <w:rPr>
      <w:sz w:val="20"/>
      <w:szCs w:val="20"/>
    </w:rPr>
  </w:style>
  <w:style w:type="paragraph" w:customStyle="1" w:styleId="xl312">
    <w:name w:val="xl312"/>
    <w:basedOn w:val="a4"/>
    <w:rsid w:val="00DF4FEC"/>
    <w:pPr>
      <w:pBdr>
        <w:right w:val="single" w:sz="8" w:space="0" w:color="auto"/>
      </w:pBdr>
      <w:spacing w:before="100" w:beforeAutospacing="1" w:after="100" w:afterAutospacing="1"/>
      <w:ind w:firstLine="0"/>
      <w:jc w:val="left"/>
      <w:textAlignment w:val="center"/>
    </w:pPr>
    <w:rPr>
      <w:sz w:val="20"/>
      <w:szCs w:val="20"/>
    </w:rPr>
  </w:style>
  <w:style w:type="paragraph" w:customStyle="1" w:styleId="xl313">
    <w:name w:val="xl313"/>
    <w:basedOn w:val="a4"/>
    <w:rsid w:val="00DF4FEC"/>
    <w:pPr>
      <w:pBdr>
        <w:left w:val="single" w:sz="4" w:space="0" w:color="auto"/>
        <w:bottom w:val="single" w:sz="4" w:space="0" w:color="auto"/>
        <w:right w:val="single" w:sz="8" w:space="0" w:color="auto"/>
      </w:pBdr>
      <w:spacing w:before="100" w:beforeAutospacing="1" w:after="100" w:afterAutospacing="1"/>
      <w:ind w:firstLine="0"/>
      <w:jc w:val="left"/>
      <w:textAlignment w:val="center"/>
    </w:pPr>
    <w:rPr>
      <w:sz w:val="20"/>
      <w:szCs w:val="20"/>
    </w:rPr>
  </w:style>
  <w:style w:type="paragraph" w:customStyle="1" w:styleId="xl314">
    <w:name w:val="xl314"/>
    <w:basedOn w:val="a4"/>
    <w:rsid w:val="00DF4FEC"/>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center"/>
    </w:pPr>
    <w:rPr>
      <w:sz w:val="20"/>
      <w:szCs w:val="20"/>
    </w:rPr>
  </w:style>
  <w:style w:type="paragraph" w:customStyle="1" w:styleId="xl315">
    <w:name w:val="xl315"/>
    <w:basedOn w:val="a4"/>
    <w:rsid w:val="00DF4FEC"/>
    <w:pPr>
      <w:pBdr>
        <w:bottom w:val="single" w:sz="8" w:space="0" w:color="auto"/>
      </w:pBdr>
      <w:spacing w:before="100" w:beforeAutospacing="1" w:after="100" w:afterAutospacing="1"/>
      <w:ind w:firstLine="0"/>
      <w:jc w:val="left"/>
      <w:textAlignment w:val="center"/>
    </w:pPr>
    <w:rPr>
      <w:sz w:val="20"/>
      <w:szCs w:val="20"/>
    </w:rPr>
  </w:style>
  <w:style w:type="paragraph" w:customStyle="1" w:styleId="xl316">
    <w:name w:val="xl316"/>
    <w:basedOn w:val="a4"/>
    <w:rsid w:val="00DF4FEC"/>
    <w:pPr>
      <w:pBdr>
        <w:bottom w:val="single" w:sz="8" w:space="0" w:color="auto"/>
        <w:right w:val="single" w:sz="8" w:space="0" w:color="auto"/>
      </w:pBdr>
      <w:spacing w:before="100" w:beforeAutospacing="1" w:after="100" w:afterAutospacing="1"/>
      <w:ind w:firstLine="0"/>
      <w:jc w:val="left"/>
      <w:textAlignment w:val="center"/>
    </w:pPr>
    <w:rPr>
      <w:sz w:val="20"/>
      <w:szCs w:val="20"/>
    </w:rPr>
  </w:style>
  <w:style w:type="paragraph" w:customStyle="1" w:styleId="xl317">
    <w:name w:val="xl317"/>
    <w:basedOn w:val="a4"/>
    <w:rsid w:val="00DF4FEC"/>
    <w:pPr>
      <w:pBdr>
        <w:top w:val="single" w:sz="8" w:space="0" w:color="auto"/>
        <w:left w:val="single" w:sz="8" w:space="0" w:color="auto"/>
      </w:pBdr>
      <w:shd w:val="clear" w:color="000000" w:fill="D9D9D9"/>
      <w:spacing w:before="100" w:beforeAutospacing="1" w:after="100" w:afterAutospacing="1"/>
      <w:ind w:firstLine="0"/>
      <w:jc w:val="center"/>
    </w:pPr>
    <w:rPr>
      <w:b/>
      <w:bCs/>
    </w:rPr>
  </w:style>
  <w:style w:type="paragraph" w:customStyle="1" w:styleId="xl318">
    <w:name w:val="xl318"/>
    <w:basedOn w:val="a4"/>
    <w:rsid w:val="00DF4FEC"/>
    <w:pPr>
      <w:pBdr>
        <w:top w:val="single" w:sz="8" w:space="0" w:color="auto"/>
      </w:pBdr>
      <w:shd w:val="clear" w:color="000000" w:fill="D9D9D9"/>
      <w:spacing w:before="100" w:beforeAutospacing="1" w:after="100" w:afterAutospacing="1"/>
      <w:ind w:firstLine="0"/>
      <w:jc w:val="center"/>
    </w:pPr>
    <w:rPr>
      <w:b/>
      <w:bCs/>
    </w:rPr>
  </w:style>
  <w:style w:type="paragraph" w:customStyle="1" w:styleId="xl319">
    <w:name w:val="xl319"/>
    <w:basedOn w:val="a4"/>
    <w:rsid w:val="00DF4FEC"/>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320">
    <w:name w:val="xl320"/>
    <w:basedOn w:val="a4"/>
    <w:rsid w:val="00DF4FEC"/>
    <w:pPr>
      <w:pBdr>
        <w:top w:val="single" w:sz="4" w:space="0" w:color="auto"/>
      </w:pBdr>
      <w:spacing w:before="100" w:beforeAutospacing="1" w:after="100" w:afterAutospacing="1"/>
      <w:ind w:firstLine="0"/>
      <w:jc w:val="left"/>
    </w:pPr>
  </w:style>
  <w:style w:type="paragraph" w:customStyle="1" w:styleId="xl321">
    <w:name w:val="xl321"/>
    <w:basedOn w:val="a4"/>
    <w:rsid w:val="00DF4FEC"/>
    <w:pPr>
      <w:pBdr>
        <w:top w:val="single" w:sz="4" w:space="0" w:color="auto"/>
        <w:left w:val="single" w:sz="4" w:space="0" w:color="auto"/>
      </w:pBdr>
      <w:spacing w:before="100" w:beforeAutospacing="1" w:after="100" w:afterAutospacing="1"/>
      <w:ind w:firstLine="0"/>
      <w:jc w:val="center"/>
      <w:textAlignment w:val="center"/>
    </w:pPr>
    <w:rPr>
      <w:sz w:val="20"/>
      <w:szCs w:val="20"/>
    </w:rPr>
  </w:style>
  <w:style w:type="paragraph" w:customStyle="1" w:styleId="xl322">
    <w:name w:val="xl322"/>
    <w:basedOn w:val="a4"/>
    <w:rsid w:val="00DF4FEC"/>
    <w:pPr>
      <w:pBdr>
        <w:left w:val="single" w:sz="4" w:space="0" w:color="auto"/>
      </w:pBdr>
      <w:spacing w:before="100" w:beforeAutospacing="1" w:after="100" w:afterAutospacing="1"/>
      <w:ind w:firstLine="0"/>
      <w:jc w:val="center"/>
      <w:textAlignment w:val="center"/>
    </w:pPr>
    <w:rPr>
      <w:sz w:val="20"/>
      <w:szCs w:val="20"/>
    </w:rPr>
  </w:style>
  <w:style w:type="paragraph" w:customStyle="1" w:styleId="xl323">
    <w:name w:val="xl323"/>
    <w:basedOn w:val="a4"/>
    <w:rsid w:val="00DF4FEC"/>
    <w:pPr>
      <w:pBdr>
        <w:left w:val="single" w:sz="4" w:space="0" w:color="auto"/>
        <w:bottom w:val="single" w:sz="4" w:space="0" w:color="auto"/>
      </w:pBdr>
      <w:spacing w:before="100" w:beforeAutospacing="1" w:after="100" w:afterAutospacing="1"/>
      <w:ind w:firstLine="0"/>
      <w:jc w:val="center"/>
      <w:textAlignment w:val="center"/>
    </w:pPr>
    <w:rPr>
      <w:sz w:val="20"/>
      <w:szCs w:val="20"/>
    </w:rPr>
  </w:style>
  <w:style w:type="paragraph" w:customStyle="1" w:styleId="xl324">
    <w:name w:val="xl324"/>
    <w:basedOn w:val="a4"/>
    <w:rsid w:val="00DF4FEC"/>
    <w:pPr>
      <w:pBdr>
        <w:left w:val="single" w:sz="4" w:space="0" w:color="auto"/>
      </w:pBdr>
      <w:spacing w:before="100" w:beforeAutospacing="1" w:after="100" w:afterAutospacing="1"/>
      <w:ind w:firstLine="0"/>
      <w:jc w:val="left"/>
      <w:textAlignment w:val="center"/>
    </w:pPr>
    <w:rPr>
      <w:sz w:val="20"/>
      <w:szCs w:val="20"/>
    </w:rPr>
  </w:style>
  <w:style w:type="paragraph" w:customStyle="1" w:styleId="xl325">
    <w:name w:val="xl325"/>
    <w:basedOn w:val="a4"/>
    <w:rsid w:val="00DF4FEC"/>
    <w:pPr>
      <w:pBdr>
        <w:top w:val="single" w:sz="8" w:space="0" w:color="auto"/>
        <w:left w:val="single" w:sz="4" w:space="0" w:color="auto"/>
      </w:pBdr>
      <w:spacing w:before="100" w:beforeAutospacing="1" w:after="100" w:afterAutospacing="1"/>
      <w:ind w:firstLine="0"/>
      <w:jc w:val="center"/>
      <w:textAlignment w:val="center"/>
    </w:pPr>
    <w:rPr>
      <w:sz w:val="20"/>
      <w:szCs w:val="20"/>
    </w:rPr>
  </w:style>
  <w:style w:type="paragraph" w:customStyle="1" w:styleId="xl326">
    <w:name w:val="xl326"/>
    <w:basedOn w:val="a4"/>
    <w:rsid w:val="00DF4FEC"/>
    <w:pPr>
      <w:pBdr>
        <w:top w:val="single" w:sz="4"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327">
    <w:name w:val="xl327"/>
    <w:basedOn w:val="a4"/>
    <w:rsid w:val="00DF4FEC"/>
    <w:pPr>
      <w:spacing w:before="100" w:beforeAutospacing="1" w:after="100" w:afterAutospacing="1"/>
      <w:ind w:firstLine="0"/>
      <w:jc w:val="center"/>
      <w:textAlignment w:val="top"/>
    </w:pPr>
    <w:rPr>
      <w:sz w:val="20"/>
      <w:szCs w:val="20"/>
    </w:rPr>
  </w:style>
  <w:style w:type="paragraph" w:customStyle="1" w:styleId="xl328">
    <w:name w:val="xl328"/>
    <w:basedOn w:val="a4"/>
    <w:rsid w:val="00DF4FEC"/>
    <w:pPr>
      <w:pBdr>
        <w:right w:val="single" w:sz="4" w:space="0" w:color="auto"/>
      </w:pBdr>
      <w:spacing w:before="100" w:beforeAutospacing="1" w:after="100" w:afterAutospacing="1"/>
      <w:ind w:firstLine="0"/>
      <w:jc w:val="left"/>
      <w:textAlignment w:val="center"/>
    </w:pPr>
    <w:rPr>
      <w:sz w:val="20"/>
      <w:szCs w:val="20"/>
    </w:rPr>
  </w:style>
  <w:style w:type="paragraph" w:customStyle="1" w:styleId="xl329">
    <w:name w:val="xl329"/>
    <w:basedOn w:val="a4"/>
    <w:rsid w:val="00DF4FEC"/>
    <w:pPr>
      <w:pBdr>
        <w:left w:val="single" w:sz="4"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330">
    <w:name w:val="xl330"/>
    <w:basedOn w:val="a4"/>
    <w:rsid w:val="00DF4FEC"/>
    <w:pPr>
      <w:pBdr>
        <w:top w:val="single" w:sz="8" w:space="0" w:color="auto"/>
        <w:bottom w:val="single" w:sz="8" w:space="0" w:color="auto"/>
        <w:right w:val="single" w:sz="8" w:space="0" w:color="auto"/>
      </w:pBdr>
      <w:shd w:val="clear" w:color="000000" w:fill="D9D9D9"/>
      <w:spacing w:before="100" w:beforeAutospacing="1" w:after="100" w:afterAutospacing="1"/>
      <w:ind w:firstLine="0"/>
      <w:jc w:val="center"/>
    </w:pPr>
    <w:rPr>
      <w:b/>
      <w:bCs/>
    </w:rPr>
  </w:style>
  <w:style w:type="paragraph" w:customStyle="1" w:styleId="xl331">
    <w:name w:val="xl331"/>
    <w:basedOn w:val="a4"/>
    <w:rsid w:val="00DF4FEC"/>
    <w:pPr>
      <w:pBdr>
        <w:top w:val="single" w:sz="4"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332">
    <w:name w:val="xl332"/>
    <w:basedOn w:val="a4"/>
    <w:rsid w:val="00DF4FEC"/>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333">
    <w:name w:val="xl333"/>
    <w:basedOn w:val="a4"/>
    <w:rsid w:val="00DF4FEC"/>
    <w:pPr>
      <w:pBdr>
        <w:top w:val="single" w:sz="4"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334">
    <w:name w:val="xl334"/>
    <w:basedOn w:val="a4"/>
    <w:rsid w:val="00DF4FEC"/>
    <w:pPr>
      <w:spacing w:before="100" w:beforeAutospacing="1" w:after="100" w:afterAutospacing="1"/>
      <w:ind w:firstLine="0"/>
      <w:jc w:val="left"/>
      <w:textAlignment w:val="center"/>
    </w:pPr>
    <w:rPr>
      <w:sz w:val="20"/>
      <w:szCs w:val="20"/>
    </w:rPr>
  </w:style>
  <w:style w:type="paragraph" w:customStyle="1" w:styleId="xl335">
    <w:name w:val="xl335"/>
    <w:basedOn w:val="a4"/>
    <w:rsid w:val="00DF4FEC"/>
    <w:pPr>
      <w:pBdr>
        <w:right w:val="single" w:sz="4" w:space="0" w:color="auto"/>
      </w:pBdr>
      <w:spacing w:before="100" w:beforeAutospacing="1" w:after="100" w:afterAutospacing="1"/>
      <w:ind w:firstLine="0"/>
      <w:jc w:val="left"/>
      <w:textAlignment w:val="center"/>
    </w:pPr>
    <w:rPr>
      <w:sz w:val="20"/>
      <w:szCs w:val="20"/>
    </w:rPr>
  </w:style>
  <w:style w:type="paragraph" w:customStyle="1" w:styleId="xl336">
    <w:name w:val="xl336"/>
    <w:basedOn w:val="a4"/>
    <w:rsid w:val="00DF4FEC"/>
    <w:pPr>
      <w:pBdr>
        <w:bottom w:val="single" w:sz="4"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337">
    <w:name w:val="xl337"/>
    <w:basedOn w:val="a4"/>
    <w:rsid w:val="00DF4FEC"/>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338">
    <w:name w:val="xl338"/>
    <w:basedOn w:val="a4"/>
    <w:rsid w:val="00DF4FEC"/>
    <w:pPr>
      <w:pBdr>
        <w:top w:val="single" w:sz="4" w:space="0" w:color="auto"/>
        <w:bottom w:val="single" w:sz="4" w:space="0" w:color="auto"/>
        <w:right w:val="single" w:sz="4" w:space="0" w:color="auto"/>
      </w:pBdr>
      <w:spacing w:before="100" w:beforeAutospacing="1" w:after="100" w:afterAutospacing="1"/>
      <w:ind w:firstLine="0"/>
      <w:jc w:val="left"/>
      <w:textAlignment w:val="center"/>
    </w:pPr>
    <w:rPr>
      <w:sz w:val="20"/>
      <w:szCs w:val="20"/>
    </w:rPr>
  </w:style>
  <w:style w:type="paragraph" w:customStyle="1" w:styleId="xl339">
    <w:name w:val="xl339"/>
    <w:basedOn w:val="a4"/>
    <w:rsid w:val="00DF4FEC"/>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color w:val="000000"/>
    </w:rPr>
  </w:style>
  <w:style w:type="paragraph" w:customStyle="1" w:styleId="xl340">
    <w:name w:val="xl340"/>
    <w:basedOn w:val="a4"/>
    <w:rsid w:val="00DF4FEC"/>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color w:val="000000"/>
    </w:rPr>
  </w:style>
  <w:style w:type="paragraph" w:customStyle="1" w:styleId="xl341">
    <w:name w:val="xl341"/>
    <w:basedOn w:val="a4"/>
    <w:rsid w:val="00DF4FEC"/>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color w:val="000000"/>
    </w:rPr>
  </w:style>
  <w:style w:type="paragraph" w:customStyle="1" w:styleId="xl342">
    <w:name w:val="xl342"/>
    <w:basedOn w:val="a4"/>
    <w:rsid w:val="00DF4FEC"/>
    <w:pPr>
      <w:pBdr>
        <w:top w:val="single" w:sz="8" w:space="0" w:color="auto"/>
        <w:left w:val="single" w:sz="8" w:space="0" w:color="auto"/>
      </w:pBdr>
      <w:shd w:val="clear" w:color="000000" w:fill="D9D9D9"/>
      <w:spacing w:before="100" w:beforeAutospacing="1" w:after="100" w:afterAutospacing="1"/>
      <w:ind w:firstLine="0"/>
      <w:jc w:val="center"/>
    </w:pPr>
    <w:rPr>
      <w:b/>
      <w:bCs/>
    </w:rPr>
  </w:style>
  <w:style w:type="paragraph" w:customStyle="1" w:styleId="xl343">
    <w:name w:val="xl343"/>
    <w:basedOn w:val="a4"/>
    <w:rsid w:val="00DF4FEC"/>
    <w:pPr>
      <w:pBdr>
        <w:top w:val="single" w:sz="8" w:space="0" w:color="auto"/>
      </w:pBdr>
      <w:shd w:val="clear" w:color="000000" w:fill="D9D9D9"/>
      <w:spacing w:before="100" w:beforeAutospacing="1" w:after="100" w:afterAutospacing="1"/>
      <w:ind w:firstLine="0"/>
      <w:jc w:val="center"/>
    </w:pPr>
    <w:rPr>
      <w:b/>
      <w:bCs/>
    </w:rPr>
  </w:style>
  <w:style w:type="paragraph" w:customStyle="1" w:styleId="xl344">
    <w:name w:val="xl344"/>
    <w:basedOn w:val="a4"/>
    <w:rsid w:val="00DF4FEC"/>
    <w:pPr>
      <w:pBdr>
        <w:left w:val="single" w:sz="4" w:space="0" w:color="auto"/>
        <w:bottom w:val="single" w:sz="4" w:space="0" w:color="auto"/>
      </w:pBdr>
      <w:spacing w:before="100" w:beforeAutospacing="1" w:after="100" w:afterAutospacing="1"/>
      <w:ind w:firstLine="0"/>
      <w:jc w:val="left"/>
      <w:textAlignment w:val="top"/>
    </w:pPr>
    <w:rPr>
      <w:sz w:val="20"/>
      <w:szCs w:val="20"/>
    </w:rPr>
  </w:style>
  <w:style w:type="paragraph" w:customStyle="1" w:styleId="xl345">
    <w:name w:val="xl345"/>
    <w:basedOn w:val="a4"/>
    <w:rsid w:val="00DF4FEC"/>
    <w:pPr>
      <w:pBdr>
        <w:bottom w:val="single" w:sz="4" w:space="0" w:color="auto"/>
      </w:pBdr>
      <w:spacing w:before="100" w:beforeAutospacing="1" w:after="100" w:afterAutospacing="1"/>
      <w:ind w:firstLine="0"/>
      <w:jc w:val="left"/>
      <w:textAlignment w:val="top"/>
    </w:pPr>
    <w:rPr>
      <w:sz w:val="20"/>
      <w:szCs w:val="20"/>
    </w:rPr>
  </w:style>
  <w:style w:type="paragraph" w:customStyle="1" w:styleId="xl346">
    <w:name w:val="xl346"/>
    <w:basedOn w:val="a4"/>
    <w:rsid w:val="00DF4FEC"/>
    <w:pPr>
      <w:pBdr>
        <w:bottom w:val="single" w:sz="4" w:space="0" w:color="auto"/>
        <w:right w:val="single" w:sz="4" w:space="0" w:color="auto"/>
      </w:pBdr>
      <w:spacing w:before="100" w:beforeAutospacing="1" w:after="100" w:afterAutospacing="1"/>
      <w:ind w:firstLine="0"/>
      <w:jc w:val="left"/>
      <w:textAlignment w:val="top"/>
    </w:pPr>
    <w:rPr>
      <w:sz w:val="20"/>
      <w:szCs w:val="20"/>
    </w:rPr>
  </w:style>
  <w:style w:type="paragraph" w:customStyle="1" w:styleId="xl347">
    <w:name w:val="xl347"/>
    <w:basedOn w:val="a4"/>
    <w:rsid w:val="00DF4FEC"/>
    <w:pPr>
      <w:pBdr>
        <w:bottom w:val="single" w:sz="4" w:space="0" w:color="auto"/>
      </w:pBdr>
      <w:spacing w:before="100" w:beforeAutospacing="1" w:after="100" w:afterAutospacing="1"/>
      <w:ind w:firstLine="0"/>
      <w:jc w:val="left"/>
    </w:pPr>
  </w:style>
  <w:style w:type="paragraph" w:customStyle="1" w:styleId="xl348">
    <w:name w:val="xl348"/>
    <w:basedOn w:val="a4"/>
    <w:rsid w:val="00DF4FEC"/>
    <w:pPr>
      <w:pBdr>
        <w:bottom w:val="single" w:sz="4" w:space="0" w:color="auto"/>
        <w:right w:val="single" w:sz="4" w:space="0" w:color="auto"/>
      </w:pBdr>
      <w:spacing w:before="100" w:beforeAutospacing="1" w:after="100" w:afterAutospacing="1"/>
      <w:ind w:firstLine="0"/>
      <w:jc w:val="left"/>
    </w:pPr>
  </w:style>
  <w:style w:type="paragraph" w:customStyle="1" w:styleId="xl349">
    <w:name w:val="xl349"/>
    <w:basedOn w:val="a4"/>
    <w:rsid w:val="00DF4FEC"/>
    <w:pPr>
      <w:pBdr>
        <w:top w:val="single" w:sz="4" w:space="0" w:color="auto"/>
        <w:left w:val="single" w:sz="4" w:space="0" w:color="auto"/>
      </w:pBdr>
      <w:spacing w:before="100" w:beforeAutospacing="1" w:after="100" w:afterAutospacing="1"/>
      <w:ind w:firstLine="0"/>
      <w:jc w:val="left"/>
      <w:textAlignment w:val="top"/>
    </w:pPr>
    <w:rPr>
      <w:sz w:val="20"/>
      <w:szCs w:val="20"/>
    </w:rPr>
  </w:style>
  <w:style w:type="paragraph" w:customStyle="1" w:styleId="xl350">
    <w:name w:val="xl350"/>
    <w:basedOn w:val="a4"/>
    <w:rsid w:val="00DF4FEC"/>
    <w:pPr>
      <w:pBdr>
        <w:top w:val="single" w:sz="4" w:space="0" w:color="auto"/>
      </w:pBdr>
      <w:spacing w:before="100" w:beforeAutospacing="1" w:after="100" w:afterAutospacing="1"/>
      <w:ind w:firstLine="0"/>
      <w:jc w:val="left"/>
      <w:textAlignment w:val="top"/>
    </w:pPr>
    <w:rPr>
      <w:sz w:val="20"/>
      <w:szCs w:val="20"/>
    </w:rPr>
  </w:style>
  <w:style w:type="paragraph" w:customStyle="1" w:styleId="xl351">
    <w:name w:val="xl351"/>
    <w:basedOn w:val="a4"/>
    <w:rsid w:val="00DF4FEC"/>
    <w:pPr>
      <w:pBdr>
        <w:top w:val="single" w:sz="4" w:space="0" w:color="auto"/>
        <w:right w:val="single" w:sz="4" w:space="0" w:color="auto"/>
      </w:pBdr>
      <w:spacing w:before="100" w:beforeAutospacing="1" w:after="100" w:afterAutospacing="1"/>
      <w:ind w:firstLine="0"/>
      <w:jc w:val="left"/>
      <w:textAlignment w:val="top"/>
    </w:pPr>
    <w:rPr>
      <w:sz w:val="20"/>
      <w:szCs w:val="20"/>
    </w:rPr>
  </w:style>
  <w:style w:type="paragraph" w:customStyle="1" w:styleId="xl352">
    <w:name w:val="xl352"/>
    <w:basedOn w:val="a4"/>
    <w:rsid w:val="00DF4FEC"/>
    <w:pPr>
      <w:pBdr>
        <w:right w:val="single" w:sz="4" w:space="0" w:color="auto"/>
      </w:pBdr>
      <w:spacing w:before="100" w:beforeAutospacing="1" w:after="100" w:afterAutospacing="1"/>
      <w:ind w:firstLine="0"/>
      <w:jc w:val="center"/>
      <w:textAlignment w:val="center"/>
    </w:pPr>
    <w:rPr>
      <w:sz w:val="20"/>
      <w:szCs w:val="20"/>
    </w:rPr>
  </w:style>
  <w:style w:type="paragraph" w:customStyle="1" w:styleId="xl353">
    <w:name w:val="xl353"/>
    <w:basedOn w:val="a4"/>
    <w:rsid w:val="00DF4FEC"/>
    <w:pPr>
      <w:pBdr>
        <w:left w:val="single" w:sz="4" w:space="0" w:color="auto"/>
      </w:pBdr>
      <w:spacing w:before="100" w:beforeAutospacing="1" w:after="100" w:afterAutospacing="1"/>
      <w:ind w:firstLine="0"/>
      <w:jc w:val="left"/>
    </w:pPr>
    <w:rPr>
      <w:color w:val="000000"/>
      <w:sz w:val="20"/>
      <w:szCs w:val="20"/>
    </w:rPr>
  </w:style>
  <w:style w:type="paragraph" w:customStyle="1" w:styleId="xl354">
    <w:name w:val="xl354"/>
    <w:basedOn w:val="a4"/>
    <w:rsid w:val="00DF4FEC"/>
    <w:pPr>
      <w:spacing w:before="100" w:beforeAutospacing="1" w:after="100" w:afterAutospacing="1"/>
      <w:ind w:firstLine="0"/>
      <w:jc w:val="left"/>
    </w:pPr>
    <w:rPr>
      <w:color w:val="000000"/>
      <w:sz w:val="20"/>
      <w:szCs w:val="20"/>
    </w:rPr>
  </w:style>
  <w:style w:type="paragraph" w:customStyle="1" w:styleId="xl355">
    <w:name w:val="xl355"/>
    <w:basedOn w:val="a4"/>
    <w:rsid w:val="00DF4FEC"/>
    <w:pPr>
      <w:pBdr>
        <w:right w:val="single" w:sz="4" w:space="0" w:color="auto"/>
      </w:pBdr>
      <w:spacing w:before="100" w:beforeAutospacing="1" w:after="100" w:afterAutospacing="1"/>
      <w:ind w:firstLine="0"/>
      <w:jc w:val="left"/>
    </w:pPr>
    <w:rPr>
      <w:color w:val="000000"/>
      <w:sz w:val="20"/>
      <w:szCs w:val="20"/>
    </w:rPr>
  </w:style>
  <w:style w:type="paragraph" w:customStyle="1" w:styleId="xl356">
    <w:name w:val="xl356"/>
    <w:basedOn w:val="a4"/>
    <w:rsid w:val="00DF4FEC"/>
    <w:pPr>
      <w:spacing w:before="100" w:beforeAutospacing="1" w:after="100" w:afterAutospacing="1"/>
      <w:ind w:firstLine="0"/>
      <w:jc w:val="left"/>
      <w:textAlignment w:val="center"/>
    </w:pPr>
    <w:rPr>
      <w:sz w:val="20"/>
      <w:szCs w:val="20"/>
    </w:rPr>
  </w:style>
  <w:style w:type="paragraph" w:customStyle="1" w:styleId="xl357">
    <w:name w:val="xl357"/>
    <w:basedOn w:val="a4"/>
    <w:rsid w:val="00DF4FEC"/>
    <w:pPr>
      <w:pBdr>
        <w:right w:val="single" w:sz="4" w:space="0" w:color="auto"/>
      </w:pBdr>
      <w:spacing w:before="100" w:beforeAutospacing="1" w:after="100" w:afterAutospacing="1"/>
      <w:ind w:firstLine="0"/>
      <w:jc w:val="left"/>
      <w:textAlignment w:val="center"/>
    </w:pPr>
    <w:rPr>
      <w:sz w:val="20"/>
      <w:szCs w:val="20"/>
    </w:rPr>
  </w:style>
  <w:style w:type="paragraph" w:customStyle="1" w:styleId="xl358">
    <w:name w:val="xl358"/>
    <w:basedOn w:val="a4"/>
    <w:rsid w:val="00DF4FEC"/>
    <w:pPr>
      <w:pBdr>
        <w:top w:val="single" w:sz="4" w:space="0" w:color="auto"/>
        <w:right w:val="single" w:sz="4" w:space="0" w:color="auto"/>
      </w:pBdr>
      <w:spacing w:before="100" w:beforeAutospacing="1" w:after="100" w:afterAutospacing="1"/>
      <w:ind w:firstLine="0"/>
      <w:jc w:val="left"/>
    </w:pPr>
  </w:style>
  <w:style w:type="paragraph" w:customStyle="1" w:styleId="xl359">
    <w:name w:val="xl359"/>
    <w:basedOn w:val="a4"/>
    <w:rsid w:val="00DF4FEC"/>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360">
    <w:name w:val="xl360"/>
    <w:basedOn w:val="a4"/>
    <w:rsid w:val="00DF4FEC"/>
    <w:pPr>
      <w:pBdr>
        <w:left w:val="single" w:sz="8" w:space="0" w:color="auto"/>
      </w:pBdr>
      <w:spacing w:before="100" w:beforeAutospacing="1" w:after="100" w:afterAutospacing="1"/>
      <w:ind w:firstLine="0"/>
      <w:jc w:val="center"/>
    </w:pPr>
    <w:rPr>
      <w:b/>
      <w:bCs/>
    </w:rPr>
  </w:style>
  <w:style w:type="paragraph" w:customStyle="1" w:styleId="xl361">
    <w:name w:val="xl361"/>
    <w:basedOn w:val="a4"/>
    <w:rsid w:val="00DF4FEC"/>
    <w:pPr>
      <w:spacing w:before="100" w:beforeAutospacing="1" w:after="100" w:afterAutospacing="1"/>
      <w:ind w:firstLine="0"/>
      <w:jc w:val="center"/>
    </w:pPr>
    <w:rPr>
      <w:b/>
      <w:bCs/>
    </w:rPr>
  </w:style>
  <w:style w:type="paragraph" w:customStyle="1" w:styleId="xl362">
    <w:name w:val="xl362"/>
    <w:basedOn w:val="a4"/>
    <w:rsid w:val="00DF4FEC"/>
    <w:pPr>
      <w:pBdr>
        <w:right w:val="single" w:sz="8" w:space="0" w:color="auto"/>
      </w:pBdr>
      <w:spacing w:before="100" w:beforeAutospacing="1" w:after="100" w:afterAutospacing="1"/>
      <w:ind w:firstLine="0"/>
      <w:jc w:val="center"/>
    </w:pPr>
    <w:rPr>
      <w:b/>
      <w:bCs/>
    </w:rPr>
  </w:style>
  <w:style w:type="paragraph" w:customStyle="1" w:styleId="xl363">
    <w:name w:val="xl363"/>
    <w:basedOn w:val="a4"/>
    <w:rsid w:val="00DF4FEC"/>
    <w:pPr>
      <w:pBdr>
        <w:top w:val="single" w:sz="8"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364">
    <w:name w:val="xl364"/>
    <w:basedOn w:val="a4"/>
    <w:rsid w:val="00DF4FEC"/>
    <w:pPr>
      <w:pBdr>
        <w:top w:val="single" w:sz="8" w:space="0" w:color="auto"/>
        <w:right w:val="single" w:sz="8" w:space="0" w:color="auto"/>
      </w:pBdr>
      <w:shd w:val="clear" w:color="000000" w:fill="D9D9D9"/>
      <w:spacing w:before="100" w:beforeAutospacing="1" w:after="100" w:afterAutospacing="1"/>
      <w:ind w:firstLine="0"/>
      <w:jc w:val="center"/>
    </w:pPr>
    <w:rPr>
      <w:b/>
      <w:bCs/>
    </w:rPr>
  </w:style>
  <w:style w:type="paragraph" w:customStyle="1" w:styleId="xl365">
    <w:name w:val="xl365"/>
    <w:basedOn w:val="a4"/>
    <w:rsid w:val="00DF4FEC"/>
    <w:pPr>
      <w:pBdr>
        <w:top w:val="single" w:sz="4" w:space="0" w:color="auto"/>
        <w:left w:val="single" w:sz="4" w:space="0" w:color="auto"/>
      </w:pBdr>
      <w:spacing w:before="100" w:beforeAutospacing="1" w:after="100" w:afterAutospacing="1"/>
      <w:ind w:firstLine="0"/>
      <w:jc w:val="left"/>
      <w:textAlignment w:val="center"/>
    </w:pPr>
    <w:rPr>
      <w:sz w:val="20"/>
      <w:szCs w:val="20"/>
    </w:rPr>
  </w:style>
  <w:style w:type="paragraph" w:customStyle="1" w:styleId="xl366">
    <w:name w:val="xl366"/>
    <w:basedOn w:val="a4"/>
    <w:rsid w:val="00DF4FEC"/>
    <w:pPr>
      <w:pBdr>
        <w:left w:val="single" w:sz="4" w:space="0" w:color="auto"/>
        <w:bottom w:val="single" w:sz="4" w:space="0" w:color="auto"/>
      </w:pBdr>
      <w:spacing w:before="100" w:beforeAutospacing="1" w:after="100" w:afterAutospacing="1"/>
      <w:ind w:firstLine="0"/>
      <w:jc w:val="left"/>
    </w:pPr>
    <w:rPr>
      <w:sz w:val="20"/>
      <w:szCs w:val="20"/>
    </w:rPr>
  </w:style>
  <w:style w:type="paragraph" w:customStyle="1" w:styleId="xl367">
    <w:name w:val="xl367"/>
    <w:basedOn w:val="a4"/>
    <w:rsid w:val="00DF4FEC"/>
    <w:pPr>
      <w:pBdr>
        <w:bottom w:val="single" w:sz="4" w:space="0" w:color="auto"/>
      </w:pBdr>
      <w:spacing w:before="100" w:beforeAutospacing="1" w:after="100" w:afterAutospacing="1"/>
      <w:ind w:firstLine="0"/>
      <w:jc w:val="left"/>
    </w:pPr>
    <w:rPr>
      <w:sz w:val="20"/>
      <w:szCs w:val="20"/>
    </w:rPr>
  </w:style>
  <w:style w:type="paragraph" w:customStyle="1" w:styleId="xl368">
    <w:name w:val="xl368"/>
    <w:basedOn w:val="a4"/>
    <w:rsid w:val="00DF4FEC"/>
    <w:pPr>
      <w:pBdr>
        <w:bottom w:val="single" w:sz="4" w:space="0" w:color="auto"/>
        <w:right w:val="single" w:sz="4" w:space="0" w:color="auto"/>
      </w:pBdr>
      <w:spacing w:before="100" w:beforeAutospacing="1" w:after="100" w:afterAutospacing="1"/>
      <w:ind w:firstLine="0"/>
      <w:jc w:val="left"/>
    </w:pPr>
    <w:rPr>
      <w:sz w:val="20"/>
      <w:szCs w:val="20"/>
    </w:rPr>
  </w:style>
  <w:style w:type="paragraph" w:customStyle="1" w:styleId="xl369">
    <w:name w:val="xl369"/>
    <w:basedOn w:val="a4"/>
    <w:rsid w:val="00DF4FEC"/>
    <w:pPr>
      <w:pBdr>
        <w:left w:val="single" w:sz="4" w:space="0" w:color="auto"/>
        <w:bottom w:val="single" w:sz="8" w:space="0" w:color="auto"/>
      </w:pBdr>
      <w:spacing w:before="100" w:beforeAutospacing="1" w:after="100" w:afterAutospacing="1"/>
      <w:ind w:firstLine="0"/>
      <w:jc w:val="left"/>
      <w:textAlignment w:val="top"/>
    </w:pPr>
    <w:rPr>
      <w:sz w:val="20"/>
      <w:szCs w:val="20"/>
    </w:rPr>
  </w:style>
  <w:style w:type="paragraph" w:customStyle="1" w:styleId="xl370">
    <w:name w:val="xl370"/>
    <w:basedOn w:val="a4"/>
    <w:rsid w:val="00DF4FEC"/>
    <w:pPr>
      <w:pBdr>
        <w:bottom w:val="single" w:sz="8" w:space="0" w:color="auto"/>
      </w:pBdr>
      <w:spacing w:before="100" w:beforeAutospacing="1" w:after="100" w:afterAutospacing="1"/>
      <w:ind w:firstLine="0"/>
      <w:jc w:val="left"/>
      <w:textAlignment w:val="top"/>
    </w:pPr>
    <w:rPr>
      <w:sz w:val="20"/>
      <w:szCs w:val="20"/>
    </w:rPr>
  </w:style>
  <w:style w:type="paragraph" w:customStyle="1" w:styleId="xl371">
    <w:name w:val="xl371"/>
    <w:basedOn w:val="a4"/>
    <w:rsid w:val="00DF4FEC"/>
    <w:pPr>
      <w:pBdr>
        <w:bottom w:val="single" w:sz="8" w:space="0" w:color="auto"/>
        <w:right w:val="single" w:sz="4" w:space="0" w:color="auto"/>
      </w:pBdr>
      <w:spacing w:before="100" w:beforeAutospacing="1" w:after="100" w:afterAutospacing="1"/>
      <w:ind w:firstLine="0"/>
      <w:jc w:val="left"/>
      <w:textAlignment w:val="top"/>
    </w:pPr>
    <w:rPr>
      <w:sz w:val="20"/>
      <w:szCs w:val="20"/>
    </w:rPr>
  </w:style>
  <w:style w:type="paragraph" w:customStyle="1" w:styleId="xl372">
    <w:name w:val="xl372"/>
    <w:basedOn w:val="a4"/>
    <w:rsid w:val="00DF4FE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373">
    <w:name w:val="xl373"/>
    <w:basedOn w:val="a4"/>
    <w:rsid w:val="00DF4FEC"/>
    <w:pPr>
      <w:pBdr>
        <w:top w:val="single" w:sz="4" w:space="0" w:color="auto"/>
        <w:left w:val="single" w:sz="4" w:space="0" w:color="auto"/>
      </w:pBdr>
      <w:spacing w:before="100" w:beforeAutospacing="1" w:after="100" w:afterAutospacing="1"/>
      <w:ind w:firstLine="0"/>
      <w:jc w:val="left"/>
    </w:pPr>
    <w:rPr>
      <w:sz w:val="20"/>
      <w:szCs w:val="20"/>
    </w:rPr>
  </w:style>
  <w:style w:type="paragraph" w:customStyle="1" w:styleId="xl374">
    <w:name w:val="xl374"/>
    <w:basedOn w:val="a4"/>
    <w:rsid w:val="00DF4FEC"/>
    <w:pPr>
      <w:pBdr>
        <w:top w:val="single" w:sz="4" w:space="0" w:color="auto"/>
      </w:pBdr>
      <w:spacing w:before="100" w:beforeAutospacing="1" w:after="100" w:afterAutospacing="1"/>
      <w:ind w:firstLine="0"/>
      <w:jc w:val="left"/>
    </w:pPr>
    <w:rPr>
      <w:sz w:val="20"/>
      <w:szCs w:val="20"/>
    </w:rPr>
  </w:style>
  <w:style w:type="paragraph" w:customStyle="1" w:styleId="xl375">
    <w:name w:val="xl375"/>
    <w:basedOn w:val="a4"/>
    <w:rsid w:val="00DF4FEC"/>
    <w:pPr>
      <w:pBdr>
        <w:top w:val="single" w:sz="4" w:space="0" w:color="auto"/>
        <w:right w:val="single" w:sz="4" w:space="0" w:color="auto"/>
      </w:pBdr>
      <w:spacing w:before="100" w:beforeAutospacing="1" w:after="100" w:afterAutospacing="1"/>
      <w:ind w:firstLine="0"/>
      <w:jc w:val="left"/>
    </w:pPr>
    <w:rPr>
      <w:sz w:val="20"/>
      <w:szCs w:val="20"/>
    </w:rPr>
  </w:style>
  <w:style w:type="paragraph" w:customStyle="1" w:styleId="xl376">
    <w:name w:val="xl376"/>
    <w:basedOn w:val="a4"/>
    <w:rsid w:val="00DF4FEC"/>
    <w:pPr>
      <w:pBdr>
        <w:top w:val="single" w:sz="4" w:space="0" w:color="auto"/>
        <w:left w:val="single" w:sz="4" w:space="0" w:color="auto"/>
        <w:bottom w:val="single" w:sz="4" w:space="0" w:color="auto"/>
      </w:pBdr>
      <w:spacing w:before="100" w:beforeAutospacing="1" w:after="100" w:afterAutospacing="1"/>
      <w:ind w:firstLine="0"/>
      <w:jc w:val="left"/>
    </w:pPr>
    <w:rPr>
      <w:sz w:val="20"/>
      <w:szCs w:val="20"/>
    </w:rPr>
  </w:style>
  <w:style w:type="paragraph" w:customStyle="1" w:styleId="xl377">
    <w:name w:val="xl377"/>
    <w:basedOn w:val="a4"/>
    <w:rsid w:val="00DF4FEC"/>
    <w:pPr>
      <w:pBdr>
        <w:top w:val="single" w:sz="4" w:space="0" w:color="auto"/>
        <w:bottom w:val="single" w:sz="4" w:space="0" w:color="auto"/>
      </w:pBdr>
      <w:spacing w:before="100" w:beforeAutospacing="1" w:after="100" w:afterAutospacing="1"/>
      <w:ind w:firstLine="0"/>
      <w:jc w:val="left"/>
    </w:pPr>
    <w:rPr>
      <w:sz w:val="20"/>
      <w:szCs w:val="20"/>
    </w:rPr>
  </w:style>
  <w:style w:type="paragraph" w:customStyle="1" w:styleId="xl378">
    <w:name w:val="xl378"/>
    <w:basedOn w:val="a4"/>
    <w:rsid w:val="00DF4FEC"/>
    <w:pPr>
      <w:pBdr>
        <w:top w:val="single" w:sz="4" w:space="0" w:color="auto"/>
        <w:bottom w:val="single" w:sz="4" w:space="0" w:color="auto"/>
        <w:right w:val="single" w:sz="4" w:space="0" w:color="auto"/>
      </w:pBdr>
      <w:spacing w:before="100" w:beforeAutospacing="1" w:after="100" w:afterAutospacing="1"/>
      <w:ind w:firstLine="0"/>
      <w:jc w:val="left"/>
    </w:pPr>
    <w:rPr>
      <w:sz w:val="20"/>
      <w:szCs w:val="20"/>
    </w:rPr>
  </w:style>
  <w:style w:type="paragraph" w:customStyle="1" w:styleId="xl379">
    <w:name w:val="xl379"/>
    <w:basedOn w:val="a4"/>
    <w:rsid w:val="00DF4FEC"/>
    <w:pPr>
      <w:pBdr>
        <w:top w:val="single" w:sz="4" w:space="0" w:color="auto"/>
        <w:left w:val="single" w:sz="4" w:space="0" w:color="auto"/>
        <w:bottom w:val="single" w:sz="4" w:space="0" w:color="auto"/>
      </w:pBdr>
      <w:spacing w:before="100" w:beforeAutospacing="1" w:after="100" w:afterAutospacing="1"/>
      <w:ind w:firstLine="0"/>
      <w:jc w:val="center"/>
    </w:pPr>
    <w:rPr>
      <w:sz w:val="20"/>
      <w:szCs w:val="20"/>
    </w:rPr>
  </w:style>
  <w:style w:type="paragraph" w:customStyle="1" w:styleId="xl380">
    <w:name w:val="xl380"/>
    <w:basedOn w:val="a4"/>
    <w:rsid w:val="00DF4FEC"/>
    <w:pPr>
      <w:pBdr>
        <w:top w:val="single" w:sz="4" w:space="0" w:color="auto"/>
        <w:bottom w:val="single" w:sz="4" w:space="0" w:color="auto"/>
      </w:pBdr>
      <w:spacing w:before="100" w:beforeAutospacing="1" w:after="100" w:afterAutospacing="1"/>
      <w:ind w:firstLine="0"/>
      <w:jc w:val="center"/>
    </w:pPr>
    <w:rPr>
      <w:sz w:val="20"/>
      <w:szCs w:val="20"/>
    </w:rPr>
  </w:style>
  <w:style w:type="paragraph" w:customStyle="1" w:styleId="xl381">
    <w:name w:val="xl381"/>
    <w:basedOn w:val="a4"/>
    <w:rsid w:val="00DF4FEC"/>
    <w:pPr>
      <w:pBdr>
        <w:top w:val="single" w:sz="4" w:space="0" w:color="auto"/>
        <w:bottom w:val="single" w:sz="4" w:space="0" w:color="auto"/>
        <w:right w:val="single" w:sz="4" w:space="0" w:color="auto"/>
      </w:pBdr>
      <w:spacing w:before="100" w:beforeAutospacing="1" w:after="100" w:afterAutospacing="1"/>
      <w:ind w:firstLine="0"/>
      <w:jc w:val="center"/>
    </w:pPr>
    <w:rPr>
      <w:sz w:val="20"/>
      <w:szCs w:val="20"/>
    </w:rPr>
  </w:style>
  <w:style w:type="paragraph" w:customStyle="1" w:styleId="xl382">
    <w:name w:val="xl382"/>
    <w:basedOn w:val="a4"/>
    <w:rsid w:val="00DF4FE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383">
    <w:name w:val="xl383"/>
    <w:basedOn w:val="a4"/>
    <w:rsid w:val="00DF4FEC"/>
    <w:pPr>
      <w:pBdr>
        <w:top w:val="single" w:sz="8" w:space="0" w:color="auto"/>
        <w:left w:val="single" w:sz="8" w:space="0" w:color="auto"/>
        <w:bottom w:val="single" w:sz="4" w:space="0" w:color="auto"/>
      </w:pBdr>
      <w:spacing w:before="100" w:beforeAutospacing="1" w:after="100" w:afterAutospacing="1"/>
      <w:ind w:firstLine="0"/>
      <w:jc w:val="center"/>
    </w:pPr>
    <w:rPr>
      <w:b/>
      <w:bCs/>
    </w:rPr>
  </w:style>
  <w:style w:type="paragraph" w:customStyle="1" w:styleId="xl384">
    <w:name w:val="xl384"/>
    <w:basedOn w:val="a4"/>
    <w:rsid w:val="00DF4FEC"/>
    <w:pPr>
      <w:pBdr>
        <w:top w:val="single" w:sz="8" w:space="0" w:color="auto"/>
        <w:bottom w:val="single" w:sz="4" w:space="0" w:color="auto"/>
      </w:pBdr>
      <w:spacing w:before="100" w:beforeAutospacing="1" w:after="100" w:afterAutospacing="1"/>
      <w:ind w:firstLine="0"/>
      <w:jc w:val="center"/>
    </w:pPr>
    <w:rPr>
      <w:b/>
      <w:bCs/>
    </w:rPr>
  </w:style>
  <w:style w:type="paragraph" w:customStyle="1" w:styleId="xl385">
    <w:name w:val="xl385"/>
    <w:basedOn w:val="a4"/>
    <w:rsid w:val="00DF4FEC"/>
    <w:pPr>
      <w:pBdr>
        <w:top w:val="single" w:sz="8" w:space="0" w:color="auto"/>
        <w:bottom w:val="single" w:sz="4" w:space="0" w:color="auto"/>
        <w:right w:val="single" w:sz="8" w:space="0" w:color="auto"/>
      </w:pBdr>
      <w:spacing w:before="100" w:beforeAutospacing="1" w:after="100" w:afterAutospacing="1"/>
      <w:ind w:firstLine="0"/>
      <w:jc w:val="center"/>
    </w:pPr>
    <w:rPr>
      <w:b/>
      <w:bCs/>
    </w:rPr>
  </w:style>
  <w:style w:type="paragraph" w:customStyle="1" w:styleId="xl386">
    <w:name w:val="xl386"/>
    <w:basedOn w:val="a4"/>
    <w:rsid w:val="00DF4FEC"/>
    <w:pPr>
      <w:pBdr>
        <w:top w:val="single" w:sz="4" w:space="0" w:color="auto"/>
        <w:left w:val="single" w:sz="8" w:space="0" w:color="auto"/>
        <w:bottom w:val="single" w:sz="4" w:space="0" w:color="auto"/>
      </w:pBdr>
      <w:spacing w:before="100" w:beforeAutospacing="1" w:after="100" w:afterAutospacing="1"/>
      <w:ind w:firstLine="0"/>
      <w:jc w:val="center"/>
    </w:pPr>
    <w:rPr>
      <w:b/>
      <w:bCs/>
    </w:rPr>
  </w:style>
  <w:style w:type="paragraph" w:customStyle="1" w:styleId="xl387">
    <w:name w:val="xl387"/>
    <w:basedOn w:val="a4"/>
    <w:rsid w:val="00DF4FEC"/>
    <w:pPr>
      <w:pBdr>
        <w:top w:val="single" w:sz="4" w:space="0" w:color="auto"/>
        <w:bottom w:val="single" w:sz="4" w:space="0" w:color="auto"/>
      </w:pBdr>
      <w:spacing w:before="100" w:beforeAutospacing="1" w:after="100" w:afterAutospacing="1"/>
      <w:ind w:firstLine="0"/>
      <w:jc w:val="center"/>
    </w:pPr>
    <w:rPr>
      <w:b/>
      <w:bCs/>
    </w:rPr>
  </w:style>
  <w:style w:type="paragraph" w:customStyle="1" w:styleId="xl388">
    <w:name w:val="xl388"/>
    <w:basedOn w:val="a4"/>
    <w:rsid w:val="00DF4FEC"/>
    <w:pPr>
      <w:pBdr>
        <w:top w:val="single" w:sz="4" w:space="0" w:color="auto"/>
        <w:bottom w:val="single" w:sz="4" w:space="0" w:color="auto"/>
        <w:right w:val="single" w:sz="8" w:space="0" w:color="auto"/>
      </w:pBdr>
      <w:spacing w:before="100" w:beforeAutospacing="1" w:after="100" w:afterAutospacing="1"/>
      <w:ind w:firstLine="0"/>
      <w:jc w:val="center"/>
    </w:pPr>
    <w:rPr>
      <w:b/>
      <w:bCs/>
    </w:rPr>
  </w:style>
  <w:style w:type="paragraph" w:customStyle="1" w:styleId="xl389">
    <w:name w:val="xl389"/>
    <w:basedOn w:val="a4"/>
    <w:rsid w:val="00DF4FEC"/>
    <w:pPr>
      <w:pBdr>
        <w:left w:val="single" w:sz="4" w:space="0" w:color="auto"/>
        <w:bottom w:val="single" w:sz="8"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390">
    <w:name w:val="xl390"/>
    <w:basedOn w:val="a4"/>
    <w:rsid w:val="00DF4FEC"/>
    <w:pPr>
      <w:pBdr>
        <w:left w:val="single" w:sz="4" w:space="0" w:color="auto"/>
      </w:pBdr>
      <w:spacing w:before="100" w:beforeAutospacing="1" w:after="100" w:afterAutospacing="1"/>
      <w:ind w:firstLine="0"/>
      <w:jc w:val="left"/>
    </w:pPr>
    <w:rPr>
      <w:sz w:val="20"/>
      <w:szCs w:val="20"/>
    </w:rPr>
  </w:style>
  <w:style w:type="paragraph" w:customStyle="1" w:styleId="xl391">
    <w:name w:val="xl391"/>
    <w:basedOn w:val="a4"/>
    <w:rsid w:val="00DF4FEC"/>
    <w:pPr>
      <w:spacing w:before="100" w:beforeAutospacing="1" w:after="100" w:afterAutospacing="1"/>
      <w:ind w:firstLine="0"/>
      <w:jc w:val="left"/>
    </w:pPr>
    <w:rPr>
      <w:sz w:val="20"/>
      <w:szCs w:val="20"/>
    </w:rPr>
  </w:style>
  <w:style w:type="paragraph" w:customStyle="1" w:styleId="xl392">
    <w:name w:val="xl392"/>
    <w:basedOn w:val="a4"/>
    <w:rsid w:val="00DF4FEC"/>
    <w:pPr>
      <w:pBdr>
        <w:right w:val="single" w:sz="4" w:space="0" w:color="auto"/>
      </w:pBdr>
      <w:spacing w:before="100" w:beforeAutospacing="1" w:after="100" w:afterAutospacing="1"/>
      <w:ind w:firstLine="0"/>
      <w:jc w:val="left"/>
    </w:pPr>
    <w:rPr>
      <w:sz w:val="20"/>
      <w:szCs w:val="20"/>
    </w:rPr>
  </w:style>
  <w:style w:type="paragraph" w:customStyle="1" w:styleId="xl393">
    <w:name w:val="xl393"/>
    <w:basedOn w:val="a4"/>
    <w:rsid w:val="00DF4FEC"/>
    <w:pPr>
      <w:pBdr>
        <w:top w:val="single" w:sz="4" w:space="0" w:color="auto"/>
        <w:left w:val="single" w:sz="8" w:space="0" w:color="auto"/>
        <w:right w:val="single" w:sz="4" w:space="0" w:color="auto"/>
      </w:pBdr>
      <w:spacing w:before="100" w:beforeAutospacing="1" w:after="100" w:afterAutospacing="1"/>
      <w:ind w:firstLine="0"/>
      <w:jc w:val="center"/>
      <w:textAlignment w:val="center"/>
    </w:pPr>
  </w:style>
  <w:style w:type="paragraph" w:customStyle="1" w:styleId="xl394">
    <w:name w:val="xl394"/>
    <w:basedOn w:val="a4"/>
    <w:rsid w:val="00DF4FEC"/>
    <w:pPr>
      <w:pBdr>
        <w:left w:val="single" w:sz="8" w:space="0" w:color="auto"/>
        <w:bottom w:val="single" w:sz="8" w:space="0" w:color="auto"/>
        <w:right w:val="single" w:sz="4" w:space="0" w:color="auto"/>
      </w:pBdr>
      <w:spacing w:before="100" w:beforeAutospacing="1" w:after="100" w:afterAutospacing="1"/>
      <w:ind w:firstLine="0"/>
      <w:jc w:val="center"/>
      <w:textAlignment w:val="center"/>
    </w:pPr>
  </w:style>
  <w:style w:type="paragraph" w:customStyle="1" w:styleId="xl395">
    <w:name w:val="xl395"/>
    <w:basedOn w:val="a4"/>
    <w:rsid w:val="00DF4FEC"/>
    <w:pPr>
      <w:pBdr>
        <w:left w:val="single" w:sz="4" w:space="0" w:color="auto"/>
        <w:bottom w:val="single" w:sz="8" w:space="0" w:color="auto"/>
      </w:pBdr>
      <w:spacing w:before="100" w:beforeAutospacing="1" w:after="100" w:afterAutospacing="1"/>
      <w:ind w:firstLine="0"/>
      <w:jc w:val="left"/>
    </w:pPr>
    <w:rPr>
      <w:sz w:val="20"/>
      <w:szCs w:val="20"/>
    </w:rPr>
  </w:style>
  <w:style w:type="paragraph" w:customStyle="1" w:styleId="xl396">
    <w:name w:val="xl396"/>
    <w:basedOn w:val="a4"/>
    <w:rsid w:val="00DF4FEC"/>
    <w:pPr>
      <w:pBdr>
        <w:bottom w:val="single" w:sz="8" w:space="0" w:color="auto"/>
      </w:pBdr>
      <w:spacing w:before="100" w:beforeAutospacing="1" w:after="100" w:afterAutospacing="1"/>
      <w:ind w:firstLine="0"/>
      <w:jc w:val="left"/>
    </w:pPr>
    <w:rPr>
      <w:sz w:val="20"/>
      <w:szCs w:val="20"/>
    </w:rPr>
  </w:style>
  <w:style w:type="paragraph" w:customStyle="1" w:styleId="xl397">
    <w:name w:val="xl397"/>
    <w:basedOn w:val="a4"/>
    <w:rsid w:val="00DF4FEC"/>
    <w:pPr>
      <w:pBdr>
        <w:bottom w:val="single" w:sz="8" w:space="0" w:color="auto"/>
        <w:right w:val="single" w:sz="4" w:space="0" w:color="auto"/>
      </w:pBdr>
      <w:spacing w:before="100" w:beforeAutospacing="1" w:after="100" w:afterAutospacing="1"/>
      <w:ind w:firstLine="0"/>
      <w:jc w:val="left"/>
    </w:pPr>
    <w:rPr>
      <w:sz w:val="20"/>
      <w:szCs w:val="20"/>
    </w:rPr>
  </w:style>
  <w:style w:type="paragraph" w:customStyle="1" w:styleId="xl398">
    <w:name w:val="xl398"/>
    <w:basedOn w:val="a4"/>
    <w:rsid w:val="00DF4FEC"/>
    <w:pPr>
      <w:spacing w:before="100" w:beforeAutospacing="1" w:after="100" w:afterAutospacing="1"/>
      <w:ind w:firstLine="0"/>
      <w:jc w:val="right"/>
    </w:pPr>
  </w:style>
  <w:style w:type="paragraph" w:customStyle="1" w:styleId="xl399">
    <w:name w:val="xl399"/>
    <w:basedOn w:val="a4"/>
    <w:rsid w:val="00DF4FEC"/>
    <w:pPr>
      <w:pBdr>
        <w:top w:val="single" w:sz="8" w:space="0" w:color="auto"/>
        <w:left w:val="single" w:sz="4"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400">
    <w:name w:val="xl400"/>
    <w:basedOn w:val="a4"/>
    <w:rsid w:val="00DF4FEC"/>
    <w:pPr>
      <w:pBdr>
        <w:top w:val="single" w:sz="4" w:space="0" w:color="auto"/>
        <w:left w:val="single" w:sz="4"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401">
    <w:name w:val="xl401"/>
    <w:basedOn w:val="a4"/>
    <w:rsid w:val="00DF4FEC"/>
    <w:pPr>
      <w:pBdr>
        <w:left w:val="single" w:sz="4"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402">
    <w:name w:val="xl402"/>
    <w:basedOn w:val="a4"/>
    <w:rsid w:val="00DF4FEC"/>
    <w:pPr>
      <w:pBdr>
        <w:left w:val="single" w:sz="4" w:space="0" w:color="auto"/>
        <w:bottom w:val="single" w:sz="8"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403">
    <w:name w:val="xl403"/>
    <w:basedOn w:val="a4"/>
    <w:rsid w:val="00DF4FEC"/>
    <w:pPr>
      <w:pBdr>
        <w:top w:val="single" w:sz="8" w:space="0" w:color="auto"/>
        <w:left w:val="single" w:sz="8" w:space="0" w:color="auto"/>
        <w:bottom w:val="single" w:sz="8" w:space="0" w:color="auto"/>
      </w:pBdr>
      <w:shd w:val="clear" w:color="000000" w:fill="D9D9D9"/>
      <w:spacing w:before="100" w:beforeAutospacing="1" w:after="100" w:afterAutospacing="1"/>
      <w:ind w:firstLine="0"/>
      <w:jc w:val="center"/>
    </w:pPr>
    <w:rPr>
      <w:b/>
      <w:bCs/>
    </w:rPr>
  </w:style>
  <w:style w:type="paragraph" w:customStyle="1" w:styleId="xl404">
    <w:name w:val="xl404"/>
    <w:basedOn w:val="a4"/>
    <w:rsid w:val="00DF4FEC"/>
    <w:pPr>
      <w:pBdr>
        <w:top w:val="single" w:sz="8" w:space="0" w:color="auto"/>
        <w:bottom w:val="single" w:sz="8" w:space="0" w:color="auto"/>
      </w:pBdr>
      <w:shd w:val="clear" w:color="000000" w:fill="D9D9D9"/>
      <w:spacing w:before="100" w:beforeAutospacing="1" w:after="100" w:afterAutospacing="1"/>
      <w:ind w:firstLine="0"/>
      <w:jc w:val="center"/>
    </w:pPr>
    <w:rPr>
      <w:b/>
      <w:bCs/>
    </w:rPr>
  </w:style>
  <w:style w:type="paragraph" w:customStyle="1" w:styleId="xl405">
    <w:name w:val="xl405"/>
    <w:basedOn w:val="a4"/>
    <w:rsid w:val="00DF4FEC"/>
    <w:pPr>
      <w:pBdr>
        <w:top w:val="single" w:sz="8" w:space="0" w:color="auto"/>
        <w:bottom w:val="single" w:sz="8" w:space="0" w:color="auto"/>
        <w:right w:val="single" w:sz="8" w:space="0" w:color="auto"/>
      </w:pBdr>
      <w:shd w:val="clear" w:color="000000" w:fill="D9D9D9"/>
      <w:spacing w:before="100" w:beforeAutospacing="1" w:after="100" w:afterAutospacing="1"/>
      <w:ind w:firstLine="0"/>
      <w:jc w:val="center"/>
    </w:pPr>
    <w:rPr>
      <w:b/>
      <w:bCs/>
    </w:rPr>
  </w:style>
  <w:style w:type="paragraph" w:customStyle="1" w:styleId="xl406">
    <w:name w:val="xl406"/>
    <w:basedOn w:val="a4"/>
    <w:rsid w:val="00DF4FEC"/>
    <w:pPr>
      <w:pBdr>
        <w:top w:val="single" w:sz="8"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407">
    <w:name w:val="xl407"/>
    <w:basedOn w:val="a4"/>
    <w:rsid w:val="00DF4FEC"/>
    <w:pPr>
      <w:pBdr>
        <w:right w:val="single" w:sz="8" w:space="0" w:color="auto"/>
      </w:pBdr>
      <w:spacing w:before="100" w:beforeAutospacing="1" w:after="100" w:afterAutospacing="1"/>
      <w:ind w:firstLine="0"/>
      <w:jc w:val="center"/>
      <w:textAlignment w:val="center"/>
    </w:pPr>
    <w:rPr>
      <w:sz w:val="20"/>
      <w:szCs w:val="20"/>
    </w:rPr>
  </w:style>
  <w:style w:type="paragraph" w:customStyle="1" w:styleId="xl408">
    <w:name w:val="xl408"/>
    <w:basedOn w:val="a4"/>
    <w:rsid w:val="00DF4FEC"/>
    <w:pPr>
      <w:pBdr>
        <w:bottom w:val="single" w:sz="4"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409">
    <w:name w:val="xl409"/>
    <w:basedOn w:val="a4"/>
    <w:rsid w:val="00DF4FEC"/>
    <w:pPr>
      <w:pBdr>
        <w:top w:val="single" w:sz="4"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410">
    <w:name w:val="xl410"/>
    <w:basedOn w:val="a4"/>
    <w:rsid w:val="00DF4FEC"/>
    <w:pPr>
      <w:pBdr>
        <w:bottom w:val="single" w:sz="8" w:space="0" w:color="auto"/>
        <w:right w:val="single" w:sz="8" w:space="0" w:color="auto"/>
      </w:pBdr>
      <w:spacing w:before="100" w:beforeAutospacing="1" w:after="100" w:afterAutospacing="1"/>
      <w:ind w:firstLine="0"/>
      <w:jc w:val="center"/>
      <w:textAlignment w:val="center"/>
    </w:pPr>
    <w:rPr>
      <w:sz w:val="20"/>
      <w:szCs w:val="20"/>
    </w:rPr>
  </w:style>
  <w:style w:type="paragraph" w:customStyle="1" w:styleId="xl411">
    <w:name w:val="xl411"/>
    <w:basedOn w:val="a4"/>
    <w:rsid w:val="00DF4FEC"/>
    <w:pPr>
      <w:pBdr>
        <w:top w:val="single" w:sz="4" w:space="0" w:color="auto"/>
        <w:left w:val="single" w:sz="8" w:space="0" w:color="auto"/>
        <w:right w:val="single" w:sz="4" w:space="0" w:color="auto"/>
      </w:pBdr>
      <w:spacing w:before="100" w:beforeAutospacing="1" w:after="100" w:afterAutospacing="1"/>
      <w:ind w:firstLine="0"/>
      <w:jc w:val="center"/>
      <w:textAlignment w:val="center"/>
    </w:pPr>
  </w:style>
  <w:style w:type="paragraph" w:customStyle="1" w:styleId="xl412">
    <w:name w:val="xl412"/>
    <w:basedOn w:val="a4"/>
    <w:rsid w:val="00DF4FEC"/>
    <w:pPr>
      <w:pBdr>
        <w:left w:val="single" w:sz="8" w:space="0" w:color="auto"/>
        <w:right w:val="single" w:sz="4" w:space="0" w:color="auto"/>
      </w:pBdr>
      <w:spacing w:before="100" w:beforeAutospacing="1" w:after="100" w:afterAutospacing="1"/>
      <w:ind w:firstLine="0"/>
      <w:jc w:val="center"/>
      <w:textAlignment w:val="center"/>
    </w:pPr>
  </w:style>
  <w:style w:type="paragraph" w:customStyle="1" w:styleId="xl413">
    <w:name w:val="xl413"/>
    <w:basedOn w:val="a4"/>
    <w:rsid w:val="00DF4FEC"/>
    <w:pPr>
      <w:pBdr>
        <w:left w:val="single" w:sz="8" w:space="0" w:color="auto"/>
        <w:bottom w:val="single" w:sz="8" w:space="0" w:color="auto"/>
        <w:right w:val="single" w:sz="4" w:space="0" w:color="auto"/>
      </w:pBdr>
      <w:spacing w:before="100" w:beforeAutospacing="1" w:after="100" w:afterAutospacing="1"/>
      <w:ind w:firstLine="0"/>
      <w:jc w:val="center"/>
      <w:textAlignment w:val="center"/>
    </w:pPr>
  </w:style>
  <w:style w:type="character" w:customStyle="1" w:styleId="ConsNormal0">
    <w:name w:val="ConsNormal Знак"/>
    <w:link w:val="ConsNormal"/>
    <w:locked/>
    <w:rsid w:val="00DF4FEC"/>
    <w:rPr>
      <w:rFonts w:ascii="Arial" w:eastAsia="Times New Roman" w:hAnsi="Arial" w:cs="Arial"/>
      <w:sz w:val="20"/>
      <w:szCs w:val="20"/>
      <w:lang w:eastAsia="ru-RU"/>
    </w:rPr>
  </w:style>
  <w:style w:type="paragraph" w:customStyle="1" w:styleId="DocumentTitle">
    <w:name w:val="*Document Title"/>
    <w:basedOn w:val="af9"/>
    <w:rsid w:val="00DF4FEC"/>
    <w:pPr>
      <w:tabs>
        <w:tab w:val="clear" w:pos="4677"/>
        <w:tab w:val="clear" w:pos="9355"/>
      </w:tabs>
      <w:spacing w:after="120"/>
      <w:ind w:firstLine="0"/>
      <w:jc w:val="center"/>
    </w:pPr>
    <w:rPr>
      <w:b/>
      <w:smallCaps/>
      <w:noProof/>
      <w:sz w:val="32"/>
      <w:szCs w:val="20"/>
      <w:lang w:val="en-US" w:eastAsia="en-US"/>
    </w:rPr>
  </w:style>
  <w:style w:type="paragraph" w:customStyle="1" w:styleId="a1">
    <w:name w:val="Главы"/>
    <w:basedOn w:val="a4"/>
    <w:next w:val="a4"/>
    <w:rsid w:val="00DF4FEC"/>
    <w:pPr>
      <w:pageBreakBefore/>
      <w:numPr>
        <w:numId w:val="45"/>
      </w:numPr>
      <w:tabs>
        <w:tab w:val="left" w:pos="851"/>
      </w:tabs>
      <w:suppressAutoHyphens/>
      <w:spacing w:before="1440" w:after="720" w:line="360" w:lineRule="auto"/>
      <w:jc w:val="center"/>
      <w:outlineLvl w:val="0"/>
    </w:pPr>
    <w:rPr>
      <w:rFonts w:ascii="Arial" w:hAnsi="Arial" w:cs="Arial"/>
      <w:b/>
      <w:caps/>
      <w:spacing w:val="40"/>
      <w:sz w:val="44"/>
      <w:szCs w:val="44"/>
    </w:rPr>
  </w:style>
  <w:style w:type="character" w:customStyle="1" w:styleId="5d">
    <w:name w:val="Заголовок №5_"/>
    <w:basedOn w:val="a5"/>
    <w:link w:val="510"/>
    <w:uiPriority w:val="99"/>
    <w:locked/>
    <w:rsid w:val="00DF4FEC"/>
    <w:rPr>
      <w:b/>
      <w:bCs/>
      <w:sz w:val="23"/>
      <w:szCs w:val="23"/>
      <w:shd w:val="clear" w:color="auto" w:fill="FFFFFF"/>
    </w:rPr>
  </w:style>
  <w:style w:type="paragraph" w:customStyle="1" w:styleId="510">
    <w:name w:val="Заголовок №51"/>
    <w:basedOn w:val="a4"/>
    <w:link w:val="5d"/>
    <w:uiPriority w:val="99"/>
    <w:rsid w:val="00DF4FEC"/>
    <w:pPr>
      <w:shd w:val="clear" w:color="auto" w:fill="FFFFFF"/>
      <w:spacing w:before="360" w:after="0" w:line="274" w:lineRule="exact"/>
      <w:ind w:firstLine="0"/>
      <w:outlineLvl w:val="4"/>
    </w:pPr>
    <w:rPr>
      <w:rFonts w:asciiTheme="minorHAnsi" w:eastAsiaTheme="minorHAnsi" w:hAnsiTheme="minorHAnsi" w:cstheme="minorBidi"/>
      <w:b/>
      <w:bCs/>
      <w:sz w:val="23"/>
      <w:szCs w:val="23"/>
      <w:lang w:eastAsia="en-US"/>
    </w:rPr>
  </w:style>
  <w:style w:type="paragraph" w:customStyle="1" w:styleId="afffffffff9">
    <w:name w:val="Таблицы (моноширинный)"/>
    <w:basedOn w:val="a4"/>
    <w:next w:val="a4"/>
    <w:rsid w:val="00DF4FEC"/>
    <w:pPr>
      <w:widowControl w:val="0"/>
      <w:autoSpaceDE w:val="0"/>
      <w:autoSpaceDN w:val="0"/>
      <w:adjustRightInd w:val="0"/>
      <w:spacing w:after="0"/>
      <w:ind w:firstLine="0"/>
    </w:pPr>
    <w:rPr>
      <w:rFonts w:ascii="Courier New" w:hAnsi="Courier New" w:cs="Courier New"/>
      <w:sz w:val="20"/>
      <w:szCs w:val="20"/>
    </w:rPr>
  </w:style>
  <w:style w:type="character" w:customStyle="1" w:styleId="66">
    <w:name w:val="Заголовок №6_"/>
    <w:basedOn w:val="a5"/>
    <w:link w:val="67"/>
    <w:uiPriority w:val="99"/>
    <w:rsid w:val="00DF4FEC"/>
    <w:rPr>
      <w:b/>
      <w:bCs/>
      <w:sz w:val="23"/>
      <w:szCs w:val="23"/>
      <w:shd w:val="clear" w:color="auto" w:fill="FFFFFF"/>
    </w:rPr>
  </w:style>
  <w:style w:type="paragraph" w:customStyle="1" w:styleId="67">
    <w:name w:val="Заголовок №6"/>
    <w:basedOn w:val="a4"/>
    <w:link w:val="66"/>
    <w:uiPriority w:val="99"/>
    <w:rsid w:val="00DF4FEC"/>
    <w:pPr>
      <w:shd w:val="clear" w:color="auto" w:fill="FFFFFF"/>
      <w:spacing w:after="240" w:line="283" w:lineRule="exact"/>
      <w:ind w:firstLine="0"/>
      <w:jc w:val="center"/>
      <w:outlineLvl w:val="5"/>
    </w:pPr>
    <w:rPr>
      <w:rFonts w:asciiTheme="minorHAnsi" w:eastAsiaTheme="minorHAnsi" w:hAnsiTheme="minorHAnsi" w:cstheme="minorBidi"/>
      <w:b/>
      <w:bCs/>
      <w:sz w:val="23"/>
      <w:szCs w:val="23"/>
      <w:lang w:eastAsia="en-US"/>
    </w:rPr>
  </w:style>
  <w:style w:type="character" w:customStyle="1" w:styleId="Exact">
    <w:name w:val="Основной текст Exact"/>
    <w:basedOn w:val="a5"/>
    <w:rsid w:val="00DF4FEC"/>
    <w:rPr>
      <w:rFonts w:ascii="Arial Unicode MS" w:eastAsia="Arial Unicode MS" w:hAnsi="Arial Unicode MS" w:cs="Arial Unicode MS"/>
      <w:b w:val="0"/>
      <w:bCs w:val="0"/>
      <w:i w:val="0"/>
      <w:iCs w:val="0"/>
      <w:smallCaps w:val="0"/>
      <w:strike w:val="0"/>
      <w:spacing w:val="-1"/>
      <w:sz w:val="18"/>
      <w:szCs w:val="18"/>
      <w:u w:val="none"/>
    </w:rPr>
  </w:style>
  <w:style w:type="character" w:customStyle="1" w:styleId="2Exact">
    <w:name w:val="Основной текст (2) Exact"/>
    <w:basedOn w:val="a5"/>
    <w:link w:val="26"/>
    <w:rsid w:val="00DF4FEC"/>
    <w:rPr>
      <w:rFonts w:ascii="Times New Roman" w:eastAsia="Times New Roman" w:hAnsi="Times New Roman" w:cs="Times New Roman"/>
      <w:color w:val="000000"/>
      <w:sz w:val="20"/>
      <w:szCs w:val="20"/>
      <w:shd w:val="clear" w:color="auto" w:fill="FFFFFF"/>
      <w:lang w:eastAsia="ru-RU" w:bidi="ru-RU"/>
    </w:rPr>
  </w:style>
  <w:style w:type="character" w:customStyle="1" w:styleId="85pt">
    <w:name w:val="Основной текст + 8;5 pt"/>
    <w:basedOn w:val="aff8"/>
    <w:rsid w:val="00DF4FEC"/>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ru-RU" w:eastAsia="ru-RU"/>
    </w:rPr>
  </w:style>
  <w:style w:type="character" w:customStyle="1" w:styleId="Garamond65pt">
    <w:name w:val="Основной текст + Garamond;6;5 pt;Полужирный;Курсив"/>
    <w:basedOn w:val="aff8"/>
    <w:rsid w:val="00DF4FEC"/>
    <w:rPr>
      <w:rFonts w:ascii="Garamond" w:eastAsia="Garamond" w:hAnsi="Garamond" w:cs="Garamond"/>
      <w:b/>
      <w:bCs/>
      <w:i/>
      <w:iCs/>
      <w:smallCaps w:val="0"/>
      <w:strike w:val="0"/>
      <w:color w:val="000000"/>
      <w:spacing w:val="0"/>
      <w:w w:val="100"/>
      <w:position w:val="0"/>
      <w:sz w:val="13"/>
      <w:szCs w:val="13"/>
      <w:u w:val="none"/>
      <w:shd w:val="clear" w:color="auto" w:fill="FFFFFF"/>
      <w:lang w:val="ru-RU" w:eastAsia="ru-RU"/>
    </w:rPr>
  </w:style>
  <w:style w:type="character" w:customStyle="1" w:styleId="Garamond6pt">
    <w:name w:val="Основной текст + Garamond;6 pt"/>
    <w:basedOn w:val="aff8"/>
    <w:rsid w:val="00DF4FEC"/>
    <w:rPr>
      <w:rFonts w:ascii="Garamond" w:eastAsia="Garamond" w:hAnsi="Garamond" w:cs="Garamond"/>
      <w:b w:val="0"/>
      <w:bCs w:val="0"/>
      <w:i w:val="0"/>
      <w:iCs w:val="0"/>
      <w:smallCaps w:val="0"/>
      <w:strike w:val="0"/>
      <w:color w:val="000000"/>
      <w:spacing w:val="0"/>
      <w:w w:val="100"/>
      <w:position w:val="0"/>
      <w:sz w:val="12"/>
      <w:szCs w:val="12"/>
      <w:u w:val="none"/>
      <w:shd w:val="clear" w:color="auto" w:fill="FFFFFF"/>
      <w:lang w:val="ru-RU" w:eastAsia="ru-RU"/>
    </w:rPr>
  </w:style>
  <w:style w:type="paragraph" w:customStyle="1" w:styleId="2ff9">
    <w:name w:val="Основной текст2"/>
    <w:basedOn w:val="a4"/>
    <w:rsid w:val="00DF4FEC"/>
    <w:pPr>
      <w:widowControl w:val="0"/>
      <w:shd w:val="clear" w:color="auto" w:fill="FFFFFF"/>
      <w:spacing w:after="0" w:line="226" w:lineRule="exact"/>
      <w:ind w:firstLine="0"/>
      <w:jc w:val="left"/>
    </w:pPr>
    <w:rPr>
      <w:rFonts w:ascii="Arial Unicode MS" w:eastAsia="Arial Unicode MS" w:hAnsi="Arial Unicode MS" w:cs="Arial Unicode MS"/>
      <w:color w:val="000000"/>
      <w:sz w:val="18"/>
      <w:szCs w:val="18"/>
    </w:rPr>
  </w:style>
  <w:style w:type="character" w:customStyle="1" w:styleId="afffffd">
    <w:name w:val="Таблица текст Знак"/>
    <w:basedOn w:val="a5"/>
    <w:link w:val="afffffc"/>
    <w:rsid w:val="00DF4FEC"/>
    <w:rPr>
      <w:rFonts w:ascii="Times New Roman" w:eastAsia="Times New Roman" w:hAnsi="Times New Roman" w:cs="Times New Roman"/>
      <w:lang w:eastAsia="ru-RU"/>
    </w:rPr>
  </w:style>
  <w:style w:type="character" w:customStyle="1" w:styleId="dashed">
    <w:name w:val="dashed"/>
    <w:basedOn w:val="a5"/>
    <w:uiPriority w:val="99"/>
    <w:rsid w:val="00DF4FEC"/>
  </w:style>
  <w:style w:type="character" w:customStyle="1" w:styleId="style50">
    <w:name w:val="style5"/>
    <w:basedOn w:val="a5"/>
    <w:uiPriority w:val="99"/>
    <w:rsid w:val="00DF4FEC"/>
  </w:style>
  <w:style w:type="numbering" w:customStyle="1" w:styleId="2ffa">
    <w:name w:val="Нет списка2"/>
    <w:next w:val="a7"/>
    <w:semiHidden/>
    <w:rsid w:val="00DF4FEC"/>
  </w:style>
  <w:style w:type="character" w:customStyle="1" w:styleId="1ffa">
    <w:name w:val="Название Знак1"/>
    <w:uiPriority w:val="10"/>
    <w:rsid w:val="00DF4FEC"/>
    <w:rPr>
      <w:rFonts w:ascii="Cambria" w:eastAsia="Times New Roman" w:hAnsi="Cambria" w:cs="Times New Roman"/>
      <w:b/>
      <w:bCs/>
      <w:kern w:val="28"/>
      <w:sz w:val="32"/>
      <w:szCs w:val="32"/>
    </w:rPr>
  </w:style>
  <w:style w:type="paragraph" w:customStyle="1" w:styleId="68">
    <w:name w:val="Абзац списка6"/>
    <w:basedOn w:val="a4"/>
    <w:rsid w:val="00DF4FEC"/>
    <w:pPr>
      <w:spacing w:after="0"/>
      <w:ind w:left="720" w:firstLine="0"/>
      <w:jc w:val="left"/>
    </w:pPr>
  </w:style>
  <w:style w:type="character" w:customStyle="1" w:styleId="131">
    <w:name w:val="Знак Знак13"/>
    <w:rsid w:val="00DF4FEC"/>
    <w:rPr>
      <w:rFonts w:cs="Arial"/>
      <w:b/>
      <w:bCs/>
      <w:kern w:val="32"/>
      <w:sz w:val="24"/>
      <w:szCs w:val="32"/>
      <w:lang w:val="ru-RU" w:eastAsia="ru-RU" w:bidi="ar-SA"/>
    </w:rPr>
  </w:style>
  <w:style w:type="character" w:customStyle="1" w:styleId="123">
    <w:name w:val="Знак Знак12"/>
    <w:rsid w:val="00DF4FEC"/>
    <w:rPr>
      <w:rFonts w:cs="Arial"/>
      <w:b/>
      <w:bCs/>
      <w:iCs/>
      <w:sz w:val="24"/>
      <w:szCs w:val="28"/>
      <w:lang w:val="ru-RU" w:eastAsia="ru-RU" w:bidi="ar-SA"/>
    </w:rPr>
  </w:style>
  <w:style w:type="character" w:customStyle="1" w:styleId="95">
    <w:name w:val="Знак Знак9"/>
    <w:rsid w:val="00DF4FEC"/>
    <w:rPr>
      <w:rFonts w:ascii="Arial" w:hAnsi="Arial" w:cs="Arial"/>
      <w:b/>
      <w:bCs/>
      <w:kern w:val="28"/>
      <w:sz w:val="32"/>
      <w:szCs w:val="32"/>
      <w:lang w:val="ru-RU" w:eastAsia="ru-RU" w:bidi="ar-SA"/>
    </w:rPr>
  </w:style>
  <w:style w:type="character" w:customStyle="1" w:styleId="1ffb">
    <w:name w:val="Стиль1 Знак"/>
    <w:rsid w:val="00DF4FEC"/>
    <w:rPr>
      <w:b/>
      <w:bCs/>
      <w:color w:val="000000"/>
      <w:sz w:val="24"/>
      <w:szCs w:val="24"/>
      <w:shd w:val="clear" w:color="auto" w:fill="FFFFFF"/>
      <w:lang w:val="en-US"/>
    </w:rPr>
  </w:style>
  <w:style w:type="paragraph" w:customStyle="1" w:styleId="afffffffffa">
    <w:name w:val="Знак Знак Знак Знак Знак Знак Знак Знак Знак Знак Знак Знак Знак"/>
    <w:basedOn w:val="a4"/>
    <w:rsid w:val="00DF4FEC"/>
    <w:pPr>
      <w:spacing w:after="160" w:line="240" w:lineRule="exact"/>
      <w:ind w:firstLine="0"/>
      <w:jc w:val="left"/>
    </w:pPr>
    <w:rPr>
      <w:rFonts w:ascii="Verdana" w:hAnsi="Verdana"/>
      <w:lang w:val="en-US" w:eastAsia="en-US"/>
    </w:rPr>
  </w:style>
  <w:style w:type="character" w:customStyle="1" w:styleId="afffffffffb">
    <w:name w:val="Цветовое выделение"/>
    <w:rsid w:val="00DF4FEC"/>
    <w:rPr>
      <w:b/>
      <w:bCs/>
      <w:color w:val="000080"/>
      <w:sz w:val="16"/>
      <w:szCs w:val="16"/>
    </w:rPr>
  </w:style>
  <w:style w:type="paragraph" w:customStyle="1" w:styleId="3ff5">
    <w:name w:val="Знак3 Знак Знак Знак"/>
    <w:basedOn w:val="a4"/>
    <w:rsid w:val="00DF4FEC"/>
    <w:pPr>
      <w:spacing w:after="160" w:line="240" w:lineRule="exact"/>
      <w:ind w:firstLine="0"/>
      <w:jc w:val="left"/>
    </w:pPr>
    <w:rPr>
      <w:rFonts w:ascii="Verdana" w:hAnsi="Verdana"/>
      <w:sz w:val="20"/>
      <w:szCs w:val="20"/>
      <w:lang w:val="en-US" w:eastAsia="en-US"/>
    </w:rPr>
  </w:style>
  <w:style w:type="paragraph" w:customStyle="1" w:styleId="412">
    <w:name w:val="Знак4 Знак Знак Знак1"/>
    <w:basedOn w:val="a4"/>
    <w:rsid w:val="00DF4FEC"/>
    <w:pPr>
      <w:spacing w:after="160" w:line="240" w:lineRule="exact"/>
      <w:ind w:firstLine="0"/>
      <w:jc w:val="left"/>
    </w:pPr>
    <w:rPr>
      <w:rFonts w:ascii="Verdana" w:hAnsi="Verdana"/>
      <w:sz w:val="20"/>
      <w:szCs w:val="20"/>
      <w:lang w:val="en-US" w:eastAsia="en-US"/>
    </w:rPr>
  </w:style>
  <w:style w:type="paragraph" w:customStyle="1" w:styleId="115">
    <w:name w:val="заголовок 11"/>
    <w:basedOn w:val="a4"/>
    <w:next w:val="a4"/>
    <w:rsid w:val="00DF4FEC"/>
    <w:pPr>
      <w:keepNext/>
      <w:autoSpaceDE w:val="0"/>
      <w:autoSpaceDN w:val="0"/>
      <w:spacing w:after="0"/>
      <w:ind w:firstLine="0"/>
      <w:jc w:val="center"/>
    </w:pPr>
    <w:rPr>
      <w:szCs w:val="20"/>
    </w:rPr>
  </w:style>
  <w:style w:type="paragraph" w:customStyle="1" w:styleId="313">
    <w:name w:val="Заголовок 31"/>
    <w:basedOn w:val="a4"/>
    <w:next w:val="a4"/>
    <w:rsid w:val="00DF4FEC"/>
    <w:pPr>
      <w:keepNext/>
      <w:spacing w:after="0"/>
      <w:ind w:firstLine="0"/>
      <w:outlineLvl w:val="2"/>
    </w:pPr>
    <w:rPr>
      <w:szCs w:val="20"/>
    </w:rPr>
  </w:style>
  <w:style w:type="paragraph" w:customStyle="1" w:styleId="4f">
    <w:name w:val="Обычный4"/>
    <w:rsid w:val="00DF4FEC"/>
    <w:pPr>
      <w:spacing w:after="0" w:line="240" w:lineRule="auto"/>
    </w:pPr>
    <w:rPr>
      <w:rFonts w:ascii="Times New Roman" w:eastAsia="Times New Roman" w:hAnsi="Times New Roman" w:cs="Times New Roman"/>
      <w:sz w:val="24"/>
      <w:szCs w:val="20"/>
      <w:lang w:eastAsia="ru-RU"/>
    </w:rPr>
  </w:style>
  <w:style w:type="character" w:customStyle="1" w:styleId="141">
    <w:name w:val="Знак Знак14"/>
    <w:locked/>
    <w:rsid w:val="00DF4FEC"/>
    <w:rPr>
      <w:rFonts w:cs="Arial"/>
      <w:b/>
      <w:bCs/>
      <w:kern w:val="32"/>
      <w:sz w:val="24"/>
      <w:szCs w:val="32"/>
      <w:lang w:val="ru-RU" w:eastAsia="ru-RU" w:bidi="ar-SA"/>
    </w:rPr>
  </w:style>
  <w:style w:type="character" w:customStyle="1" w:styleId="103">
    <w:name w:val="Знак Знак10"/>
    <w:locked/>
    <w:rsid w:val="00DF4FEC"/>
    <w:rPr>
      <w:rFonts w:ascii="Arial" w:hAnsi="Arial" w:cs="Arial"/>
      <w:b/>
      <w:bCs/>
      <w:kern w:val="28"/>
      <w:sz w:val="32"/>
      <w:szCs w:val="32"/>
      <w:lang w:val="ru-RU" w:eastAsia="ru-RU" w:bidi="ar-SA"/>
    </w:rPr>
  </w:style>
  <w:style w:type="character" w:customStyle="1" w:styleId="85">
    <w:name w:val="Знак Знак8"/>
    <w:locked/>
    <w:rsid w:val="00DF4FEC"/>
    <w:rPr>
      <w:lang w:val="ru-RU" w:eastAsia="ru-RU" w:bidi="ar-SA"/>
    </w:rPr>
  </w:style>
  <w:style w:type="character" w:customStyle="1" w:styleId="4f0">
    <w:name w:val="Знак Знак4"/>
    <w:locked/>
    <w:rsid w:val="00DF4FEC"/>
    <w:rPr>
      <w:sz w:val="24"/>
      <w:szCs w:val="24"/>
      <w:lang w:val="ru-RU" w:eastAsia="ru-RU" w:bidi="ar-SA"/>
    </w:rPr>
  </w:style>
  <w:style w:type="character" w:customStyle="1" w:styleId="116">
    <w:name w:val="Знак Знак11"/>
    <w:locked/>
    <w:rsid w:val="00DF4FEC"/>
    <w:rPr>
      <w:sz w:val="24"/>
      <w:szCs w:val="24"/>
      <w:lang w:val="ru-RU" w:eastAsia="ru-RU" w:bidi="ar-SA"/>
    </w:rPr>
  </w:style>
  <w:style w:type="character" w:customStyle="1" w:styleId="77">
    <w:name w:val="Знак Знак7"/>
    <w:locked/>
    <w:rsid w:val="00DF4FEC"/>
    <w:rPr>
      <w:sz w:val="16"/>
      <w:szCs w:val="16"/>
      <w:lang w:val="ru-RU" w:eastAsia="ru-RU" w:bidi="ar-SA"/>
    </w:rPr>
  </w:style>
  <w:style w:type="character" w:customStyle="1" w:styleId="69">
    <w:name w:val="Знак Знак6"/>
    <w:locked/>
    <w:rsid w:val="00DF4FEC"/>
    <w:rPr>
      <w:rFonts w:ascii="Tahoma" w:hAnsi="Tahoma" w:cs="Tahoma"/>
      <w:sz w:val="16"/>
      <w:szCs w:val="16"/>
      <w:lang w:bidi="ar-SA"/>
    </w:rPr>
  </w:style>
  <w:style w:type="character" w:customStyle="1" w:styleId="FontStyle57">
    <w:name w:val="Font Style57"/>
    <w:rsid w:val="00DF4FEC"/>
    <w:rPr>
      <w:rFonts w:ascii="Arial" w:hAnsi="Arial" w:cs="Arial"/>
      <w:sz w:val="18"/>
      <w:szCs w:val="18"/>
    </w:rPr>
  </w:style>
  <w:style w:type="character" w:customStyle="1" w:styleId="FontStyle59">
    <w:name w:val="Font Style59"/>
    <w:rsid w:val="00DF4FEC"/>
    <w:rPr>
      <w:rFonts w:ascii="Impact" w:hAnsi="Impact" w:cs="Impact"/>
      <w:sz w:val="22"/>
      <w:szCs w:val="22"/>
    </w:rPr>
  </w:style>
  <w:style w:type="character" w:customStyle="1" w:styleId="FontStyle60">
    <w:name w:val="Font Style60"/>
    <w:rsid w:val="00DF4FEC"/>
    <w:rPr>
      <w:rFonts w:ascii="Georgia" w:hAnsi="Georgia" w:cs="Georgia"/>
      <w:sz w:val="26"/>
      <w:szCs w:val="26"/>
    </w:rPr>
  </w:style>
  <w:style w:type="character" w:customStyle="1" w:styleId="FontStyle68">
    <w:name w:val="Font Style68"/>
    <w:rsid w:val="00DF4FEC"/>
    <w:rPr>
      <w:rFonts w:ascii="Georgia" w:hAnsi="Georgia" w:cs="Georgia"/>
      <w:sz w:val="18"/>
      <w:szCs w:val="18"/>
    </w:rPr>
  </w:style>
  <w:style w:type="character" w:customStyle="1" w:styleId="FontStyle69">
    <w:name w:val="Font Style69"/>
    <w:rsid w:val="00DF4FEC"/>
    <w:rPr>
      <w:rFonts w:ascii="Georgia" w:hAnsi="Georgia" w:cs="Georgia"/>
      <w:i/>
      <w:iCs/>
      <w:spacing w:val="-10"/>
      <w:sz w:val="18"/>
      <w:szCs w:val="18"/>
    </w:rPr>
  </w:style>
  <w:style w:type="character" w:customStyle="1" w:styleId="FontStyle96">
    <w:name w:val="Font Style96"/>
    <w:rsid w:val="00DF4FEC"/>
    <w:rPr>
      <w:rFonts w:ascii="Arial" w:hAnsi="Arial" w:cs="Arial"/>
      <w:b/>
      <w:bCs/>
      <w:sz w:val="18"/>
      <w:szCs w:val="18"/>
    </w:rPr>
  </w:style>
  <w:style w:type="character" w:customStyle="1" w:styleId="style17">
    <w:name w:val="style17"/>
    <w:rsid w:val="00DF4FEC"/>
  </w:style>
  <w:style w:type="character" w:customStyle="1" w:styleId="BodyTextChar2">
    <w:name w:val="Body Text Char2"/>
    <w:aliases w:val="Основной текст с отступом 2 Char,Знак11 Char3,Знак Char3,Знак1 Знак Знак Char2"/>
    <w:basedOn w:val="a5"/>
    <w:uiPriority w:val="99"/>
    <w:semiHidden/>
    <w:locked/>
    <w:rsid w:val="00DF4FEC"/>
    <w:rPr>
      <w:rFonts w:cs="Calibri"/>
      <w:lang w:eastAsia="en-US"/>
    </w:rPr>
  </w:style>
  <w:style w:type="paragraph" w:customStyle="1" w:styleId="1ffc">
    <w:name w:val="Знак Знак Знак Знак1"/>
    <w:basedOn w:val="a4"/>
    <w:rsid w:val="00DF4FEC"/>
    <w:pPr>
      <w:spacing w:before="100" w:beforeAutospacing="1" w:after="100" w:afterAutospacing="1"/>
      <w:ind w:firstLine="0"/>
      <w:jc w:val="left"/>
    </w:pPr>
    <w:rPr>
      <w:rFonts w:ascii="Tahoma" w:hAnsi="Tahoma"/>
      <w:sz w:val="20"/>
      <w:szCs w:val="20"/>
      <w:lang w:val="en-US" w:eastAsia="en-US"/>
    </w:rPr>
  </w:style>
  <w:style w:type="character" w:customStyle="1" w:styleId="Garamond1">
    <w:name w:val="Основной текст + Garamond1"/>
    <w:aliases w:val="6 pt"/>
    <w:basedOn w:val="aff8"/>
    <w:uiPriority w:val="99"/>
    <w:rsid w:val="00DF4FEC"/>
    <w:rPr>
      <w:rFonts w:ascii="Garamond" w:eastAsia="Times New Roman" w:hAnsi="Garamond" w:cs="Garamond"/>
      <w:color w:val="000000"/>
      <w:spacing w:val="0"/>
      <w:w w:val="100"/>
      <w:position w:val="0"/>
      <w:sz w:val="12"/>
      <w:szCs w:val="12"/>
      <w:u w:val="none"/>
      <w:shd w:val="clear" w:color="auto" w:fill="FFFFFF"/>
      <w:lang w:val="ru-RU" w:eastAsia="ru-RU"/>
    </w:rPr>
  </w:style>
  <w:style w:type="paragraph" w:customStyle="1" w:styleId="2ffb">
    <w:name w:val="Знак Знак Знак Знак2"/>
    <w:basedOn w:val="a4"/>
    <w:rsid w:val="00DF4FEC"/>
    <w:pPr>
      <w:spacing w:before="100" w:beforeAutospacing="1" w:after="100" w:afterAutospacing="1"/>
      <w:ind w:firstLine="0"/>
      <w:jc w:val="left"/>
    </w:pPr>
    <w:rPr>
      <w:rFonts w:ascii="Tahoma" w:hAnsi="Tahoma"/>
      <w:sz w:val="20"/>
      <w:szCs w:val="20"/>
      <w:lang w:val="en-US" w:eastAsia="en-US"/>
    </w:rPr>
  </w:style>
  <w:style w:type="paragraph" w:customStyle="1" w:styleId="3ff6">
    <w:name w:val="Знак3"/>
    <w:basedOn w:val="a4"/>
    <w:rsid w:val="00DF4FEC"/>
    <w:pPr>
      <w:spacing w:after="160" w:line="240" w:lineRule="exact"/>
      <w:ind w:firstLine="0"/>
      <w:jc w:val="left"/>
    </w:pPr>
    <w:rPr>
      <w:rFonts w:ascii="Verdana" w:hAnsi="Verdana"/>
      <w:sz w:val="20"/>
      <w:szCs w:val="20"/>
      <w:lang w:val="en-US" w:eastAsia="en-US"/>
    </w:rPr>
  </w:style>
  <w:style w:type="paragraph" w:customStyle="1" w:styleId="1ffd">
    <w:name w:val="Мой стиль абзаца 1"/>
    <w:basedOn w:val="30"/>
    <w:autoRedefine/>
    <w:rsid w:val="00DF4FEC"/>
    <w:pPr>
      <w:numPr>
        <w:numId w:val="0"/>
      </w:numPr>
      <w:tabs>
        <w:tab w:val="num" w:pos="926"/>
      </w:tabs>
      <w:spacing w:after="0"/>
      <w:ind w:firstLine="709"/>
      <w:jc w:val="left"/>
    </w:pPr>
    <w:rPr>
      <w:b/>
      <w:sz w:val="26"/>
      <w:szCs w:val="26"/>
    </w:rPr>
  </w:style>
  <w:style w:type="paragraph" w:customStyle="1" w:styleId="consplusnormal1">
    <w:name w:val="consplusnormal"/>
    <w:basedOn w:val="a4"/>
    <w:rsid w:val="00DF4FEC"/>
    <w:pPr>
      <w:spacing w:before="100" w:beforeAutospacing="1" w:after="100" w:afterAutospacing="1"/>
      <w:ind w:firstLine="0"/>
      <w:jc w:val="left"/>
    </w:pPr>
  </w:style>
  <w:style w:type="paragraph" w:customStyle="1" w:styleId="b-title-item5">
    <w:name w:val="b-title-item5"/>
    <w:basedOn w:val="a4"/>
    <w:rsid w:val="00DF4FEC"/>
    <w:pPr>
      <w:spacing w:before="100" w:beforeAutospacing="1" w:after="0"/>
      <w:ind w:firstLine="0"/>
      <w:jc w:val="left"/>
      <w:textAlignment w:val="center"/>
    </w:pPr>
  </w:style>
  <w:style w:type="paragraph" w:customStyle="1" w:styleId="afffffffffc">
    <w:name w:val="Îñíîâí"/>
    <w:basedOn w:val="a4"/>
    <w:rsid w:val="00DF4FEC"/>
    <w:pPr>
      <w:widowControl w:val="0"/>
      <w:spacing w:after="0"/>
      <w:ind w:firstLine="0"/>
    </w:pPr>
    <w:rPr>
      <w:rFonts w:ascii="Arial" w:hAnsi="Arial" w:cs="Arial"/>
      <w:sz w:val="22"/>
      <w:szCs w:val="20"/>
    </w:rPr>
  </w:style>
  <w:style w:type="character" w:customStyle="1" w:styleId="iiianoaieou">
    <w:name w:val="iiia? no?aieou"/>
    <w:basedOn w:val="a5"/>
    <w:rsid w:val="00DF4FEC"/>
  </w:style>
  <w:style w:type="paragraph" w:customStyle="1" w:styleId="j0e">
    <w:name w:val="j0eбычный"/>
    <w:rsid w:val="00DF4FE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10">
    <w:name w:val="a1"/>
    <w:basedOn w:val="a4"/>
    <w:rsid w:val="00DF4FEC"/>
    <w:pPr>
      <w:keepNext/>
      <w:spacing w:before="60"/>
      <w:ind w:firstLine="0"/>
      <w:jc w:val="center"/>
    </w:pPr>
    <w:rPr>
      <w:rFonts w:ascii="Arial" w:hAnsi="Arial" w:cs="Arial"/>
      <w:b/>
      <w:bCs/>
      <w:sz w:val="20"/>
      <w:szCs w:val="20"/>
    </w:rPr>
  </w:style>
  <w:style w:type="paragraph" w:customStyle="1" w:styleId="a21">
    <w:name w:val="a2"/>
    <w:basedOn w:val="a4"/>
    <w:rsid w:val="00DF4FEC"/>
    <w:pPr>
      <w:keepNext/>
      <w:spacing w:before="60"/>
      <w:ind w:firstLine="0"/>
      <w:jc w:val="center"/>
    </w:pPr>
    <w:rPr>
      <w:rFonts w:ascii="Arial" w:hAnsi="Arial" w:cs="Arial"/>
      <w:b/>
      <w:bCs/>
      <w:sz w:val="20"/>
      <w:szCs w:val="20"/>
    </w:rPr>
  </w:style>
  <w:style w:type="paragraph" w:customStyle="1" w:styleId="1CStyle25">
    <w:name w:val="1CStyle25"/>
    <w:rsid w:val="00DF4FEC"/>
    <w:pPr>
      <w:jc w:val="center"/>
    </w:pPr>
    <w:rPr>
      <w:rFonts w:ascii="Arial" w:eastAsia="Times New Roman" w:hAnsi="Arial" w:cs="Times New Roman"/>
      <w:sz w:val="18"/>
      <w:lang w:eastAsia="ru-RU"/>
    </w:rPr>
  </w:style>
  <w:style w:type="paragraph" w:customStyle="1" w:styleId="1CStyle23">
    <w:name w:val="1CStyle23"/>
    <w:rsid w:val="00DF4FEC"/>
    <w:pPr>
      <w:jc w:val="center"/>
    </w:pPr>
    <w:rPr>
      <w:rFonts w:ascii="Arial" w:eastAsia="Times New Roman" w:hAnsi="Arial" w:cs="Times New Roman"/>
      <w:sz w:val="18"/>
      <w:lang w:eastAsia="ru-RU"/>
    </w:rPr>
  </w:style>
  <w:style w:type="paragraph" w:customStyle="1" w:styleId="font9">
    <w:name w:val="font9"/>
    <w:basedOn w:val="a4"/>
    <w:rsid w:val="00DF4FEC"/>
    <w:pPr>
      <w:spacing w:before="100" w:beforeAutospacing="1" w:after="100" w:afterAutospacing="1"/>
      <w:ind w:firstLine="0"/>
      <w:jc w:val="left"/>
    </w:pPr>
    <w:rPr>
      <w:b/>
      <w:bCs/>
      <w:color w:val="FF0000"/>
      <w:sz w:val="20"/>
      <w:szCs w:val="20"/>
    </w:rPr>
  </w:style>
  <w:style w:type="paragraph" w:customStyle="1" w:styleId="font10">
    <w:name w:val="font10"/>
    <w:basedOn w:val="a4"/>
    <w:rsid w:val="00DF4FEC"/>
    <w:pPr>
      <w:spacing w:before="100" w:beforeAutospacing="1" w:after="100" w:afterAutospacing="1"/>
      <w:ind w:firstLine="0"/>
      <w:jc w:val="left"/>
    </w:pPr>
    <w:rPr>
      <w:color w:val="FF0000"/>
      <w:sz w:val="20"/>
      <w:szCs w:val="20"/>
    </w:rPr>
  </w:style>
  <w:style w:type="numbering" w:customStyle="1" w:styleId="3ff7">
    <w:name w:val="Нет списка3"/>
    <w:next w:val="a7"/>
    <w:uiPriority w:val="99"/>
    <w:semiHidden/>
    <w:unhideWhenUsed/>
    <w:rsid w:val="00DF4FEC"/>
  </w:style>
  <w:style w:type="numbering" w:customStyle="1" w:styleId="117">
    <w:name w:val="Нет списка11"/>
    <w:next w:val="a7"/>
    <w:uiPriority w:val="99"/>
    <w:semiHidden/>
    <w:unhideWhenUsed/>
    <w:rsid w:val="00DF4FEC"/>
  </w:style>
  <w:style w:type="numbering" w:customStyle="1" w:styleId="1111111">
    <w:name w:val="1 / 1.1 / 1.1.11"/>
    <w:basedOn w:val="a7"/>
    <w:next w:val="111111"/>
    <w:semiHidden/>
    <w:rsid w:val="00DF4FEC"/>
  </w:style>
  <w:style w:type="numbering" w:customStyle="1" w:styleId="1ai1">
    <w:name w:val="1 / a / i1"/>
    <w:basedOn w:val="a7"/>
    <w:next w:val="1ai"/>
    <w:semiHidden/>
    <w:rsid w:val="00DF4FEC"/>
  </w:style>
  <w:style w:type="numbering" w:customStyle="1" w:styleId="1ffe">
    <w:name w:val="Статья / Раздел1"/>
    <w:basedOn w:val="a7"/>
    <w:next w:val="afffffff4"/>
    <w:semiHidden/>
    <w:rsid w:val="00DF4FEC"/>
  </w:style>
  <w:style w:type="numbering" w:customStyle="1" w:styleId="118">
    <w:name w:val="Текущий список11"/>
    <w:rsid w:val="00DF4FEC"/>
  </w:style>
  <w:style w:type="numbering" w:customStyle="1" w:styleId="215">
    <w:name w:val="Текущий список21"/>
    <w:rsid w:val="00DF4FEC"/>
  </w:style>
  <w:style w:type="paragraph" w:customStyle="1" w:styleId="Preformat">
    <w:name w:val="Preformat"/>
    <w:rsid w:val="00DF4FEC"/>
    <w:pPr>
      <w:spacing w:after="0" w:line="240" w:lineRule="auto"/>
    </w:pPr>
    <w:rPr>
      <w:rFonts w:ascii="Courier New" w:eastAsia="Times New Roman" w:hAnsi="Courier New" w:cs="Times New Roman"/>
      <w:sz w:val="20"/>
      <w:szCs w:val="20"/>
      <w:lang w:eastAsia="ru-RU"/>
    </w:rPr>
  </w:style>
  <w:style w:type="paragraph" w:customStyle="1" w:styleId="78">
    <w:name w:val="Абзац списка7"/>
    <w:basedOn w:val="a4"/>
    <w:rsid w:val="00DF4FEC"/>
    <w:pPr>
      <w:spacing w:after="0"/>
      <w:ind w:left="720" w:firstLine="0"/>
      <w:jc w:val="left"/>
    </w:pPr>
  </w:style>
  <w:style w:type="table" w:customStyle="1" w:styleId="119">
    <w:name w:val="Сетка таблицы11"/>
    <w:basedOn w:val="a6"/>
    <w:next w:val="af6"/>
    <w:rsid w:val="00DF4FEC"/>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6">
    <w:name w:val="Нет списка21"/>
    <w:next w:val="a7"/>
    <w:uiPriority w:val="99"/>
    <w:semiHidden/>
    <w:unhideWhenUsed/>
    <w:rsid w:val="00DF4FEC"/>
  </w:style>
  <w:style w:type="numbering" w:customStyle="1" w:styleId="1110">
    <w:name w:val="Нет списка111"/>
    <w:next w:val="a7"/>
    <w:uiPriority w:val="99"/>
    <w:semiHidden/>
    <w:unhideWhenUsed/>
    <w:rsid w:val="00DF4FEC"/>
  </w:style>
  <w:style w:type="paragraph" w:customStyle="1" w:styleId="xl414">
    <w:name w:val="xl414"/>
    <w:basedOn w:val="a4"/>
    <w:rsid w:val="00DF4FEC"/>
    <w:pPr>
      <w:pBdr>
        <w:top w:val="single" w:sz="4" w:space="0" w:color="auto"/>
        <w:left w:val="single" w:sz="8" w:space="0" w:color="auto"/>
      </w:pBdr>
      <w:spacing w:before="100" w:beforeAutospacing="1" w:after="100" w:afterAutospacing="1"/>
      <w:ind w:firstLine="0"/>
      <w:jc w:val="center"/>
      <w:textAlignment w:val="center"/>
    </w:pPr>
    <w:rPr>
      <w:sz w:val="20"/>
      <w:szCs w:val="20"/>
    </w:rPr>
  </w:style>
  <w:style w:type="paragraph" w:customStyle="1" w:styleId="xl415">
    <w:name w:val="xl415"/>
    <w:basedOn w:val="a4"/>
    <w:rsid w:val="00DF4FEC"/>
    <w:pPr>
      <w:pBdr>
        <w:left w:val="single" w:sz="8" w:space="0" w:color="auto"/>
      </w:pBdr>
      <w:spacing w:before="100" w:beforeAutospacing="1" w:after="100" w:afterAutospacing="1"/>
      <w:ind w:firstLine="0"/>
      <w:jc w:val="center"/>
      <w:textAlignment w:val="center"/>
    </w:pPr>
    <w:rPr>
      <w:sz w:val="20"/>
      <w:szCs w:val="20"/>
    </w:rPr>
  </w:style>
  <w:style w:type="paragraph" w:customStyle="1" w:styleId="xl416">
    <w:name w:val="xl416"/>
    <w:basedOn w:val="a4"/>
    <w:rsid w:val="00DF4FEC"/>
    <w:pPr>
      <w:pBdr>
        <w:left w:val="single" w:sz="8" w:space="0" w:color="auto"/>
        <w:bottom w:val="single" w:sz="4" w:space="0" w:color="auto"/>
      </w:pBdr>
      <w:spacing w:before="100" w:beforeAutospacing="1" w:after="100" w:afterAutospacing="1"/>
      <w:ind w:firstLine="0"/>
      <w:jc w:val="center"/>
      <w:textAlignment w:val="center"/>
    </w:pPr>
    <w:rPr>
      <w:sz w:val="20"/>
      <w:szCs w:val="20"/>
    </w:rPr>
  </w:style>
  <w:style w:type="paragraph" w:customStyle="1" w:styleId="xl417">
    <w:name w:val="xl417"/>
    <w:basedOn w:val="a4"/>
    <w:rsid w:val="00DF4FEC"/>
    <w:pPr>
      <w:pBdr>
        <w:bottom w:val="single" w:sz="4" w:space="0" w:color="auto"/>
      </w:pBdr>
      <w:spacing w:before="100" w:beforeAutospacing="1" w:after="100" w:afterAutospacing="1"/>
      <w:ind w:firstLine="0"/>
      <w:jc w:val="center"/>
      <w:textAlignment w:val="center"/>
    </w:pPr>
    <w:rPr>
      <w:sz w:val="20"/>
      <w:szCs w:val="20"/>
    </w:rPr>
  </w:style>
  <w:style w:type="paragraph" w:customStyle="1" w:styleId="xl418">
    <w:name w:val="xl418"/>
    <w:basedOn w:val="a4"/>
    <w:rsid w:val="00DF4FEC"/>
    <w:pPr>
      <w:pBdr>
        <w:top w:val="single" w:sz="8" w:space="0" w:color="auto"/>
        <w:left w:val="single" w:sz="8" w:space="0" w:color="auto"/>
        <w:bottom w:val="single" w:sz="8" w:space="0" w:color="auto"/>
      </w:pBdr>
      <w:shd w:val="clear" w:color="000000" w:fill="D8D8D8"/>
      <w:spacing w:before="100" w:beforeAutospacing="1" w:after="100" w:afterAutospacing="1"/>
      <w:ind w:firstLine="0"/>
      <w:jc w:val="center"/>
    </w:pPr>
    <w:rPr>
      <w:b/>
      <w:bCs/>
    </w:rPr>
  </w:style>
  <w:style w:type="paragraph" w:customStyle="1" w:styleId="xl419">
    <w:name w:val="xl419"/>
    <w:basedOn w:val="a4"/>
    <w:rsid w:val="00DF4FEC"/>
    <w:pPr>
      <w:pBdr>
        <w:top w:val="single" w:sz="8" w:space="0" w:color="auto"/>
        <w:bottom w:val="single" w:sz="8" w:space="0" w:color="auto"/>
      </w:pBdr>
      <w:shd w:val="clear" w:color="000000" w:fill="D8D8D8"/>
      <w:spacing w:before="100" w:beforeAutospacing="1" w:after="100" w:afterAutospacing="1"/>
      <w:ind w:firstLine="0"/>
      <w:jc w:val="center"/>
    </w:pPr>
    <w:rPr>
      <w:b/>
      <w:bCs/>
    </w:rPr>
  </w:style>
  <w:style w:type="paragraph" w:customStyle="1" w:styleId="xl420">
    <w:name w:val="xl420"/>
    <w:basedOn w:val="a4"/>
    <w:rsid w:val="00DF4FEC"/>
    <w:pPr>
      <w:pBdr>
        <w:top w:val="single" w:sz="8" w:space="0" w:color="auto"/>
        <w:right w:val="single" w:sz="8" w:space="0" w:color="auto"/>
      </w:pBdr>
      <w:spacing w:before="100" w:beforeAutospacing="1" w:after="100" w:afterAutospacing="1"/>
      <w:ind w:firstLine="0"/>
      <w:jc w:val="left"/>
      <w:textAlignment w:val="center"/>
    </w:pPr>
    <w:rPr>
      <w:sz w:val="20"/>
      <w:szCs w:val="20"/>
    </w:rPr>
  </w:style>
  <w:style w:type="paragraph" w:customStyle="1" w:styleId="xl421">
    <w:name w:val="xl421"/>
    <w:basedOn w:val="a4"/>
    <w:rsid w:val="00DF4FEC"/>
    <w:pPr>
      <w:pBdr>
        <w:top w:val="single" w:sz="8" w:space="0" w:color="auto"/>
      </w:pBdr>
      <w:spacing w:before="100" w:beforeAutospacing="1" w:after="100" w:afterAutospacing="1"/>
      <w:ind w:firstLine="0"/>
      <w:jc w:val="center"/>
      <w:textAlignment w:val="center"/>
    </w:pPr>
    <w:rPr>
      <w:sz w:val="20"/>
      <w:szCs w:val="20"/>
    </w:rPr>
  </w:style>
  <w:style w:type="paragraph" w:customStyle="1" w:styleId="xl422">
    <w:name w:val="xl422"/>
    <w:basedOn w:val="a4"/>
    <w:rsid w:val="00DF4FEC"/>
    <w:pPr>
      <w:pBdr>
        <w:bottom w:val="single" w:sz="4" w:space="0" w:color="auto"/>
        <w:right w:val="single" w:sz="8" w:space="0" w:color="auto"/>
      </w:pBdr>
      <w:spacing w:before="100" w:beforeAutospacing="1" w:after="100" w:afterAutospacing="1"/>
      <w:ind w:firstLine="0"/>
      <w:jc w:val="left"/>
      <w:textAlignment w:val="center"/>
    </w:pPr>
    <w:rPr>
      <w:sz w:val="20"/>
      <w:szCs w:val="20"/>
    </w:rPr>
  </w:style>
  <w:style w:type="paragraph" w:customStyle="1" w:styleId="xl423">
    <w:name w:val="xl423"/>
    <w:basedOn w:val="a4"/>
    <w:rsid w:val="00DF4FEC"/>
    <w:pPr>
      <w:pBdr>
        <w:top w:val="single" w:sz="4" w:space="0" w:color="auto"/>
      </w:pBdr>
      <w:spacing w:before="100" w:beforeAutospacing="1" w:after="100" w:afterAutospacing="1"/>
      <w:ind w:firstLine="0"/>
      <w:jc w:val="left"/>
      <w:textAlignment w:val="center"/>
    </w:pPr>
    <w:rPr>
      <w:sz w:val="20"/>
      <w:szCs w:val="20"/>
    </w:rPr>
  </w:style>
  <w:style w:type="paragraph" w:customStyle="1" w:styleId="xl424">
    <w:name w:val="xl424"/>
    <w:basedOn w:val="a4"/>
    <w:rsid w:val="00DF4FEC"/>
    <w:pPr>
      <w:pBdr>
        <w:top w:val="single" w:sz="4" w:space="0" w:color="auto"/>
        <w:right w:val="single" w:sz="8" w:space="0" w:color="auto"/>
      </w:pBdr>
      <w:spacing w:before="100" w:beforeAutospacing="1" w:after="100" w:afterAutospacing="1"/>
      <w:ind w:firstLine="0"/>
      <w:jc w:val="left"/>
      <w:textAlignment w:val="center"/>
    </w:pPr>
    <w:rPr>
      <w:sz w:val="20"/>
      <w:szCs w:val="20"/>
    </w:rPr>
  </w:style>
  <w:style w:type="paragraph" w:customStyle="1" w:styleId="xl425">
    <w:name w:val="xl425"/>
    <w:basedOn w:val="a4"/>
    <w:rsid w:val="00DF4FEC"/>
    <w:pPr>
      <w:pBdr>
        <w:top w:val="single" w:sz="4" w:space="0" w:color="auto"/>
        <w:bottom w:val="single" w:sz="4" w:space="0" w:color="auto"/>
      </w:pBdr>
      <w:spacing w:before="100" w:beforeAutospacing="1" w:after="100" w:afterAutospacing="1"/>
      <w:ind w:firstLine="0"/>
      <w:jc w:val="left"/>
    </w:pPr>
  </w:style>
  <w:style w:type="paragraph" w:customStyle="1" w:styleId="xl426">
    <w:name w:val="xl426"/>
    <w:basedOn w:val="a4"/>
    <w:rsid w:val="00DF4FEC"/>
    <w:pPr>
      <w:pBdr>
        <w:top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427">
    <w:name w:val="xl427"/>
    <w:basedOn w:val="a4"/>
    <w:rsid w:val="00DF4FEC"/>
    <w:pPr>
      <w:pBdr>
        <w:top w:val="single" w:sz="4" w:space="0" w:color="auto"/>
      </w:pBdr>
      <w:spacing w:before="100" w:beforeAutospacing="1" w:after="100" w:afterAutospacing="1"/>
      <w:ind w:firstLine="0"/>
      <w:jc w:val="left"/>
      <w:textAlignment w:val="center"/>
    </w:pPr>
    <w:rPr>
      <w:sz w:val="20"/>
      <w:szCs w:val="20"/>
    </w:rPr>
  </w:style>
  <w:style w:type="paragraph" w:customStyle="1" w:styleId="xl428">
    <w:name w:val="xl428"/>
    <w:basedOn w:val="a4"/>
    <w:rsid w:val="00DF4FEC"/>
    <w:pPr>
      <w:pBdr>
        <w:top w:val="single" w:sz="4" w:space="0" w:color="auto"/>
        <w:right w:val="single" w:sz="8" w:space="0" w:color="auto"/>
      </w:pBdr>
      <w:spacing w:before="100" w:beforeAutospacing="1" w:after="100" w:afterAutospacing="1"/>
      <w:ind w:firstLine="0"/>
      <w:jc w:val="left"/>
      <w:textAlignment w:val="center"/>
    </w:pPr>
    <w:rPr>
      <w:sz w:val="20"/>
      <w:szCs w:val="20"/>
    </w:rPr>
  </w:style>
  <w:style w:type="numbering" w:customStyle="1" w:styleId="314">
    <w:name w:val="Нет списка31"/>
    <w:next w:val="a7"/>
    <w:uiPriority w:val="99"/>
    <w:semiHidden/>
    <w:unhideWhenUsed/>
    <w:rsid w:val="00DF4FEC"/>
  </w:style>
  <w:style w:type="numbering" w:customStyle="1" w:styleId="124">
    <w:name w:val="Нет списка12"/>
    <w:next w:val="a7"/>
    <w:uiPriority w:val="99"/>
    <w:semiHidden/>
    <w:unhideWhenUsed/>
    <w:rsid w:val="00DF4FEC"/>
  </w:style>
  <w:style w:type="paragraph" w:customStyle="1" w:styleId="DogHead2">
    <w:name w:val="DogHead 2"/>
    <w:basedOn w:val="a4"/>
    <w:rsid w:val="00DF4FEC"/>
    <w:pPr>
      <w:numPr>
        <w:numId w:val="46"/>
      </w:numPr>
      <w:tabs>
        <w:tab w:val="left" w:pos="643"/>
        <w:tab w:val="left" w:pos="1286"/>
        <w:tab w:val="left" w:pos="1929"/>
      </w:tabs>
      <w:suppressAutoHyphens/>
      <w:spacing w:after="40"/>
    </w:pPr>
    <w:rPr>
      <w:rFonts w:ascii="TimesDL" w:hAnsi="TimesDL"/>
      <w:szCs w:val="20"/>
      <w:lang w:eastAsia="ar-SA"/>
    </w:rPr>
  </w:style>
  <w:style w:type="numbering" w:customStyle="1" w:styleId="4f1">
    <w:name w:val="Нет списка4"/>
    <w:next w:val="a7"/>
    <w:uiPriority w:val="99"/>
    <w:semiHidden/>
    <w:unhideWhenUsed/>
    <w:rsid w:val="00DF4FEC"/>
  </w:style>
  <w:style w:type="numbering" w:customStyle="1" w:styleId="132">
    <w:name w:val="Нет списка13"/>
    <w:next w:val="a7"/>
    <w:uiPriority w:val="99"/>
    <w:semiHidden/>
    <w:unhideWhenUsed/>
    <w:rsid w:val="00DF4FEC"/>
  </w:style>
  <w:style w:type="numbering" w:customStyle="1" w:styleId="5e">
    <w:name w:val="Нет списка5"/>
    <w:next w:val="a7"/>
    <w:uiPriority w:val="99"/>
    <w:semiHidden/>
    <w:unhideWhenUsed/>
    <w:rsid w:val="00DF4FEC"/>
  </w:style>
  <w:style w:type="numbering" w:customStyle="1" w:styleId="142">
    <w:name w:val="Нет списка14"/>
    <w:next w:val="a7"/>
    <w:uiPriority w:val="99"/>
    <w:semiHidden/>
    <w:unhideWhenUsed/>
    <w:rsid w:val="00DF4FEC"/>
  </w:style>
  <w:style w:type="numbering" w:customStyle="1" w:styleId="6a">
    <w:name w:val="Нет списка6"/>
    <w:next w:val="a7"/>
    <w:uiPriority w:val="99"/>
    <w:semiHidden/>
    <w:unhideWhenUsed/>
    <w:rsid w:val="00DF4FEC"/>
  </w:style>
  <w:style w:type="numbering" w:customStyle="1" w:styleId="151">
    <w:name w:val="Нет списка15"/>
    <w:next w:val="a7"/>
    <w:uiPriority w:val="99"/>
    <w:semiHidden/>
    <w:unhideWhenUsed/>
    <w:rsid w:val="00DF4FEC"/>
  </w:style>
  <w:style w:type="numbering" w:customStyle="1" w:styleId="79">
    <w:name w:val="Нет списка7"/>
    <w:next w:val="a7"/>
    <w:uiPriority w:val="99"/>
    <w:semiHidden/>
    <w:unhideWhenUsed/>
    <w:rsid w:val="00DF4FEC"/>
  </w:style>
  <w:style w:type="numbering" w:customStyle="1" w:styleId="160">
    <w:name w:val="Нет списка16"/>
    <w:next w:val="a7"/>
    <w:uiPriority w:val="99"/>
    <w:semiHidden/>
    <w:unhideWhenUsed/>
    <w:rsid w:val="00DF4FEC"/>
  </w:style>
  <w:style w:type="numbering" w:customStyle="1" w:styleId="86">
    <w:name w:val="Нет списка8"/>
    <w:next w:val="a7"/>
    <w:uiPriority w:val="99"/>
    <w:semiHidden/>
    <w:unhideWhenUsed/>
    <w:rsid w:val="00DF4FEC"/>
  </w:style>
  <w:style w:type="numbering" w:customStyle="1" w:styleId="170">
    <w:name w:val="Нет списка17"/>
    <w:next w:val="a7"/>
    <w:uiPriority w:val="99"/>
    <w:semiHidden/>
    <w:unhideWhenUsed/>
    <w:rsid w:val="00DF4FEC"/>
  </w:style>
  <w:style w:type="numbering" w:customStyle="1" w:styleId="96">
    <w:name w:val="Нет списка9"/>
    <w:next w:val="a7"/>
    <w:uiPriority w:val="99"/>
    <w:semiHidden/>
    <w:unhideWhenUsed/>
    <w:rsid w:val="00DF4FEC"/>
  </w:style>
  <w:style w:type="numbering" w:customStyle="1" w:styleId="180">
    <w:name w:val="Нет списка18"/>
    <w:next w:val="a7"/>
    <w:uiPriority w:val="99"/>
    <w:semiHidden/>
    <w:unhideWhenUsed/>
    <w:rsid w:val="00DF4FEC"/>
  </w:style>
  <w:style w:type="numbering" w:customStyle="1" w:styleId="104">
    <w:name w:val="Нет списка10"/>
    <w:next w:val="a7"/>
    <w:uiPriority w:val="99"/>
    <w:semiHidden/>
    <w:unhideWhenUsed/>
    <w:rsid w:val="00DF4FEC"/>
  </w:style>
  <w:style w:type="numbering" w:customStyle="1" w:styleId="190">
    <w:name w:val="Нет списка19"/>
    <w:next w:val="a7"/>
    <w:uiPriority w:val="99"/>
    <w:semiHidden/>
    <w:unhideWhenUsed/>
    <w:rsid w:val="00DF4FEC"/>
  </w:style>
  <w:style w:type="numbering" w:customStyle="1" w:styleId="1111112">
    <w:name w:val="1 / 1.1 / 1.1.12"/>
    <w:basedOn w:val="a7"/>
    <w:next w:val="111111"/>
    <w:semiHidden/>
    <w:rsid w:val="00DF4FEC"/>
  </w:style>
  <w:style w:type="numbering" w:customStyle="1" w:styleId="1ai2">
    <w:name w:val="1 / a / i2"/>
    <w:basedOn w:val="a7"/>
    <w:next w:val="1ai"/>
    <w:semiHidden/>
    <w:rsid w:val="00DF4FEC"/>
  </w:style>
  <w:style w:type="numbering" w:customStyle="1" w:styleId="2ffc">
    <w:name w:val="Статья / Раздел2"/>
    <w:basedOn w:val="a7"/>
    <w:next w:val="afffffff4"/>
    <w:semiHidden/>
    <w:rsid w:val="00DF4FEC"/>
  </w:style>
  <w:style w:type="numbering" w:customStyle="1" w:styleId="125">
    <w:name w:val="Текущий список12"/>
    <w:rsid w:val="00DF4FEC"/>
  </w:style>
  <w:style w:type="numbering" w:customStyle="1" w:styleId="224">
    <w:name w:val="Текущий список22"/>
    <w:rsid w:val="00DF4FEC"/>
  </w:style>
  <w:style w:type="table" w:customStyle="1" w:styleId="126">
    <w:name w:val="Сетка таблицы12"/>
    <w:basedOn w:val="a6"/>
    <w:next w:val="af6"/>
    <w:rsid w:val="00DF4FEC"/>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5">
    <w:name w:val="Нет списка22"/>
    <w:next w:val="a7"/>
    <w:uiPriority w:val="99"/>
    <w:semiHidden/>
    <w:unhideWhenUsed/>
    <w:rsid w:val="00DF4FEC"/>
  </w:style>
  <w:style w:type="numbering" w:customStyle="1" w:styleId="1121">
    <w:name w:val="Нет списка112"/>
    <w:next w:val="a7"/>
    <w:uiPriority w:val="99"/>
    <w:semiHidden/>
    <w:unhideWhenUsed/>
    <w:rsid w:val="00DF4FEC"/>
  </w:style>
  <w:style w:type="numbering" w:customStyle="1" w:styleId="323">
    <w:name w:val="Нет списка32"/>
    <w:next w:val="a7"/>
    <w:uiPriority w:val="99"/>
    <w:semiHidden/>
    <w:unhideWhenUsed/>
    <w:rsid w:val="00DF4FEC"/>
  </w:style>
  <w:style w:type="numbering" w:customStyle="1" w:styleId="1210">
    <w:name w:val="Нет списка121"/>
    <w:next w:val="a7"/>
    <w:uiPriority w:val="99"/>
    <w:semiHidden/>
    <w:unhideWhenUsed/>
    <w:rsid w:val="00DF4FEC"/>
  </w:style>
  <w:style w:type="numbering" w:customStyle="1" w:styleId="413">
    <w:name w:val="Нет списка41"/>
    <w:next w:val="a7"/>
    <w:uiPriority w:val="99"/>
    <w:semiHidden/>
    <w:unhideWhenUsed/>
    <w:rsid w:val="00DF4FEC"/>
  </w:style>
  <w:style w:type="numbering" w:customStyle="1" w:styleId="1310">
    <w:name w:val="Нет списка131"/>
    <w:next w:val="a7"/>
    <w:uiPriority w:val="99"/>
    <w:semiHidden/>
    <w:unhideWhenUsed/>
    <w:rsid w:val="00DF4FEC"/>
  </w:style>
  <w:style w:type="numbering" w:customStyle="1" w:styleId="511">
    <w:name w:val="Нет списка51"/>
    <w:next w:val="a7"/>
    <w:uiPriority w:val="99"/>
    <w:semiHidden/>
    <w:unhideWhenUsed/>
    <w:rsid w:val="00DF4FEC"/>
  </w:style>
  <w:style w:type="numbering" w:customStyle="1" w:styleId="1410">
    <w:name w:val="Нет списка141"/>
    <w:next w:val="a7"/>
    <w:uiPriority w:val="99"/>
    <w:semiHidden/>
    <w:unhideWhenUsed/>
    <w:rsid w:val="00DF4FEC"/>
  </w:style>
  <w:style w:type="numbering" w:customStyle="1" w:styleId="611">
    <w:name w:val="Нет списка61"/>
    <w:next w:val="a7"/>
    <w:uiPriority w:val="99"/>
    <w:semiHidden/>
    <w:unhideWhenUsed/>
    <w:rsid w:val="00DF4FEC"/>
  </w:style>
  <w:style w:type="numbering" w:customStyle="1" w:styleId="1510">
    <w:name w:val="Нет списка151"/>
    <w:next w:val="a7"/>
    <w:uiPriority w:val="99"/>
    <w:semiHidden/>
    <w:unhideWhenUsed/>
    <w:rsid w:val="00DF4FEC"/>
  </w:style>
  <w:style w:type="numbering" w:customStyle="1" w:styleId="710">
    <w:name w:val="Нет списка71"/>
    <w:next w:val="a7"/>
    <w:uiPriority w:val="99"/>
    <w:semiHidden/>
    <w:unhideWhenUsed/>
    <w:rsid w:val="00DF4FEC"/>
  </w:style>
  <w:style w:type="numbering" w:customStyle="1" w:styleId="161">
    <w:name w:val="Нет списка161"/>
    <w:next w:val="a7"/>
    <w:uiPriority w:val="99"/>
    <w:semiHidden/>
    <w:unhideWhenUsed/>
    <w:rsid w:val="00DF4FEC"/>
  </w:style>
  <w:style w:type="numbering" w:customStyle="1" w:styleId="811">
    <w:name w:val="Нет списка81"/>
    <w:next w:val="a7"/>
    <w:uiPriority w:val="99"/>
    <w:semiHidden/>
    <w:unhideWhenUsed/>
    <w:rsid w:val="00DF4FEC"/>
  </w:style>
  <w:style w:type="numbering" w:customStyle="1" w:styleId="171">
    <w:name w:val="Нет списка171"/>
    <w:next w:val="a7"/>
    <w:uiPriority w:val="99"/>
    <w:semiHidden/>
    <w:unhideWhenUsed/>
    <w:rsid w:val="00DF4FEC"/>
  </w:style>
  <w:style w:type="numbering" w:customStyle="1" w:styleId="911">
    <w:name w:val="Нет списка91"/>
    <w:next w:val="a7"/>
    <w:uiPriority w:val="99"/>
    <w:semiHidden/>
    <w:unhideWhenUsed/>
    <w:rsid w:val="00DF4FEC"/>
  </w:style>
  <w:style w:type="numbering" w:customStyle="1" w:styleId="181">
    <w:name w:val="Нет списка181"/>
    <w:next w:val="a7"/>
    <w:uiPriority w:val="99"/>
    <w:semiHidden/>
    <w:unhideWhenUsed/>
    <w:rsid w:val="00DF4FEC"/>
  </w:style>
  <w:style w:type="numbering" w:customStyle="1" w:styleId="201">
    <w:name w:val="Нет списка20"/>
    <w:next w:val="a7"/>
    <w:uiPriority w:val="99"/>
    <w:semiHidden/>
    <w:unhideWhenUsed/>
    <w:rsid w:val="00DF4FEC"/>
  </w:style>
  <w:style w:type="numbering" w:customStyle="1" w:styleId="1100">
    <w:name w:val="Нет списка110"/>
    <w:next w:val="a7"/>
    <w:uiPriority w:val="99"/>
    <w:semiHidden/>
    <w:unhideWhenUsed/>
    <w:rsid w:val="00DF4FEC"/>
  </w:style>
  <w:style w:type="numbering" w:customStyle="1" w:styleId="1111113">
    <w:name w:val="1 / 1.1 / 1.1.13"/>
    <w:basedOn w:val="a7"/>
    <w:next w:val="111111"/>
    <w:rsid w:val="00DF4FEC"/>
    <w:pPr>
      <w:numPr>
        <w:numId w:val="33"/>
      </w:numPr>
    </w:pPr>
  </w:style>
  <w:style w:type="numbering" w:customStyle="1" w:styleId="1ai3">
    <w:name w:val="1 / a / i3"/>
    <w:basedOn w:val="a7"/>
    <w:next w:val="1ai"/>
    <w:semiHidden/>
    <w:rsid w:val="00DF4FEC"/>
  </w:style>
  <w:style w:type="numbering" w:customStyle="1" w:styleId="32">
    <w:name w:val="Статья / Раздел3"/>
    <w:basedOn w:val="a7"/>
    <w:next w:val="afffffff4"/>
    <w:rsid w:val="00DF4FEC"/>
    <w:pPr>
      <w:numPr>
        <w:numId w:val="35"/>
      </w:numPr>
    </w:pPr>
  </w:style>
  <w:style w:type="numbering" w:customStyle="1" w:styleId="13">
    <w:name w:val="Текущий список13"/>
    <w:rsid w:val="00DF4FEC"/>
    <w:pPr>
      <w:numPr>
        <w:numId w:val="36"/>
      </w:numPr>
    </w:pPr>
  </w:style>
  <w:style w:type="numbering" w:customStyle="1" w:styleId="23">
    <w:name w:val="Текущий список23"/>
    <w:rsid w:val="00DF4FEC"/>
    <w:pPr>
      <w:numPr>
        <w:numId w:val="37"/>
      </w:numPr>
    </w:pPr>
  </w:style>
  <w:style w:type="table" w:customStyle="1" w:styleId="133">
    <w:name w:val="Сетка таблицы13"/>
    <w:basedOn w:val="a6"/>
    <w:next w:val="af6"/>
    <w:rsid w:val="00DF4FEC"/>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d">
    <w:name w:val="Placeholder Text"/>
    <w:basedOn w:val="a5"/>
    <w:uiPriority w:val="99"/>
    <w:semiHidden/>
    <w:rsid w:val="00DF4FEC"/>
    <w:rPr>
      <w:color w:val="808080"/>
    </w:rPr>
  </w:style>
  <w:style w:type="numbering" w:customStyle="1" w:styleId="234">
    <w:name w:val="Нет списка23"/>
    <w:next w:val="a7"/>
    <w:uiPriority w:val="99"/>
    <w:semiHidden/>
    <w:unhideWhenUsed/>
    <w:rsid w:val="00DF4FEC"/>
  </w:style>
  <w:style w:type="paragraph" w:customStyle="1" w:styleId="87">
    <w:name w:val="Абзац списка8"/>
    <w:basedOn w:val="a4"/>
    <w:rsid w:val="00DF4FEC"/>
    <w:pPr>
      <w:spacing w:after="0"/>
      <w:ind w:left="720" w:firstLine="0"/>
      <w:jc w:val="left"/>
    </w:pPr>
  </w:style>
  <w:style w:type="paragraph" w:customStyle="1" w:styleId="324">
    <w:name w:val="Заголовок 32"/>
    <w:basedOn w:val="a4"/>
    <w:next w:val="a4"/>
    <w:rsid w:val="00DF4FEC"/>
    <w:pPr>
      <w:keepNext/>
      <w:spacing w:after="0"/>
      <w:ind w:firstLine="0"/>
      <w:outlineLvl w:val="2"/>
    </w:pPr>
    <w:rPr>
      <w:szCs w:val="20"/>
    </w:rPr>
  </w:style>
  <w:style w:type="paragraph" w:customStyle="1" w:styleId="5f">
    <w:name w:val="Обычный5"/>
    <w:rsid w:val="00DF4FEC"/>
    <w:pPr>
      <w:spacing w:after="0" w:line="240" w:lineRule="auto"/>
    </w:pPr>
    <w:rPr>
      <w:rFonts w:ascii="Times New Roman" w:eastAsia="Times New Roman" w:hAnsi="Times New Roman" w:cs="Times New Roman"/>
      <w:sz w:val="24"/>
      <w:szCs w:val="20"/>
      <w:lang w:eastAsia="ru-RU"/>
    </w:rPr>
  </w:style>
  <w:style w:type="table" w:customStyle="1" w:styleId="4f2">
    <w:name w:val="Сетка таблицы4"/>
    <w:basedOn w:val="a6"/>
    <w:next w:val="af6"/>
    <w:rsid w:val="00DF4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
    <w:name w:val="1 / a / i4"/>
    <w:basedOn w:val="a7"/>
    <w:next w:val="1ai"/>
    <w:rsid w:val="00DF4FEC"/>
    <w:pPr>
      <w:numPr>
        <w:numId w:val="34"/>
      </w:numPr>
    </w:pPr>
  </w:style>
  <w:style w:type="paragraph" w:customStyle="1" w:styleId="1fff">
    <w:name w:val="Колонтитул1"/>
    <w:basedOn w:val="a4"/>
    <w:uiPriority w:val="99"/>
    <w:rsid w:val="00DF4FEC"/>
    <w:pPr>
      <w:widowControl w:val="0"/>
      <w:shd w:val="clear" w:color="auto" w:fill="FFFFFF"/>
      <w:spacing w:after="0" w:line="240" w:lineRule="atLeast"/>
      <w:ind w:firstLine="0"/>
      <w:jc w:val="center"/>
    </w:pPr>
    <w:rPr>
      <w:b/>
      <w:bCs/>
      <w:sz w:val="22"/>
      <w:szCs w:val="22"/>
    </w:rPr>
  </w:style>
  <w:style w:type="character" w:customStyle="1" w:styleId="217">
    <w:name w:val="Заголовок 2 Знак1"/>
    <w:aliases w:val="H2 Знак1,Заголовок 21 Знак1,2 Знак1,h2 Знак1,Б2 Знак1,RTC Знак1,iz2 Знак1,Numbered text 3 Знак1,HD2 Знак1,Heading 2 Hidden Знак1,Раздел Знак Знак1,Заголовок 2 - после заг.1 и перед заг.3 Знак1,heading 2 Знак1,H21 Знак1,Major Знак"/>
    <w:basedOn w:val="a5"/>
    <w:semiHidden/>
    <w:rsid w:val="00DF4FEC"/>
    <w:rPr>
      <w:rFonts w:asciiTheme="majorHAnsi" w:eastAsiaTheme="majorEastAsia" w:hAnsiTheme="majorHAnsi" w:cstheme="majorBidi"/>
      <w:b/>
      <w:bCs/>
      <w:color w:val="4F81BD" w:themeColor="accent1"/>
      <w:sz w:val="26"/>
      <w:szCs w:val="26"/>
    </w:rPr>
  </w:style>
  <w:style w:type="character" w:customStyle="1" w:styleId="414">
    <w:name w:val="Заголовок 4 Знак1"/>
    <w:aliases w:val="Параграф Знак1"/>
    <w:basedOn w:val="a5"/>
    <w:semiHidden/>
    <w:rsid w:val="00DF4FEC"/>
    <w:rPr>
      <w:rFonts w:asciiTheme="majorHAnsi" w:eastAsiaTheme="majorEastAsia" w:hAnsiTheme="majorHAnsi" w:cstheme="majorBidi"/>
      <w:b/>
      <w:bCs/>
      <w:i/>
      <w:iCs/>
      <w:color w:val="4F81BD" w:themeColor="accent1"/>
      <w:sz w:val="22"/>
      <w:szCs w:val="22"/>
    </w:rPr>
  </w:style>
  <w:style w:type="character" w:customStyle="1" w:styleId="1fff0">
    <w:name w:val="Верхний колонтитул Знак1"/>
    <w:aliases w:val="??????? ?????????? Знак1"/>
    <w:basedOn w:val="a5"/>
    <w:semiHidden/>
    <w:rsid w:val="00DF4FE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7066">
      <w:bodyDiv w:val="1"/>
      <w:marLeft w:val="0"/>
      <w:marRight w:val="0"/>
      <w:marTop w:val="0"/>
      <w:marBottom w:val="0"/>
      <w:divBdr>
        <w:top w:val="none" w:sz="0" w:space="0" w:color="auto"/>
        <w:left w:val="none" w:sz="0" w:space="0" w:color="auto"/>
        <w:bottom w:val="none" w:sz="0" w:space="0" w:color="auto"/>
        <w:right w:val="none" w:sz="0" w:space="0" w:color="auto"/>
      </w:divBdr>
    </w:div>
    <w:div w:id="635987914">
      <w:bodyDiv w:val="1"/>
      <w:marLeft w:val="0"/>
      <w:marRight w:val="0"/>
      <w:marTop w:val="0"/>
      <w:marBottom w:val="0"/>
      <w:divBdr>
        <w:top w:val="none" w:sz="0" w:space="0" w:color="auto"/>
        <w:left w:val="none" w:sz="0" w:space="0" w:color="auto"/>
        <w:bottom w:val="none" w:sz="0" w:space="0" w:color="auto"/>
        <w:right w:val="none" w:sz="0" w:space="0" w:color="auto"/>
      </w:divBdr>
    </w:div>
    <w:div w:id="1070269179">
      <w:bodyDiv w:val="1"/>
      <w:marLeft w:val="0"/>
      <w:marRight w:val="0"/>
      <w:marTop w:val="0"/>
      <w:marBottom w:val="0"/>
      <w:divBdr>
        <w:top w:val="none" w:sz="0" w:space="0" w:color="auto"/>
        <w:left w:val="none" w:sz="0" w:space="0" w:color="auto"/>
        <w:bottom w:val="none" w:sz="0" w:space="0" w:color="auto"/>
        <w:right w:val="none" w:sz="0" w:space="0" w:color="auto"/>
      </w:divBdr>
    </w:div>
    <w:div w:id="13787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511D0-F1AD-4194-A02B-DD7FAD88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 Windows</cp:lastModifiedBy>
  <cp:revision>3</cp:revision>
  <cp:lastPrinted>2020-03-27T03:38:00Z</cp:lastPrinted>
  <dcterms:created xsi:type="dcterms:W3CDTF">2020-03-31T07:17:00Z</dcterms:created>
  <dcterms:modified xsi:type="dcterms:W3CDTF">2020-03-31T07:29:00Z</dcterms:modified>
</cp:coreProperties>
</file>